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5C18" w14:textId="7B70889F" w:rsidR="003612B0" w:rsidRDefault="003612B0" w:rsidP="00DA0661">
      <w:pPr>
        <w:pStyle w:val="Rubrik"/>
      </w:pPr>
      <w:bookmarkStart w:id="0" w:name="Start"/>
      <w:bookmarkEnd w:id="0"/>
      <w:r>
        <w:t xml:space="preserve">Svar på fråga 2020/21:2977 av </w:t>
      </w:r>
      <w:sdt>
        <w:sdtPr>
          <w:alias w:val="Frågeställare"/>
          <w:tag w:val="delete"/>
          <w:id w:val="-211816850"/>
          <w:placeholder>
            <w:docPart w:val="9E4768491B8348EE9641A53D17ABF801"/>
          </w:placeholder>
          <w:dataBinding w:prefixMappings="xmlns:ns0='http://lp/documentinfo/RK' " w:xpath="/ns0:DocumentInfo[1]/ns0:BaseInfo[1]/ns0:Extra3[1]" w:storeItemID="{C113D4B1-1FF3-4884-A228-2E084C8AEF6C}"/>
          <w:text/>
        </w:sdtPr>
        <w:sdtEndPr/>
        <w:sdtContent>
          <w:r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8DD4B0E57BE402FA38C984F376BC6B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Europeiska radio- och tv unionen</w:t>
      </w:r>
    </w:p>
    <w:p w14:paraId="576EFBE2" w14:textId="452BC288" w:rsidR="003612B0" w:rsidRDefault="00757942" w:rsidP="003612B0">
      <w:pPr>
        <w:pStyle w:val="Brdtext"/>
      </w:pPr>
      <w:sdt>
        <w:sdtPr>
          <w:alias w:val="Frågeställare"/>
          <w:tag w:val="delete"/>
          <w:id w:val="-1635256365"/>
          <w:placeholder>
            <w:docPart w:val="98F8DC8D3016422FAA094883E0834671"/>
          </w:placeholder>
          <w:dataBinding w:prefixMappings="xmlns:ns0='http://lp/documentinfo/RK' " w:xpath="/ns0:DocumentInfo[1]/ns0:BaseInfo[1]/ns0:Extra3[1]" w:storeItemID="{C113D4B1-1FF3-4884-A228-2E084C8AEF6C}"/>
          <w:text/>
        </w:sdtPr>
        <w:sdtEndPr/>
        <w:sdtContent>
          <w:r w:rsidR="003612B0">
            <w:t>Hans Wallmark</w:t>
          </w:r>
        </w:sdtContent>
      </w:sdt>
      <w:r w:rsidR="003612B0">
        <w:t xml:space="preserve"> har frågat mig</w:t>
      </w:r>
      <w:r w:rsidR="003612B0" w:rsidRPr="003612B0">
        <w:t xml:space="preserve"> </w:t>
      </w:r>
      <w:r w:rsidR="003612B0">
        <w:t>om jag avser att verka för att den svenska regeringen, i dialog med Sveriges Television, på något sätt</w:t>
      </w:r>
      <w:r w:rsidR="00B52C74">
        <w:t xml:space="preserve"> ska</w:t>
      </w:r>
      <w:r w:rsidR="003612B0">
        <w:t xml:space="preserve"> verka för att den </w:t>
      </w:r>
      <w:proofErr w:type="gramStart"/>
      <w:r w:rsidR="003612B0">
        <w:t>Europeiska</w:t>
      </w:r>
      <w:proofErr w:type="gramEnd"/>
      <w:r w:rsidR="003612B0">
        <w:t xml:space="preserve"> radio- och </w:t>
      </w:r>
      <w:proofErr w:type="spellStart"/>
      <w:r w:rsidR="003612B0">
        <w:t>tv-unionen</w:t>
      </w:r>
      <w:proofErr w:type="spellEnd"/>
      <w:r w:rsidR="003612B0">
        <w:t xml:space="preserve"> (EBU) inte längre ska ha kvar </w:t>
      </w:r>
      <w:proofErr w:type="spellStart"/>
      <w:r w:rsidR="003612B0">
        <w:t>tv-företaget</w:t>
      </w:r>
      <w:proofErr w:type="spellEnd"/>
      <w:r w:rsidR="003612B0">
        <w:t xml:space="preserve"> BT från Belarus i medlemskretsen.</w:t>
      </w:r>
    </w:p>
    <w:p w14:paraId="6AEA97E6" w14:textId="273A8B9F" w:rsidR="006C1589" w:rsidRDefault="006C1589" w:rsidP="006C1589">
      <w:pPr>
        <w:pStyle w:val="Brdtext"/>
      </w:pPr>
      <w:r>
        <w:t xml:space="preserve">Journalisters möjlighet att verka fritt är en fundamental demokratifråga. Angrepp mot det fria ordet behöver motverkas med kraft. Att Belarus tvingade ett civilt flyg på väg till Vilnius att landa i Minsk och </w:t>
      </w:r>
      <w:r w:rsidR="00996A54">
        <w:t xml:space="preserve">att </w:t>
      </w:r>
      <w:r>
        <w:t xml:space="preserve">en regimkritisk journalist frihetsberövades är naturligtvis helt oacceptabelt. </w:t>
      </w:r>
    </w:p>
    <w:p w14:paraId="4A5B19E1" w14:textId="74CC472E" w:rsidR="003C6E52" w:rsidRDefault="003612B0" w:rsidP="003612B0">
      <w:pPr>
        <w:pStyle w:val="Brdtext"/>
      </w:pPr>
      <w:r w:rsidRPr="003612B0">
        <w:t xml:space="preserve">EBU är en fristående organisation </w:t>
      </w:r>
      <w:r>
        <w:t xml:space="preserve">med </w:t>
      </w:r>
      <w:r w:rsidRPr="003612B0">
        <w:t>115 medlemsföreta</w:t>
      </w:r>
      <w:r>
        <w:t xml:space="preserve">g i 56 länder. Organisationer har funnits sedan 1950-talet och organiserar framför allt public service-medier men även </w:t>
      </w:r>
      <w:r w:rsidR="00B52C74">
        <w:t xml:space="preserve">kommersiella medier med ett brett utbud av allmänkaraktär. Utöver de ordinarie medlemsföretagen </w:t>
      </w:r>
      <w:r w:rsidR="003C6E52">
        <w:t>är</w:t>
      </w:r>
      <w:r w:rsidR="00B52C74">
        <w:t xml:space="preserve"> ett drygt 30-tal </w:t>
      </w:r>
      <w:r w:rsidR="003C6E52">
        <w:t xml:space="preserve">medieföretag </w:t>
      </w:r>
      <w:r w:rsidR="00B52C74">
        <w:t>från länder utanför Europa</w:t>
      </w:r>
      <w:r w:rsidR="003C6E52" w:rsidRPr="003C6E52">
        <w:t xml:space="preserve"> </w:t>
      </w:r>
      <w:r w:rsidR="003C6E52">
        <w:t>så kallade associerade medlemmar</w:t>
      </w:r>
      <w:r w:rsidR="00B52C74">
        <w:t xml:space="preserve">. Organisationens syfte är att säkerställa långsiktigt hållbara villkor för public service-medier, att bidra med kvalitativt innehåll och plattformar för samarbete och kunskapsutveckling. Sveriges Television AB </w:t>
      </w:r>
      <w:r w:rsidR="003C6E52">
        <w:t>är,</w:t>
      </w:r>
      <w:r w:rsidR="00B52C74">
        <w:t xml:space="preserve"> liksom Sveriges Radio AB och Sveriges Utbildningsradio AB</w:t>
      </w:r>
      <w:r w:rsidR="003C6E52">
        <w:t>,</w:t>
      </w:r>
      <w:r w:rsidR="00B52C74">
        <w:t xml:space="preserve"> medlemmar i </w:t>
      </w:r>
      <w:r w:rsidR="003C6E52">
        <w:t xml:space="preserve">EBU. </w:t>
      </w:r>
    </w:p>
    <w:p w14:paraId="711F08BF" w14:textId="64E43D0E" w:rsidR="003C6E52" w:rsidRPr="003C6E52" w:rsidRDefault="003C6E52" w:rsidP="003C6E52">
      <w:r>
        <w:t xml:space="preserve">Sveriges Television </w:t>
      </w:r>
      <w:r w:rsidRPr="003C6E52">
        <w:t xml:space="preserve">regleras på en övergripande nivå genom sändningstillstånd och </w:t>
      </w:r>
      <w:proofErr w:type="spellStart"/>
      <w:r w:rsidRPr="003C6E52">
        <w:t>medelsvillkor</w:t>
      </w:r>
      <w:proofErr w:type="spellEnd"/>
      <w:r w:rsidRPr="003C6E52">
        <w:t xml:space="preserve"> som beslutas av regeringen i enlighet med den inriktning som fastställs av riksdagen.</w:t>
      </w:r>
      <w:r>
        <w:t xml:space="preserve"> </w:t>
      </w:r>
      <w:r w:rsidRPr="003C6E52">
        <w:t xml:space="preserve">Utifrån de </w:t>
      </w:r>
      <w:r>
        <w:t>villkor</w:t>
      </w:r>
      <w:r w:rsidRPr="003C6E52">
        <w:t xml:space="preserve"> som </w:t>
      </w:r>
      <w:r>
        <w:t>ställs upp</w:t>
      </w:r>
      <w:r w:rsidRPr="003C6E52">
        <w:t xml:space="preserve"> i sändningstillstånden är det public service-företagens eget ansvar att utforma sin verksamhet. Som kultur- och demokratiminister är en av mina viktigaste uppgifter att värna mediernas – i synnerhet public services – oberoende.</w:t>
      </w:r>
      <w:r>
        <w:t xml:space="preserve"> </w:t>
      </w:r>
      <w:bookmarkStart w:id="1" w:name="_Hlk72931834"/>
      <w:r w:rsidR="004C5E2B" w:rsidRPr="004C5E2B">
        <w:t xml:space="preserve">Sveriges </w:t>
      </w:r>
      <w:r w:rsidR="004C5E2B">
        <w:t>Television</w:t>
      </w:r>
      <w:r w:rsidR="004C5E2B" w:rsidRPr="004C5E2B">
        <w:t xml:space="preserve"> är ett självständigt medieföretag och det är inte min eller regeringens sak att lägga oss i hur </w:t>
      </w:r>
      <w:r w:rsidR="004C5E2B" w:rsidRPr="00A31954">
        <w:t>företaget</w:t>
      </w:r>
      <w:r w:rsidRPr="00A31954">
        <w:t xml:space="preserve"> </w:t>
      </w:r>
      <w:r w:rsidR="00854E5F" w:rsidRPr="00A31954">
        <w:t xml:space="preserve">agerar </w:t>
      </w:r>
      <w:r w:rsidRPr="00A31954">
        <w:t>som medlem i en fristående internationell organisation</w:t>
      </w:r>
      <w:bookmarkEnd w:id="1"/>
      <w:r w:rsidR="00A31954">
        <w:t>.</w:t>
      </w:r>
    </w:p>
    <w:p w14:paraId="2C52370E" w14:textId="4E9F6918" w:rsidR="003612B0" w:rsidRPr="00B52C74" w:rsidRDefault="003612B0" w:rsidP="003612B0">
      <w:pPr>
        <w:pStyle w:val="Brdtext"/>
      </w:pPr>
    </w:p>
    <w:p w14:paraId="57C1ED9C" w14:textId="15792DF1" w:rsidR="003612B0" w:rsidRDefault="003612B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1CCF8A0ACBC4CC1988C197FB3761E2F"/>
          </w:placeholder>
          <w:dataBinding w:prefixMappings="xmlns:ns0='http://lp/documentinfo/RK' " w:xpath="/ns0:DocumentInfo[1]/ns0:BaseInfo[1]/ns0:HeaderDate[1]" w:storeItemID="{C113D4B1-1FF3-4884-A228-2E084C8AEF6C}"/>
          <w:date w:fullDate="2021-06-0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31954">
            <w:t>2 juni 2021</w:t>
          </w:r>
        </w:sdtContent>
      </w:sdt>
    </w:p>
    <w:p w14:paraId="45C551B6" w14:textId="77777777" w:rsidR="003612B0" w:rsidRDefault="003612B0" w:rsidP="004E7A8F">
      <w:pPr>
        <w:pStyle w:val="Brdtextutanavstnd"/>
      </w:pPr>
    </w:p>
    <w:p w14:paraId="3DDC9D5E" w14:textId="77777777" w:rsidR="003612B0" w:rsidRDefault="003612B0" w:rsidP="004E7A8F">
      <w:pPr>
        <w:pStyle w:val="Brdtextutanavstnd"/>
      </w:pPr>
    </w:p>
    <w:p w14:paraId="538DE85A" w14:textId="77777777" w:rsidR="003612B0" w:rsidRDefault="003612B0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4F7C991283BD48D8B27A224E0EE7DBD5"/>
        </w:placeholder>
        <w:dataBinding w:prefixMappings="xmlns:ns0='http://lp/documentinfo/RK' " w:xpath="/ns0:DocumentInfo[1]/ns0:BaseInfo[1]/ns0:TopSender[1]" w:storeItemID="{C113D4B1-1FF3-4884-A228-2E084C8AEF6C}"/>
        <w:comboBox w:lastValue="Kultur- och demokratiministern samt ministern med ansvar för idrottsfrågorna">
          <w:listItem w:displayText="Amanda Lind" w:value="Kultur- och demokratiministern samt ministern med ansvar för idrottsfrågorna"/>
        </w:comboBox>
      </w:sdtPr>
      <w:sdtEndPr/>
      <w:sdtContent>
        <w:p w14:paraId="0617B04C" w14:textId="1BF7E277" w:rsidR="003612B0" w:rsidRDefault="00A31954" w:rsidP="00422A41">
          <w:pPr>
            <w:pStyle w:val="Brdtext"/>
          </w:pPr>
          <w:r>
            <w:t>Amanda Lind</w:t>
          </w:r>
        </w:p>
      </w:sdtContent>
    </w:sdt>
    <w:p w14:paraId="65C8D5A4" w14:textId="71685846" w:rsidR="003612B0" w:rsidRPr="00DB48AB" w:rsidRDefault="003612B0" w:rsidP="00DB48AB">
      <w:pPr>
        <w:pStyle w:val="Brdtext"/>
      </w:pPr>
    </w:p>
    <w:sectPr w:rsidR="003612B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813DA" w14:textId="77777777" w:rsidR="00757942" w:rsidRDefault="00757942" w:rsidP="00A87A54">
      <w:pPr>
        <w:spacing w:after="0" w:line="240" w:lineRule="auto"/>
      </w:pPr>
      <w:r>
        <w:separator/>
      </w:r>
    </w:p>
  </w:endnote>
  <w:endnote w:type="continuationSeparator" w:id="0">
    <w:p w14:paraId="45A0A65A" w14:textId="77777777" w:rsidR="00757942" w:rsidRDefault="00757942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BA2595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B872BA7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A8B1999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E4B51B9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61D1E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194062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4ADFB7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B4AB995" w14:textId="77777777" w:rsidTr="00C26068">
      <w:trPr>
        <w:trHeight w:val="227"/>
      </w:trPr>
      <w:tc>
        <w:tcPr>
          <w:tcW w:w="4074" w:type="dxa"/>
        </w:tcPr>
        <w:p w14:paraId="46BBDEE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0641A1E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CBE43F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1E55A" w14:textId="77777777" w:rsidR="00757942" w:rsidRDefault="00757942" w:rsidP="00A87A54">
      <w:pPr>
        <w:spacing w:after="0" w:line="240" w:lineRule="auto"/>
      </w:pPr>
      <w:r>
        <w:separator/>
      </w:r>
    </w:p>
  </w:footnote>
  <w:footnote w:type="continuationSeparator" w:id="0">
    <w:p w14:paraId="4D6D1AC2" w14:textId="77777777" w:rsidR="00757942" w:rsidRDefault="00757942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612B0" w14:paraId="4C4FBE16" w14:textId="77777777" w:rsidTr="00C93EBA">
      <w:trPr>
        <w:trHeight w:val="227"/>
      </w:trPr>
      <w:tc>
        <w:tcPr>
          <w:tcW w:w="5534" w:type="dxa"/>
        </w:tcPr>
        <w:p w14:paraId="417870FA" w14:textId="77777777" w:rsidR="003612B0" w:rsidRPr="007D73AB" w:rsidRDefault="003612B0">
          <w:pPr>
            <w:pStyle w:val="Sidhuvud"/>
          </w:pPr>
        </w:p>
      </w:tc>
      <w:tc>
        <w:tcPr>
          <w:tcW w:w="3170" w:type="dxa"/>
          <w:vAlign w:val="bottom"/>
        </w:tcPr>
        <w:p w14:paraId="44930D52" w14:textId="77777777" w:rsidR="003612B0" w:rsidRPr="007D73AB" w:rsidRDefault="003612B0" w:rsidP="00340DE0">
          <w:pPr>
            <w:pStyle w:val="Sidhuvud"/>
          </w:pPr>
        </w:p>
      </w:tc>
      <w:tc>
        <w:tcPr>
          <w:tcW w:w="1134" w:type="dxa"/>
        </w:tcPr>
        <w:p w14:paraId="5872EF36" w14:textId="77777777" w:rsidR="003612B0" w:rsidRDefault="003612B0" w:rsidP="005A703A">
          <w:pPr>
            <w:pStyle w:val="Sidhuvud"/>
          </w:pPr>
        </w:p>
      </w:tc>
    </w:tr>
    <w:tr w:rsidR="003612B0" w14:paraId="4E41D79A" w14:textId="77777777" w:rsidTr="00C93EBA">
      <w:trPr>
        <w:trHeight w:val="1928"/>
      </w:trPr>
      <w:tc>
        <w:tcPr>
          <w:tcW w:w="5534" w:type="dxa"/>
        </w:tcPr>
        <w:p w14:paraId="2A3C392C" w14:textId="77777777" w:rsidR="003612B0" w:rsidRPr="00340DE0" w:rsidRDefault="003612B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035367F" wp14:editId="4478988D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36A0507" w14:textId="77777777" w:rsidR="003612B0" w:rsidRPr="00710A6C" w:rsidRDefault="003612B0" w:rsidP="00EE3C0F">
          <w:pPr>
            <w:pStyle w:val="Sidhuvud"/>
            <w:rPr>
              <w:b/>
            </w:rPr>
          </w:pPr>
        </w:p>
        <w:p w14:paraId="754FD8A6" w14:textId="77777777" w:rsidR="003612B0" w:rsidRDefault="003612B0" w:rsidP="00EE3C0F">
          <w:pPr>
            <w:pStyle w:val="Sidhuvud"/>
          </w:pPr>
        </w:p>
        <w:p w14:paraId="133742DB" w14:textId="77777777" w:rsidR="003612B0" w:rsidRDefault="003612B0" w:rsidP="00EE3C0F">
          <w:pPr>
            <w:pStyle w:val="Sidhuvud"/>
          </w:pPr>
        </w:p>
        <w:p w14:paraId="4A0C8A6C" w14:textId="77777777" w:rsidR="003612B0" w:rsidRDefault="003612B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820742A9CB4747D7924687B7B0FE8EAB"/>
            </w:placeholder>
            <w:dataBinding w:prefixMappings="xmlns:ns0='http://lp/documentinfo/RK' " w:xpath="/ns0:DocumentInfo[1]/ns0:BaseInfo[1]/ns0:Dnr[1]" w:storeItemID="{C113D4B1-1FF3-4884-A228-2E084C8AEF6C}"/>
            <w:text/>
          </w:sdtPr>
          <w:sdtEndPr/>
          <w:sdtContent>
            <w:p w14:paraId="5E273A48" w14:textId="30427462" w:rsidR="003612B0" w:rsidRDefault="00403CA8" w:rsidP="00EE3C0F">
              <w:pPr>
                <w:pStyle w:val="Sidhuvud"/>
              </w:pPr>
              <w:r w:rsidRPr="00403CA8">
                <w:t>Ku2021/01395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85B06D7A5EA49EF9708D4B557E198DA"/>
            </w:placeholder>
            <w:showingPlcHdr/>
            <w:dataBinding w:prefixMappings="xmlns:ns0='http://lp/documentinfo/RK' " w:xpath="/ns0:DocumentInfo[1]/ns0:BaseInfo[1]/ns0:DocNumber[1]" w:storeItemID="{C113D4B1-1FF3-4884-A228-2E084C8AEF6C}"/>
            <w:text/>
          </w:sdtPr>
          <w:sdtEndPr/>
          <w:sdtContent>
            <w:p w14:paraId="21F3CF53" w14:textId="77777777" w:rsidR="003612B0" w:rsidRDefault="003612B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1655D99" w14:textId="77777777" w:rsidR="003612B0" w:rsidRDefault="003612B0" w:rsidP="00EE3C0F">
          <w:pPr>
            <w:pStyle w:val="Sidhuvud"/>
          </w:pPr>
        </w:p>
      </w:tc>
      <w:tc>
        <w:tcPr>
          <w:tcW w:w="1134" w:type="dxa"/>
        </w:tcPr>
        <w:p w14:paraId="48C48422" w14:textId="77777777" w:rsidR="003612B0" w:rsidRDefault="003612B0" w:rsidP="0094502D">
          <w:pPr>
            <w:pStyle w:val="Sidhuvud"/>
          </w:pPr>
        </w:p>
        <w:p w14:paraId="360DE61E" w14:textId="77777777" w:rsidR="003612B0" w:rsidRPr="0094502D" w:rsidRDefault="003612B0" w:rsidP="00EC71A6">
          <w:pPr>
            <w:pStyle w:val="Sidhuvud"/>
          </w:pPr>
        </w:p>
      </w:tc>
    </w:tr>
    <w:tr w:rsidR="003612B0" w14:paraId="3B2DC976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2E91C2324934904B9FCFD70AA54010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4EAA18D" w14:textId="132D5C2E" w:rsidR="0088065F" w:rsidRDefault="0088065F" w:rsidP="00340DE0">
              <w:pPr>
                <w:pStyle w:val="Sidhuvud"/>
                <w:rPr>
                  <w:b/>
                  <w:bCs/>
                </w:rPr>
              </w:pPr>
              <w:r w:rsidRPr="0088065F">
                <w:rPr>
                  <w:b/>
                  <w:bCs/>
                </w:rPr>
                <w:t>Kulturdepartementet</w:t>
              </w:r>
            </w:p>
            <w:p w14:paraId="4E35FF9E" w14:textId="004694D6" w:rsidR="00FE0465" w:rsidRPr="00FE0465" w:rsidRDefault="00FE0465" w:rsidP="00340DE0">
              <w:pPr>
                <w:pStyle w:val="Sidhuvud"/>
                <w:rPr>
                  <w:bCs/>
                </w:rPr>
              </w:pPr>
              <w:r>
                <w:rPr>
                  <w:bCs/>
                </w:rPr>
                <w:t>Kultur- och demokratiministern samt minister</w:t>
              </w:r>
              <w:r w:rsidR="00BA773D">
                <w:rPr>
                  <w:bCs/>
                </w:rPr>
                <w:t>n</w:t>
              </w:r>
              <w:r>
                <w:rPr>
                  <w:bCs/>
                </w:rPr>
                <w:t xml:space="preserve"> med ansvar för idrottsfrågorna</w:t>
              </w:r>
            </w:p>
            <w:p w14:paraId="4EF90C75" w14:textId="48F5371B" w:rsidR="003612B0" w:rsidRPr="00340DE0" w:rsidRDefault="003612B0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57EFBD22C1343279479B74E75250E80"/>
          </w:placeholder>
          <w:dataBinding w:prefixMappings="xmlns:ns0='http://lp/documentinfo/RK' " w:xpath="/ns0:DocumentInfo[1]/ns0:BaseInfo[1]/ns0:Recipient[1]" w:storeItemID="{C113D4B1-1FF3-4884-A228-2E084C8AEF6C}"/>
          <w:text w:multiLine="1"/>
        </w:sdtPr>
        <w:sdtEndPr/>
        <w:sdtContent>
          <w:tc>
            <w:tcPr>
              <w:tcW w:w="3170" w:type="dxa"/>
            </w:tcPr>
            <w:p w14:paraId="435FB25B" w14:textId="77777777" w:rsidR="003612B0" w:rsidRDefault="003612B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4A1C55" w14:textId="77777777" w:rsidR="003612B0" w:rsidRDefault="003612B0" w:rsidP="003E6020">
          <w:pPr>
            <w:pStyle w:val="Sidhuvud"/>
          </w:pPr>
        </w:p>
      </w:tc>
    </w:tr>
  </w:tbl>
  <w:p w14:paraId="669692E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2B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879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5D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56F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12B0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6E52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CA8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5E2B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BE0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5D80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158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942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4E5F"/>
    <w:rsid w:val="008573B9"/>
    <w:rsid w:val="0085782D"/>
    <w:rsid w:val="00863BB7"/>
    <w:rsid w:val="008730FD"/>
    <w:rsid w:val="00873DA1"/>
    <w:rsid w:val="00875DDD"/>
    <w:rsid w:val="0088065F"/>
    <w:rsid w:val="00881BC6"/>
    <w:rsid w:val="00882C43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5348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A54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1954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05D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3762A"/>
    <w:rsid w:val="00B41704"/>
    <w:rsid w:val="00B41F72"/>
    <w:rsid w:val="00B44E90"/>
    <w:rsid w:val="00B45324"/>
    <w:rsid w:val="00B47018"/>
    <w:rsid w:val="00B47956"/>
    <w:rsid w:val="00B517E1"/>
    <w:rsid w:val="00B52C74"/>
    <w:rsid w:val="00B556E8"/>
    <w:rsid w:val="00B55E70"/>
    <w:rsid w:val="00B60238"/>
    <w:rsid w:val="00B640A8"/>
    <w:rsid w:val="00B64962"/>
    <w:rsid w:val="00B66AC0"/>
    <w:rsid w:val="00B71634"/>
    <w:rsid w:val="00B72749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A773D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0465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262C"/>
  <w15:docId w15:val="{F1E73AEF-CFDB-4F0D-B4A2-054D41B0F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7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20742A9CB4747D7924687B7B0FE8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1AE80-FE66-4F8A-9C07-59409939C8B8}"/>
      </w:docPartPr>
      <w:docPartBody>
        <w:p w:rsidR="00F40FBE" w:rsidRDefault="00F639C2" w:rsidP="00F639C2">
          <w:pPr>
            <w:pStyle w:val="820742A9CB4747D7924687B7B0FE8E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85B06D7A5EA49EF9708D4B557E198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523FF-62BE-4E98-A743-1AC1F70F0C09}"/>
      </w:docPartPr>
      <w:docPartBody>
        <w:p w:rsidR="00F40FBE" w:rsidRDefault="00F639C2" w:rsidP="00F639C2">
          <w:pPr>
            <w:pStyle w:val="585B06D7A5EA49EF9708D4B557E198D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2E91C2324934904B9FCFD70AA5401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CBDED-23E2-4673-B6C5-227716C31076}"/>
      </w:docPartPr>
      <w:docPartBody>
        <w:p w:rsidR="00F40FBE" w:rsidRDefault="00F639C2" w:rsidP="00F639C2">
          <w:pPr>
            <w:pStyle w:val="C2E91C2324934904B9FCFD70AA54010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57EFBD22C1343279479B74E75250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6F302-D558-4F9B-8DA2-5372D5AB6CC0}"/>
      </w:docPartPr>
      <w:docPartBody>
        <w:p w:rsidR="00F40FBE" w:rsidRDefault="00F639C2" w:rsidP="00F639C2">
          <w:pPr>
            <w:pStyle w:val="957EFBD22C1343279479B74E75250E8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E4768491B8348EE9641A53D17ABF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97A67-437D-42D7-AE82-D6785E937467}"/>
      </w:docPartPr>
      <w:docPartBody>
        <w:p w:rsidR="00F40FBE" w:rsidRDefault="00F639C2" w:rsidP="00F639C2">
          <w:pPr>
            <w:pStyle w:val="9E4768491B8348EE9641A53D17ABF80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8DD4B0E57BE402FA38C984F376BC6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BA077-BD12-4BDC-8DB0-745A1B7DC6A1}"/>
      </w:docPartPr>
      <w:docPartBody>
        <w:p w:rsidR="00F40FBE" w:rsidRDefault="00F639C2" w:rsidP="00F639C2">
          <w:pPr>
            <w:pStyle w:val="A8DD4B0E57BE402FA38C984F376BC6B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98F8DC8D3016422FAA094883E0834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2D8CB7-A668-43F6-A5FA-340237EED6B6}"/>
      </w:docPartPr>
      <w:docPartBody>
        <w:p w:rsidR="00F40FBE" w:rsidRDefault="00F639C2" w:rsidP="00F639C2">
          <w:pPr>
            <w:pStyle w:val="98F8DC8D3016422FAA094883E0834671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1CCF8A0ACBC4CC1988C197FB3761E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C552D1-CAEE-4601-ADB4-2D7705D1C097}"/>
      </w:docPartPr>
      <w:docPartBody>
        <w:p w:rsidR="00F40FBE" w:rsidRDefault="00F639C2" w:rsidP="00F639C2">
          <w:pPr>
            <w:pStyle w:val="F1CCF8A0ACBC4CC1988C197FB3761E2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F7C991283BD48D8B27A224E0EE7D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B6D01-6354-4435-A64D-B6C91EA6E525}"/>
      </w:docPartPr>
      <w:docPartBody>
        <w:p w:rsidR="00F40FBE" w:rsidRDefault="00F639C2" w:rsidP="00F639C2">
          <w:pPr>
            <w:pStyle w:val="4F7C991283BD48D8B27A224E0EE7DBD5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C2"/>
    <w:rsid w:val="001A7EC9"/>
    <w:rsid w:val="007E6DE1"/>
    <w:rsid w:val="00F40FBE"/>
    <w:rsid w:val="00F6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72E2EB0136A49909AD17FAA4F9BC2E4">
    <w:name w:val="F72E2EB0136A49909AD17FAA4F9BC2E4"/>
    <w:rsid w:val="00F639C2"/>
  </w:style>
  <w:style w:type="character" w:styleId="Platshllartext">
    <w:name w:val="Placeholder Text"/>
    <w:basedOn w:val="Standardstycketeckensnitt"/>
    <w:uiPriority w:val="99"/>
    <w:semiHidden/>
    <w:rsid w:val="00F639C2"/>
    <w:rPr>
      <w:noProof w:val="0"/>
      <w:color w:val="808080"/>
    </w:rPr>
  </w:style>
  <w:style w:type="paragraph" w:customStyle="1" w:styleId="123BDDD5E75049969EC167E92E685C04">
    <w:name w:val="123BDDD5E75049969EC167E92E685C04"/>
    <w:rsid w:val="00F639C2"/>
  </w:style>
  <w:style w:type="paragraph" w:customStyle="1" w:styleId="CF7B74898B75410481514A98FA165655">
    <w:name w:val="CF7B74898B75410481514A98FA165655"/>
    <w:rsid w:val="00F639C2"/>
  </w:style>
  <w:style w:type="paragraph" w:customStyle="1" w:styleId="C62C7C37022C4A46AE959EBBC871099C">
    <w:name w:val="C62C7C37022C4A46AE959EBBC871099C"/>
    <w:rsid w:val="00F639C2"/>
  </w:style>
  <w:style w:type="paragraph" w:customStyle="1" w:styleId="820742A9CB4747D7924687B7B0FE8EAB">
    <w:name w:val="820742A9CB4747D7924687B7B0FE8EAB"/>
    <w:rsid w:val="00F639C2"/>
  </w:style>
  <w:style w:type="paragraph" w:customStyle="1" w:styleId="585B06D7A5EA49EF9708D4B557E198DA">
    <w:name w:val="585B06D7A5EA49EF9708D4B557E198DA"/>
    <w:rsid w:val="00F639C2"/>
  </w:style>
  <w:style w:type="paragraph" w:customStyle="1" w:styleId="43A28CD206384B91B87D6E5D047F31F2">
    <w:name w:val="43A28CD206384B91B87D6E5D047F31F2"/>
    <w:rsid w:val="00F639C2"/>
  </w:style>
  <w:style w:type="paragraph" w:customStyle="1" w:styleId="2E168AAAE053486FB801885B188A3914">
    <w:name w:val="2E168AAAE053486FB801885B188A3914"/>
    <w:rsid w:val="00F639C2"/>
  </w:style>
  <w:style w:type="paragraph" w:customStyle="1" w:styleId="1F2B7BFCCDEF46F0BB1324B52725514B">
    <w:name w:val="1F2B7BFCCDEF46F0BB1324B52725514B"/>
    <w:rsid w:val="00F639C2"/>
  </w:style>
  <w:style w:type="paragraph" w:customStyle="1" w:styleId="C2E91C2324934904B9FCFD70AA540105">
    <w:name w:val="C2E91C2324934904B9FCFD70AA540105"/>
    <w:rsid w:val="00F639C2"/>
  </w:style>
  <w:style w:type="paragraph" w:customStyle="1" w:styleId="957EFBD22C1343279479B74E75250E80">
    <w:name w:val="957EFBD22C1343279479B74E75250E80"/>
    <w:rsid w:val="00F639C2"/>
  </w:style>
  <w:style w:type="paragraph" w:customStyle="1" w:styleId="585B06D7A5EA49EF9708D4B557E198DA1">
    <w:name w:val="585B06D7A5EA49EF9708D4B557E198DA1"/>
    <w:rsid w:val="00F639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2E91C2324934904B9FCFD70AA5401051">
    <w:name w:val="C2E91C2324934904B9FCFD70AA5401051"/>
    <w:rsid w:val="00F639C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E4768491B8348EE9641A53D17ABF801">
    <w:name w:val="9E4768491B8348EE9641A53D17ABF801"/>
    <w:rsid w:val="00F639C2"/>
  </w:style>
  <w:style w:type="paragraph" w:customStyle="1" w:styleId="A8DD4B0E57BE402FA38C984F376BC6B0">
    <w:name w:val="A8DD4B0E57BE402FA38C984F376BC6B0"/>
    <w:rsid w:val="00F639C2"/>
  </w:style>
  <w:style w:type="paragraph" w:customStyle="1" w:styleId="390E9CF5C20D421C8103556055C58311">
    <w:name w:val="390E9CF5C20D421C8103556055C58311"/>
    <w:rsid w:val="00F639C2"/>
  </w:style>
  <w:style w:type="paragraph" w:customStyle="1" w:styleId="43CDFEAD20DC40458ABD8179444FCF79">
    <w:name w:val="43CDFEAD20DC40458ABD8179444FCF79"/>
    <w:rsid w:val="00F639C2"/>
  </w:style>
  <w:style w:type="paragraph" w:customStyle="1" w:styleId="98F8DC8D3016422FAA094883E0834671">
    <w:name w:val="98F8DC8D3016422FAA094883E0834671"/>
    <w:rsid w:val="00F639C2"/>
  </w:style>
  <w:style w:type="paragraph" w:customStyle="1" w:styleId="F1CCF8A0ACBC4CC1988C197FB3761E2F">
    <w:name w:val="F1CCF8A0ACBC4CC1988C197FB3761E2F"/>
    <w:rsid w:val="00F639C2"/>
  </w:style>
  <w:style w:type="paragraph" w:customStyle="1" w:styleId="4F7C991283BD48D8B27A224E0EE7DBD5">
    <w:name w:val="4F7C991283BD48D8B27A224E0EE7DBD5"/>
    <w:rsid w:val="00F639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a6ad48ab-4822-413a-b134-269b2bed4721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2021-06-02T00:00:00</HeaderDate>
    <Office/>
    <Dnr>Ku2021/01395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C0795EE-3600-4223-A9F9-BDD1AEAD5629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B53EF56F-2754-4BDE-84F7-6F2B98B201C0}"/>
</file>

<file path=customXml/itemProps4.xml><?xml version="1.0" encoding="utf-8"?>
<ds:datastoreItem xmlns:ds="http://schemas.openxmlformats.org/officeDocument/2006/customXml" ds:itemID="{D7C85A3A-061B-4586-9B04-05C04FA96B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00E3CA-258D-4258-9F87-2AA8D9B744AE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C3BA5DA-7350-486F-A4B1-5E97CDE120F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C3BA5DA-7350-486F-A4B1-5E97CDE120FC}"/>
</file>

<file path=customXml/itemProps8.xml><?xml version="1.0" encoding="utf-8"?>
<ds:datastoreItem xmlns:ds="http://schemas.openxmlformats.org/officeDocument/2006/customXml" ds:itemID="{C113D4B1-1FF3-4884-A228-2E084C8AEF6C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313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2977 Europeiska radio- och tv-unionen.docx</dc:title>
  <dc:subject/>
  <dc:creator>Anna-Karin Adolfsson Ku/MD</dc:creator>
  <cp:keywords/>
  <dc:description/>
  <cp:lastModifiedBy>Josefin Margaretha Palmquist</cp:lastModifiedBy>
  <cp:revision>13</cp:revision>
  <dcterms:created xsi:type="dcterms:W3CDTF">2021-05-26T13:47:00Z</dcterms:created>
  <dcterms:modified xsi:type="dcterms:W3CDTF">2021-06-02T09:48:00Z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9d0bf555-a98b-403b-9535-207307374d50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