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8A" w:rsidRDefault="00B2508A" w:rsidP="00DA0661">
      <w:pPr>
        <w:pStyle w:val="Rubrik"/>
      </w:pPr>
      <w:bookmarkStart w:id="0" w:name="Start"/>
      <w:bookmarkEnd w:id="0"/>
      <w:r>
        <w:t>Svar på fråga 2019/20:175</w:t>
      </w:r>
      <w:r w:rsidR="00017E21">
        <w:t>6</w:t>
      </w:r>
      <w:r>
        <w:t xml:space="preserve"> av Jan </w:t>
      </w:r>
      <w:bookmarkStart w:id="1" w:name="_GoBack"/>
      <w:r>
        <w:t>Ericson</w:t>
      </w:r>
      <w:bookmarkEnd w:id="1"/>
      <w:r>
        <w:t xml:space="preserve"> (M)</w:t>
      </w:r>
      <w:r w:rsidR="00017E21">
        <w:t xml:space="preserve"> </w:t>
      </w:r>
      <w:r>
        <w:t>Krisstöd till enskilda näringsidkare</w:t>
      </w:r>
    </w:p>
    <w:p w:rsidR="00B2508A" w:rsidRDefault="00B2508A" w:rsidP="002749F7">
      <w:pPr>
        <w:pStyle w:val="Brdtext"/>
      </w:pPr>
      <w:r>
        <w:t xml:space="preserve">Jan Ericson har frågat mig när jag </w:t>
      </w:r>
      <w:r w:rsidR="00017E21">
        <w:t xml:space="preserve">och </w:t>
      </w:r>
      <w:r>
        <w:t xml:space="preserve">regeringen </w:t>
      </w:r>
      <w:r w:rsidR="00017E21">
        <w:t xml:space="preserve">avser </w:t>
      </w:r>
      <w:r>
        <w:t>att återkomma med förslag om krisstöd även till småföretagare med enskild firma i enlighet med tillkännagivandet från riksdagen.</w:t>
      </w:r>
    </w:p>
    <w:p w:rsidR="003C1769" w:rsidRDefault="003C1769" w:rsidP="003C1769">
      <w:r>
        <w:t>Regeringen har infört en mängd åtgärder för att underlätta för företagare</w:t>
      </w:r>
      <w:r w:rsidR="00017E21">
        <w:t>,</w:t>
      </w:r>
      <w:r>
        <w:t xml:space="preserve"> </w:t>
      </w:r>
      <w:proofErr w:type="gramStart"/>
      <w:r>
        <w:t>bl.a.</w:t>
      </w:r>
      <w:proofErr w:type="gramEnd"/>
      <w:r>
        <w:t xml:space="preserve"> tillfälligt sänkta arbetsgivaravgifter och egenavgifter, tillfällig rabatt för fasta hyreskostnader i utsatta branscher, </w:t>
      </w:r>
      <w:r w:rsidR="001225C7" w:rsidRPr="009370BF">
        <w:t>tillfällig</w:t>
      </w:r>
      <w:r w:rsidR="00B86DBB" w:rsidRPr="009370BF">
        <w:t>a</w:t>
      </w:r>
      <w:r w:rsidR="001225C7">
        <w:t xml:space="preserve"> </w:t>
      </w:r>
      <w:r>
        <w:t>anstånd med skatteinbetalningar, statlig lånegaranti till små och medelstora företag samt korttidspermittering för att minska lönekostnader. För att ytterligare underlätta har regeringen infört ett omställningsstöd. Även enskilda näringsidkare omfattas av reglerna om omställningsstöd.</w:t>
      </w:r>
    </w:p>
    <w:p w:rsidR="003C1769" w:rsidRPr="00536DFC" w:rsidRDefault="006D49E8" w:rsidP="00536DFC">
      <w:r>
        <w:t>Riksdagen beslutade den 17 juni 2020 om införandet av ett omställningsstöd</w:t>
      </w:r>
      <w:r w:rsidR="00017E21">
        <w:t xml:space="preserve"> (prop.</w:t>
      </w:r>
      <w:r w:rsidR="00017E21" w:rsidRPr="00017E21">
        <w:t xml:space="preserve"> 2019/20:181</w:t>
      </w:r>
      <w:r w:rsidR="00017E21">
        <w:t xml:space="preserve">, bet. </w:t>
      </w:r>
      <w:r w:rsidR="00017E21" w:rsidRPr="00017E21">
        <w:t>2019/</w:t>
      </w:r>
      <w:proofErr w:type="gramStart"/>
      <w:r w:rsidR="00017E21" w:rsidRPr="00017E21">
        <w:t>20:FiU</w:t>
      </w:r>
      <w:proofErr w:type="gramEnd"/>
      <w:r w:rsidR="00017E21" w:rsidRPr="00017E21">
        <w:t>6</w:t>
      </w:r>
      <w:r w:rsidR="00017E21">
        <w:t>1, rskr.</w:t>
      </w:r>
      <w:r w:rsidR="00017E21" w:rsidRPr="00017E21">
        <w:t xml:space="preserve"> 2019/20:353</w:t>
      </w:r>
      <w:r w:rsidR="00017E21">
        <w:t>)</w:t>
      </w:r>
      <w:r>
        <w:t xml:space="preserve">. Samtidigt riktades ett tillkännagivande till regeringen om att ta fram förslag om krisstöd även till småföretagare med enskild firma. </w:t>
      </w:r>
      <w:r w:rsidR="00536DFC">
        <w:t xml:space="preserve">Tillkännagivandet bereds för närvarande i </w:t>
      </w:r>
      <w:r w:rsidR="00017E21">
        <w:t>R</w:t>
      </w:r>
      <w:r w:rsidR="00536DFC">
        <w:t>egeringskansliet.</w:t>
      </w:r>
    </w:p>
    <w:p w:rsidR="00B2508A" w:rsidRPr="001225C7" w:rsidRDefault="00B2508A" w:rsidP="006A12F1">
      <w:pPr>
        <w:pStyle w:val="Brdtext"/>
      </w:pPr>
      <w:r w:rsidRPr="001225C7">
        <w:t xml:space="preserve">Stockholm den </w:t>
      </w:r>
      <w:sdt>
        <w:sdtPr>
          <w:rPr>
            <w:lang w:val="de-DE"/>
          </w:rPr>
          <w:id w:val="-1225218591"/>
          <w:placeholder>
            <w:docPart w:val="7685670FD9F34D05B81BDD8AB7C59CB9"/>
          </w:placeholder>
          <w:dataBinding w:prefixMappings="xmlns:ns0='http://lp/documentinfo/RK' " w:xpath="/ns0:DocumentInfo[1]/ns0:BaseInfo[1]/ns0:HeaderDate[1]" w:storeItemID="{917EBF66-C6C3-4652-B727-419743A63D5B}"/>
          <w:date w:fullDate="2020-07-17T00:00:00Z">
            <w:dateFormat w:val="d MMMM yyyy"/>
            <w:lid w:val="sv-SE"/>
            <w:storeMappedDataAs w:val="dateTime"/>
            <w:calendar w:val="gregorian"/>
          </w:date>
        </w:sdtPr>
        <w:sdtEndPr/>
        <w:sdtContent>
          <w:r w:rsidR="00536DFC">
            <w:t>17 juli 2020</w:t>
          </w:r>
        </w:sdtContent>
      </w:sdt>
    </w:p>
    <w:p w:rsidR="00B2508A" w:rsidRPr="001225C7" w:rsidRDefault="00B2508A" w:rsidP="004E7A8F">
      <w:pPr>
        <w:pStyle w:val="Brdtextutanavstnd"/>
      </w:pPr>
    </w:p>
    <w:p w:rsidR="00B2508A" w:rsidRPr="001225C7" w:rsidRDefault="00B2508A" w:rsidP="004E7A8F">
      <w:pPr>
        <w:pStyle w:val="Brdtextutanavstnd"/>
      </w:pPr>
    </w:p>
    <w:p w:rsidR="00B2508A" w:rsidRPr="001225C7" w:rsidRDefault="00B2508A" w:rsidP="004E7A8F">
      <w:pPr>
        <w:pStyle w:val="Brdtextutanavstnd"/>
      </w:pPr>
    </w:p>
    <w:p w:rsidR="00B2508A" w:rsidRPr="001225C7" w:rsidRDefault="006D49E8" w:rsidP="00422A41">
      <w:pPr>
        <w:pStyle w:val="Brdtext"/>
      </w:pPr>
      <w:r w:rsidRPr="001225C7">
        <w:t xml:space="preserve">Ibrahim </w:t>
      </w:r>
      <w:proofErr w:type="spellStart"/>
      <w:r w:rsidRPr="001225C7">
        <w:t>Baylan</w:t>
      </w:r>
      <w:proofErr w:type="spellEnd"/>
    </w:p>
    <w:p w:rsidR="00B2508A" w:rsidRPr="001225C7" w:rsidRDefault="00B2508A" w:rsidP="00DB48AB">
      <w:pPr>
        <w:pStyle w:val="Brdtext"/>
      </w:pPr>
    </w:p>
    <w:sectPr w:rsidR="00B2508A" w:rsidRPr="001225C7"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B46" w:rsidRDefault="00592B46" w:rsidP="00A87A54">
      <w:pPr>
        <w:spacing w:after="0" w:line="240" w:lineRule="auto"/>
      </w:pPr>
      <w:r>
        <w:separator/>
      </w:r>
    </w:p>
  </w:endnote>
  <w:endnote w:type="continuationSeparator" w:id="0">
    <w:p w:rsidR="00592B46" w:rsidRDefault="00592B4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B7" w:rsidRDefault="00103D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B46" w:rsidRDefault="00592B46" w:rsidP="00A87A54">
      <w:pPr>
        <w:spacing w:after="0" w:line="240" w:lineRule="auto"/>
      </w:pPr>
      <w:r>
        <w:separator/>
      </w:r>
    </w:p>
  </w:footnote>
  <w:footnote w:type="continuationSeparator" w:id="0">
    <w:p w:rsidR="00592B46" w:rsidRDefault="00592B4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B7" w:rsidRDefault="00103D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B7" w:rsidRDefault="00103D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508A" w:rsidTr="00C93EBA">
      <w:trPr>
        <w:trHeight w:val="227"/>
      </w:trPr>
      <w:tc>
        <w:tcPr>
          <w:tcW w:w="5534" w:type="dxa"/>
        </w:tcPr>
        <w:p w:rsidR="00B2508A" w:rsidRPr="007D73AB" w:rsidRDefault="00B2508A">
          <w:pPr>
            <w:pStyle w:val="Sidhuvud"/>
          </w:pPr>
        </w:p>
      </w:tc>
      <w:tc>
        <w:tcPr>
          <w:tcW w:w="3170" w:type="dxa"/>
          <w:vAlign w:val="bottom"/>
        </w:tcPr>
        <w:p w:rsidR="00B2508A" w:rsidRPr="007D73AB" w:rsidRDefault="00B2508A" w:rsidP="00340DE0">
          <w:pPr>
            <w:pStyle w:val="Sidhuvud"/>
          </w:pPr>
        </w:p>
      </w:tc>
      <w:tc>
        <w:tcPr>
          <w:tcW w:w="1134" w:type="dxa"/>
        </w:tcPr>
        <w:p w:rsidR="00B2508A" w:rsidRDefault="00B2508A" w:rsidP="005A703A">
          <w:pPr>
            <w:pStyle w:val="Sidhuvud"/>
          </w:pPr>
        </w:p>
      </w:tc>
    </w:tr>
    <w:tr w:rsidR="00B2508A" w:rsidTr="00C93EBA">
      <w:trPr>
        <w:trHeight w:val="1928"/>
      </w:trPr>
      <w:tc>
        <w:tcPr>
          <w:tcW w:w="5534" w:type="dxa"/>
        </w:tcPr>
        <w:p w:rsidR="00B2508A" w:rsidRPr="00340DE0" w:rsidRDefault="00B2508A"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2508A" w:rsidRPr="00710A6C" w:rsidRDefault="00B2508A" w:rsidP="00EE3C0F">
          <w:pPr>
            <w:pStyle w:val="Sidhuvud"/>
            <w:rPr>
              <w:b/>
            </w:rPr>
          </w:pPr>
        </w:p>
        <w:p w:rsidR="00B2508A" w:rsidRDefault="00B2508A" w:rsidP="00EE3C0F">
          <w:pPr>
            <w:pStyle w:val="Sidhuvud"/>
          </w:pPr>
        </w:p>
        <w:p w:rsidR="00B2508A" w:rsidRDefault="00B2508A" w:rsidP="00EE3C0F">
          <w:pPr>
            <w:pStyle w:val="Sidhuvud"/>
          </w:pPr>
        </w:p>
        <w:p w:rsidR="00B2508A" w:rsidRDefault="00B2508A" w:rsidP="00EE3C0F">
          <w:pPr>
            <w:pStyle w:val="Sidhuvud"/>
          </w:pPr>
        </w:p>
        <w:sdt>
          <w:sdtPr>
            <w:alias w:val="Dnr"/>
            <w:tag w:val="ccRKShow_Dnr"/>
            <w:id w:val="-829283628"/>
            <w:placeholder>
              <w:docPart w:val="EDC7AF1F0FF346D79A3BD09AF2F9C6B0"/>
            </w:placeholder>
            <w:dataBinding w:prefixMappings="xmlns:ns0='http://lp/documentinfo/RK' " w:xpath="/ns0:DocumentInfo[1]/ns0:BaseInfo[1]/ns0:Dnr[1]" w:storeItemID="{917EBF66-C6C3-4652-B727-419743A63D5B}"/>
            <w:text/>
          </w:sdtPr>
          <w:sdtEndPr/>
          <w:sdtContent>
            <w:p w:rsidR="00B2508A" w:rsidRDefault="006D49E8" w:rsidP="00EE3C0F">
              <w:pPr>
                <w:pStyle w:val="Sidhuvud"/>
              </w:pPr>
              <w:r>
                <w:t>N2020/</w:t>
              </w:r>
              <w:r w:rsidR="00733459">
                <w:t>01889</w:t>
              </w:r>
              <w:r>
                <w:t>/MK</w:t>
              </w:r>
            </w:p>
          </w:sdtContent>
        </w:sdt>
        <w:sdt>
          <w:sdtPr>
            <w:alias w:val="DocNumber"/>
            <w:tag w:val="DocNumber"/>
            <w:id w:val="1726028884"/>
            <w:placeholder>
              <w:docPart w:val="723C0599EBE7467C9B59A07E893564EC"/>
            </w:placeholder>
            <w:showingPlcHdr/>
            <w:dataBinding w:prefixMappings="xmlns:ns0='http://lp/documentinfo/RK' " w:xpath="/ns0:DocumentInfo[1]/ns0:BaseInfo[1]/ns0:DocNumber[1]" w:storeItemID="{917EBF66-C6C3-4652-B727-419743A63D5B}"/>
            <w:text/>
          </w:sdtPr>
          <w:sdtEndPr/>
          <w:sdtContent>
            <w:p w:rsidR="00B2508A" w:rsidRDefault="00B2508A" w:rsidP="00EE3C0F">
              <w:pPr>
                <w:pStyle w:val="Sidhuvud"/>
              </w:pPr>
              <w:r>
                <w:rPr>
                  <w:rStyle w:val="Platshllartext"/>
                </w:rPr>
                <w:t xml:space="preserve"> </w:t>
              </w:r>
            </w:p>
          </w:sdtContent>
        </w:sdt>
        <w:p w:rsidR="00B2508A" w:rsidRDefault="00B2508A" w:rsidP="00EE3C0F">
          <w:pPr>
            <w:pStyle w:val="Sidhuvud"/>
          </w:pPr>
        </w:p>
      </w:tc>
      <w:tc>
        <w:tcPr>
          <w:tcW w:w="1134" w:type="dxa"/>
        </w:tcPr>
        <w:p w:rsidR="00B2508A" w:rsidRDefault="00B2508A" w:rsidP="0094502D">
          <w:pPr>
            <w:pStyle w:val="Sidhuvud"/>
          </w:pPr>
        </w:p>
        <w:p w:rsidR="00B2508A" w:rsidRPr="0094502D" w:rsidRDefault="00B2508A" w:rsidP="00EC71A6">
          <w:pPr>
            <w:pStyle w:val="Sidhuvud"/>
          </w:pPr>
        </w:p>
      </w:tc>
    </w:tr>
    <w:tr w:rsidR="00B2508A" w:rsidTr="00C93EBA">
      <w:trPr>
        <w:trHeight w:val="2268"/>
      </w:trPr>
      <w:sdt>
        <w:sdtPr>
          <w:rPr>
            <w:rFonts w:asciiTheme="minorHAnsi" w:hAnsiTheme="minorHAnsi"/>
            <w:b/>
            <w:sz w:val="25"/>
          </w:rPr>
          <w:alias w:val="SenderText"/>
          <w:tag w:val="ccRKShow_SenderText"/>
          <w:id w:val="1374046025"/>
          <w:placeholder>
            <w:docPart w:val="D38B18DE0BDB4F7481EFC7F3F30ACA38"/>
          </w:placeholder>
        </w:sdtPr>
        <w:sdtEndPr>
          <w:rPr>
            <w:b w:val="0"/>
          </w:rPr>
        </w:sdtEndPr>
        <w:sdtContent>
          <w:tc>
            <w:tcPr>
              <w:tcW w:w="5534" w:type="dxa"/>
              <w:tcMar>
                <w:right w:w="1134" w:type="dxa"/>
              </w:tcMar>
            </w:tcPr>
            <w:p w:rsidR="006D49E8" w:rsidRPr="006D49E8" w:rsidRDefault="006D49E8" w:rsidP="00340DE0">
              <w:pPr>
                <w:pStyle w:val="Sidhuvud"/>
                <w:rPr>
                  <w:b/>
                </w:rPr>
              </w:pPr>
              <w:r w:rsidRPr="006D49E8">
                <w:rPr>
                  <w:b/>
                </w:rPr>
                <w:t>Näringsdepartementet</w:t>
              </w:r>
            </w:p>
            <w:p w:rsidR="009370BF" w:rsidRDefault="006D49E8" w:rsidP="00340DE0">
              <w:pPr>
                <w:pStyle w:val="Sidhuvud"/>
              </w:pPr>
              <w:r w:rsidRPr="006D49E8">
                <w:t>Näringsministern</w:t>
              </w:r>
            </w:p>
            <w:p w:rsidR="009370BF" w:rsidRDefault="009370BF" w:rsidP="00340DE0">
              <w:pPr>
                <w:pStyle w:val="Sidhuvud"/>
              </w:pPr>
            </w:p>
            <w:p w:rsidR="00B2508A" w:rsidRDefault="00B2508A" w:rsidP="00340DE0">
              <w:pPr>
                <w:pStyle w:val="Sidhuvud"/>
              </w:pPr>
            </w:p>
            <w:p w:rsidR="00CE076F" w:rsidRDefault="00CE076F" w:rsidP="00CE076F">
              <w:pPr>
                <w:rPr>
                  <w:rFonts w:asciiTheme="majorHAnsi" w:hAnsiTheme="majorHAnsi"/>
                  <w:sz w:val="19"/>
                </w:rPr>
              </w:pPr>
            </w:p>
            <w:p w:rsidR="00CE076F" w:rsidRDefault="00CE076F" w:rsidP="00CE076F">
              <w:pPr>
                <w:rPr>
                  <w:rFonts w:asciiTheme="majorHAnsi" w:hAnsiTheme="majorHAnsi"/>
                  <w:sz w:val="19"/>
                </w:rPr>
              </w:pPr>
            </w:p>
            <w:p w:rsidR="00CE076F" w:rsidRDefault="00CE076F" w:rsidP="00CE076F">
              <w:pPr>
                <w:rPr>
                  <w:rFonts w:asciiTheme="majorHAnsi" w:hAnsiTheme="majorHAnsi"/>
                  <w:sz w:val="19"/>
                </w:rPr>
              </w:pPr>
            </w:p>
            <w:p w:rsidR="00CE076F" w:rsidRPr="00CE076F" w:rsidRDefault="00CE076F" w:rsidP="00CE076F">
              <w:pPr>
                <w:tabs>
                  <w:tab w:val="left" w:pos="2940"/>
                </w:tabs>
              </w:pPr>
              <w:r>
                <w:tab/>
              </w:r>
            </w:p>
          </w:tc>
        </w:sdtContent>
      </w:sdt>
      <w:sdt>
        <w:sdtPr>
          <w:alias w:val="Recipient"/>
          <w:tag w:val="ccRKShow_Recipient"/>
          <w:id w:val="-28344517"/>
          <w:placeholder>
            <w:docPart w:val="EC4C7C69F84D40BDB25DA537F731E651"/>
          </w:placeholder>
          <w:dataBinding w:prefixMappings="xmlns:ns0='http://lp/documentinfo/RK' " w:xpath="/ns0:DocumentInfo[1]/ns0:BaseInfo[1]/ns0:Recipient[1]" w:storeItemID="{917EBF66-C6C3-4652-B727-419743A63D5B}"/>
          <w:text w:multiLine="1"/>
        </w:sdtPr>
        <w:sdtEndPr/>
        <w:sdtContent>
          <w:tc>
            <w:tcPr>
              <w:tcW w:w="3170" w:type="dxa"/>
            </w:tcPr>
            <w:p w:rsidR="00B2508A" w:rsidRDefault="00B2508A" w:rsidP="00547B89">
              <w:pPr>
                <w:pStyle w:val="Sidhuvud"/>
              </w:pPr>
              <w:r>
                <w:t>Till riksdagen</w:t>
              </w:r>
            </w:p>
          </w:tc>
        </w:sdtContent>
      </w:sdt>
      <w:tc>
        <w:tcPr>
          <w:tcW w:w="1134" w:type="dxa"/>
        </w:tcPr>
        <w:p w:rsidR="00B2508A" w:rsidRDefault="00B2508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8A"/>
    <w:rsid w:val="00000290"/>
    <w:rsid w:val="00001068"/>
    <w:rsid w:val="0000412C"/>
    <w:rsid w:val="00004D5C"/>
    <w:rsid w:val="00005F68"/>
    <w:rsid w:val="00006CA7"/>
    <w:rsid w:val="000128EB"/>
    <w:rsid w:val="00012B00"/>
    <w:rsid w:val="00014EF6"/>
    <w:rsid w:val="00016730"/>
    <w:rsid w:val="00017197"/>
    <w:rsid w:val="0001725B"/>
    <w:rsid w:val="00017E21"/>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3DB7"/>
    <w:rsid w:val="001055DA"/>
    <w:rsid w:val="00106F29"/>
    <w:rsid w:val="00113168"/>
    <w:rsid w:val="0011413E"/>
    <w:rsid w:val="00116BC4"/>
    <w:rsid w:val="0012033A"/>
    <w:rsid w:val="00121002"/>
    <w:rsid w:val="00121EA2"/>
    <w:rsid w:val="00121FFC"/>
    <w:rsid w:val="001225C7"/>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1769"/>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6DFC"/>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B4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7296"/>
    <w:rsid w:val="006B4A30"/>
    <w:rsid w:val="006B7569"/>
    <w:rsid w:val="006C28EE"/>
    <w:rsid w:val="006C4FF1"/>
    <w:rsid w:val="006D2998"/>
    <w:rsid w:val="006D3188"/>
    <w:rsid w:val="006D49E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345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166"/>
    <w:rsid w:val="0085240E"/>
    <w:rsid w:val="00852484"/>
    <w:rsid w:val="008573B9"/>
    <w:rsid w:val="0085782D"/>
    <w:rsid w:val="00863BB7"/>
    <w:rsid w:val="00867853"/>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0BF"/>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508A"/>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DBB"/>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076F"/>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C02"/>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4D55F"/>
  <w15:docId w15:val="{317A4DAF-E87B-44B7-9ECF-03F1CE2B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C7AF1F0FF346D79A3BD09AF2F9C6B0"/>
        <w:category>
          <w:name w:val="Allmänt"/>
          <w:gallery w:val="placeholder"/>
        </w:category>
        <w:types>
          <w:type w:val="bbPlcHdr"/>
        </w:types>
        <w:behaviors>
          <w:behavior w:val="content"/>
        </w:behaviors>
        <w:guid w:val="{B40FFE24-D88E-42D2-89F4-A5656B90DF30}"/>
      </w:docPartPr>
      <w:docPartBody>
        <w:p w:rsidR="00CA2AE1" w:rsidRDefault="006065BD" w:rsidP="006065BD">
          <w:pPr>
            <w:pStyle w:val="EDC7AF1F0FF346D79A3BD09AF2F9C6B0"/>
          </w:pPr>
          <w:r>
            <w:rPr>
              <w:rStyle w:val="Platshllartext"/>
            </w:rPr>
            <w:t xml:space="preserve"> </w:t>
          </w:r>
        </w:p>
      </w:docPartBody>
    </w:docPart>
    <w:docPart>
      <w:docPartPr>
        <w:name w:val="723C0599EBE7467C9B59A07E893564EC"/>
        <w:category>
          <w:name w:val="Allmänt"/>
          <w:gallery w:val="placeholder"/>
        </w:category>
        <w:types>
          <w:type w:val="bbPlcHdr"/>
        </w:types>
        <w:behaviors>
          <w:behavior w:val="content"/>
        </w:behaviors>
        <w:guid w:val="{8CA7B44E-5A57-401C-9D5A-57B7216FE5D9}"/>
      </w:docPartPr>
      <w:docPartBody>
        <w:p w:rsidR="00CA2AE1" w:rsidRDefault="006065BD" w:rsidP="006065BD">
          <w:pPr>
            <w:pStyle w:val="723C0599EBE7467C9B59A07E893564EC1"/>
          </w:pPr>
          <w:r>
            <w:rPr>
              <w:rStyle w:val="Platshllartext"/>
            </w:rPr>
            <w:t xml:space="preserve"> </w:t>
          </w:r>
        </w:p>
      </w:docPartBody>
    </w:docPart>
    <w:docPart>
      <w:docPartPr>
        <w:name w:val="D38B18DE0BDB4F7481EFC7F3F30ACA38"/>
        <w:category>
          <w:name w:val="Allmänt"/>
          <w:gallery w:val="placeholder"/>
        </w:category>
        <w:types>
          <w:type w:val="bbPlcHdr"/>
        </w:types>
        <w:behaviors>
          <w:behavior w:val="content"/>
        </w:behaviors>
        <w:guid w:val="{B2E9CA3F-8599-4C95-99D8-57E061A91C54}"/>
      </w:docPartPr>
      <w:docPartBody>
        <w:p w:rsidR="00CA2AE1" w:rsidRDefault="006065BD" w:rsidP="006065BD">
          <w:pPr>
            <w:pStyle w:val="D38B18DE0BDB4F7481EFC7F3F30ACA381"/>
          </w:pPr>
          <w:r>
            <w:rPr>
              <w:rStyle w:val="Platshllartext"/>
            </w:rPr>
            <w:t xml:space="preserve"> </w:t>
          </w:r>
        </w:p>
      </w:docPartBody>
    </w:docPart>
    <w:docPart>
      <w:docPartPr>
        <w:name w:val="EC4C7C69F84D40BDB25DA537F731E651"/>
        <w:category>
          <w:name w:val="Allmänt"/>
          <w:gallery w:val="placeholder"/>
        </w:category>
        <w:types>
          <w:type w:val="bbPlcHdr"/>
        </w:types>
        <w:behaviors>
          <w:behavior w:val="content"/>
        </w:behaviors>
        <w:guid w:val="{0C645E63-1985-4371-946E-3BB58A869039}"/>
      </w:docPartPr>
      <w:docPartBody>
        <w:p w:rsidR="00CA2AE1" w:rsidRDefault="006065BD" w:rsidP="006065BD">
          <w:pPr>
            <w:pStyle w:val="EC4C7C69F84D40BDB25DA537F731E651"/>
          </w:pPr>
          <w:r>
            <w:rPr>
              <w:rStyle w:val="Platshllartext"/>
            </w:rPr>
            <w:t xml:space="preserve"> </w:t>
          </w:r>
        </w:p>
      </w:docPartBody>
    </w:docPart>
    <w:docPart>
      <w:docPartPr>
        <w:name w:val="7685670FD9F34D05B81BDD8AB7C59CB9"/>
        <w:category>
          <w:name w:val="Allmänt"/>
          <w:gallery w:val="placeholder"/>
        </w:category>
        <w:types>
          <w:type w:val="bbPlcHdr"/>
        </w:types>
        <w:behaviors>
          <w:behavior w:val="content"/>
        </w:behaviors>
        <w:guid w:val="{C411B13A-0F24-4265-8B7F-6CB9B396CB38}"/>
      </w:docPartPr>
      <w:docPartBody>
        <w:p w:rsidR="00CA2AE1" w:rsidRDefault="006065BD" w:rsidP="006065BD">
          <w:pPr>
            <w:pStyle w:val="7685670FD9F34D05B81BDD8AB7C59CB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BD"/>
    <w:rsid w:val="006065BD"/>
    <w:rsid w:val="00CA2AE1"/>
    <w:rsid w:val="00EE6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7797306F924EDAA558858F2C564C32">
    <w:name w:val="6D7797306F924EDAA558858F2C564C32"/>
    <w:rsid w:val="006065BD"/>
  </w:style>
  <w:style w:type="character" w:styleId="Platshllartext">
    <w:name w:val="Placeholder Text"/>
    <w:basedOn w:val="Standardstycketeckensnitt"/>
    <w:uiPriority w:val="99"/>
    <w:semiHidden/>
    <w:rsid w:val="006065BD"/>
    <w:rPr>
      <w:noProof w:val="0"/>
      <w:color w:val="808080"/>
    </w:rPr>
  </w:style>
  <w:style w:type="paragraph" w:customStyle="1" w:styleId="350912978E08419FADFE874F889FDB76">
    <w:name w:val="350912978E08419FADFE874F889FDB76"/>
    <w:rsid w:val="006065BD"/>
  </w:style>
  <w:style w:type="paragraph" w:customStyle="1" w:styleId="CE0A812E218144B29E889EAC875A0870">
    <w:name w:val="CE0A812E218144B29E889EAC875A0870"/>
    <w:rsid w:val="006065BD"/>
  </w:style>
  <w:style w:type="paragraph" w:customStyle="1" w:styleId="2B25DF1D4A174C2EBF8F59029A5453B0">
    <w:name w:val="2B25DF1D4A174C2EBF8F59029A5453B0"/>
    <w:rsid w:val="006065BD"/>
  </w:style>
  <w:style w:type="paragraph" w:customStyle="1" w:styleId="EDC7AF1F0FF346D79A3BD09AF2F9C6B0">
    <w:name w:val="EDC7AF1F0FF346D79A3BD09AF2F9C6B0"/>
    <w:rsid w:val="006065BD"/>
  </w:style>
  <w:style w:type="paragraph" w:customStyle="1" w:styleId="723C0599EBE7467C9B59A07E893564EC">
    <w:name w:val="723C0599EBE7467C9B59A07E893564EC"/>
    <w:rsid w:val="006065BD"/>
  </w:style>
  <w:style w:type="paragraph" w:customStyle="1" w:styleId="DC65EA26E98F41E8B38F93B4012F6B1A">
    <w:name w:val="DC65EA26E98F41E8B38F93B4012F6B1A"/>
    <w:rsid w:val="006065BD"/>
  </w:style>
  <w:style w:type="paragraph" w:customStyle="1" w:styleId="FAC69531D1CF44ADBB8E5898FBB161E7">
    <w:name w:val="FAC69531D1CF44ADBB8E5898FBB161E7"/>
    <w:rsid w:val="006065BD"/>
  </w:style>
  <w:style w:type="paragraph" w:customStyle="1" w:styleId="E19ED9AC782C46CC942C0BE4F7A20B25">
    <w:name w:val="E19ED9AC782C46CC942C0BE4F7A20B25"/>
    <w:rsid w:val="006065BD"/>
  </w:style>
  <w:style w:type="paragraph" w:customStyle="1" w:styleId="D38B18DE0BDB4F7481EFC7F3F30ACA38">
    <w:name w:val="D38B18DE0BDB4F7481EFC7F3F30ACA38"/>
    <w:rsid w:val="006065BD"/>
  </w:style>
  <w:style w:type="paragraph" w:customStyle="1" w:styleId="EC4C7C69F84D40BDB25DA537F731E651">
    <w:name w:val="EC4C7C69F84D40BDB25DA537F731E651"/>
    <w:rsid w:val="006065BD"/>
  </w:style>
  <w:style w:type="paragraph" w:customStyle="1" w:styleId="723C0599EBE7467C9B59A07E893564EC1">
    <w:name w:val="723C0599EBE7467C9B59A07E893564EC1"/>
    <w:rsid w:val="006065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8B18DE0BDB4F7481EFC7F3F30ACA381">
    <w:name w:val="D38B18DE0BDB4F7481EFC7F3F30ACA381"/>
    <w:rsid w:val="006065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C68186BE9A4DCCBDCEF471BFD7E157">
    <w:name w:val="66C68186BE9A4DCCBDCEF471BFD7E157"/>
    <w:rsid w:val="006065BD"/>
  </w:style>
  <w:style w:type="paragraph" w:customStyle="1" w:styleId="DA863BDACB144ED5A268D5F592948543">
    <w:name w:val="DA863BDACB144ED5A268D5F592948543"/>
    <w:rsid w:val="006065BD"/>
  </w:style>
  <w:style w:type="paragraph" w:customStyle="1" w:styleId="EEAFB7A9193342FF9BDAF5A2BBFD6239">
    <w:name w:val="EEAFB7A9193342FF9BDAF5A2BBFD6239"/>
    <w:rsid w:val="006065BD"/>
  </w:style>
  <w:style w:type="paragraph" w:customStyle="1" w:styleId="5A47051D5F1344FBB8CE745DDAE81275">
    <w:name w:val="5A47051D5F1344FBB8CE745DDAE81275"/>
    <w:rsid w:val="006065BD"/>
  </w:style>
  <w:style w:type="paragraph" w:customStyle="1" w:styleId="CDE38CA42AE54ABA904487BF0F2C98DB">
    <w:name w:val="CDE38CA42AE54ABA904487BF0F2C98DB"/>
    <w:rsid w:val="006065BD"/>
  </w:style>
  <w:style w:type="paragraph" w:customStyle="1" w:styleId="7685670FD9F34D05B81BDD8AB7C59CB9">
    <w:name w:val="7685670FD9F34D05B81BDD8AB7C59CB9"/>
    <w:rsid w:val="006065BD"/>
  </w:style>
  <w:style w:type="paragraph" w:customStyle="1" w:styleId="DAA1A844678945588F6D093D578743CA">
    <w:name w:val="DAA1A844678945588F6D093D578743CA"/>
    <w:rsid w:val="00606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2020-07-17T00:00:00</HeaderDate>
    <Office/>
    <Dnr>N2020/01889/MK</Dnr>
    <ParagrafNr/>
    <DocumentTitle/>
    <VisitingAddress/>
    <Extra1/>
    <Extra2/>
    <Extra3>Jan Ericsson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5df9fb11-ec49-4d29-9f91-1b2e09adfb87</RD_Svarsid>
  </documentManagement>
</p:properties>
</file>

<file path=customXml/itemProps1.xml><?xml version="1.0" encoding="utf-8"?>
<ds:datastoreItem xmlns:ds="http://schemas.openxmlformats.org/officeDocument/2006/customXml" ds:itemID="{435649B6-5C19-4110-BE91-5408E8531106}"/>
</file>

<file path=customXml/itemProps2.xml><?xml version="1.0" encoding="utf-8"?>
<ds:datastoreItem xmlns:ds="http://schemas.openxmlformats.org/officeDocument/2006/customXml" ds:itemID="{917EBF66-C6C3-4652-B727-419743A63D5B}"/>
</file>

<file path=customXml/itemProps3.xml><?xml version="1.0" encoding="utf-8"?>
<ds:datastoreItem xmlns:ds="http://schemas.openxmlformats.org/officeDocument/2006/customXml" ds:itemID="{F1C99EAB-5CDD-498D-BAAC-4C99A2CEE125}"/>
</file>

<file path=customXml/itemProps4.xml><?xml version="1.0" encoding="utf-8"?>
<ds:datastoreItem xmlns:ds="http://schemas.openxmlformats.org/officeDocument/2006/customXml" ds:itemID="{650BC15D-1075-4778-A612-2686257263F0}"/>
</file>

<file path=customXml/itemProps5.xml><?xml version="1.0" encoding="utf-8"?>
<ds:datastoreItem xmlns:ds="http://schemas.openxmlformats.org/officeDocument/2006/customXml" ds:itemID="{5FABD65E-F2D2-40F0-9F08-EC078A92CD2F}"/>
</file>

<file path=docProps/app.xml><?xml version="1.0" encoding="utf-8"?>
<Properties xmlns="http://schemas.openxmlformats.org/officeDocument/2006/extended-properties" xmlns:vt="http://schemas.openxmlformats.org/officeDocument/2006/docPropsVTypes">
  <Template>RK Basmall</Template>
  <TotalTime>0</TotalTime>
  <Pages>1</Pages>
  <Words>181</Words>
  <Characters>965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1756 av Jan Ericson (M) Krisstöd till enskilda näringsidkare.docx</dc:title>
  <dc:subject/>
  <dc:creator>Elisabeth Kristensson</dc:creator>
  <cp:keywords/>
  <dc:description/>
  <cp:lastModifiedBy>Catherine Versini Bovin</cp:lastModifiedBy>
  <cp:revision>6</cp:revision>
  <cp:lastPrinted>2020-07-14T09:59:00Z</cp:lastPrinted>
  <dcterms:created xsi:type="dcterms:W3CDTF">2020-07-14T14:16:00Z</dcterms:created>
  <dcterms:modified xsi:type="dcterms:W3CDTF">2020-07-21T09:30:00Z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