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10344" w:rsidP="00B62F88">
      <w:pPr>
        <w:pStyle w:val="Title"/>
      </w:pPr>
      <w:bookmarkStart w:id="0" w:name="Start"/>
      <w:bookmarkEnd w:id="0"/>
      <w:r>
        <w:t>Svar på fråga 2021/22:</w:t>
      </w:r>
      <w:r w:rsidR="00D10543">
        <w:t>90</w:t>
      </w:r>
      <w:r>
        <w:t xml:space="preserve"> av </w:t>
      </w:r>
      <w:r w:rsidRPr="00210344">
        <w:t>Angelica Lundberg</w:t>
      </w:r>
      <w:r>
        <w:t xml:space="preserve"> (SD) </w:t>
      </w:r>
      <w:r w:rsidR="00D10543">
        <w:t>Skuldregister</w:t>
      </w:r>
    </w:p>
    <w:p w:rsidR="00210344" w:rsidP="00D10543">
      <w:pPr>
        <w:pStyle w:val="BodyText"/>
      </w:pPr>
      <w:r>
        <w:t xml:space="preserve">Angelica Lundberg har frågat mig </w:t>
      </w:r>
      <w:r w:rsidR="00D10543">
        <w:t xml:space="preserve">när i </w:t>
      </w:r>
      <w:r w:rsidR="00D10543">
        <w:t>tid regeringen</w:t>
      </w:r>
      <w:r w:rsidR="00D10543">
        <w:t xml:space="preserve"> kommer att tillsätta en utredning som ska lägga fram förslag på hur ett skuldregister kan införas</w:t>
      </w:r>
      <w:r>
        <w:t>.</w:t>
      </w:r>
    </w:p>
    <w:p w:rsidR="002A44A7" w:rsidP="002A44A7">
      <w:pPr>
        <w:pStyle w:val="BodyText"/>
      </w:pPr>
      <w:r>
        <w:t>Som jag meddelade i mitt svar på fråga 2020/21:3550 från Angelica Lundberg har Finansinspektionen i sin konsumentskyddsrapport för 2021 föreslagit att regeringen ska tillsätta en utredning för att göra det möjligt för kreditgivarna att få en helhetsbild av konsumenters samtliga skulder. Ärendet bereds i Regeringskansliet.</w:t>
      </w:r>
    </w:p>
    <w:p w:rsidR="000C3D5B" w:rsidRPr="0087761C" w:rsidP="002A44A7">
      <w:pPr>
        <w:pStyle w:val="BodyText"/>
      </w:pPr>
      <w:r>
        <w:t>Regeringen tar frågan om överskuldsättning på stort allvar och vi har tagit en rad initiativ på området. Initiativen omfattar ändringar i lagstiftning, uppdrag till myndigheterna samt andra stödjande och förebyggande åtgärder. Regeringen kommer fortsätta följa frågan om överskuldsättning och vi utesluter inte att ytterligare åtgärder för att motverka överskuldsättning behöver vidtas</w:t>
      </w:r>
      <w:r w:rsidR="000816EE">
        <w:t>.</w:t>
      </w:r>
    </w:p>
    <w:p w:rsidR="00210344" w:rsidP="00B62F88">
      <w:pPr>
        <w:pStyle w:val="BodyText"/>
      </w:pPr>
      <w:r>
        <w:t xml:space="preserve">Stockholm den </w:t>
      </w:r>
      <w:sdt>
        <w:sdtPr>
          <w:id w:val="-1225218591"/>
          <w:placeholder>
            <w:docPart w:val="49366E74C32F4CC6904AF340E1927498"/>
          </w:placeholder>
          <w:dataBinding w:xpath="/ns0:DocumentInfo[1]/ns0:BaseInfo[1]/ns0:HeaderDate[1]" w:storeItemID="{1791F6B3-BB5C-46ED-A9E6-101CB3F3A040}" w:prefixMappings="xmlns:ns0='http://lp/documentinfo/RK' "/>
          <w:date w:fullDate="2021-10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oktober 2021</w:t>
          </w:r>
        </w:sdtContent>
      </w:sdt>
    </w:p>
    <w:p w:rsidR="00210344" w:rsidP="00B62F88">
      <w:pPr>
        <w:pStyle w:val="Brdtextutanavstnd"/>
      </w:pPr>
    </w:p>
    <w:p w:rsidR="00210344" w:rsidP="00B62F88">
      <w:pPr>
        <w:pStyle w:val="BodyText"/>
      </w:pPr>
      <w:r>
        <w:t>Åsa Lindhagen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B62F88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B62F88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B62F88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B62F88" w:rsidRPr="00347E11" w:rsidP="005606BC">
          <w:pPr>
            <w:pStyle w:val="Footer"/>
            <w:spacing w:line="276" w:lineRule="auto"/>
            <w:jc w:val="right"/>
          </w:pPr>
        </w:p>
      </w:tc>
    </w:tr>
  </w:tbl>
  <w:p w:rsidR="00B62F88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B62F88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B62F88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B62F88" w:rsidRPr="00F53AEA" w:rsidP="00F53AEA">
          <w:pPr>
            <w:pStyle w:val="Footer"/>
            <w:spacing w:line="276" w:lineRule="auto"/>
          </w:pPr>
        </w:p>
      </w:tc>
    </w:tr>
  </w:tbl>
  <w:p w:rsidR="00B62F8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B62F88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B62F88" w:rsidRPr="007D73AB" w:rsidP="00340DE0">
          <w:pPr>
            <w:pStyle w:val="Header"/>
          </w:pPr>
        </w:p>
      </w:tc>
      <w:tc>
        <w:tcPr>
          <w:tcW w:w="1134" w:type="dxa"/>
        </w:tcPr>
        <w:p w:rsidR="00B62F88" w:rsidP="00B62F88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B62F88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62F88" w:rsidRPr="00710A6C" w:rsidP="00EE3C0F">
          <w:pPr>
            <w:pStyle w:val="Header"/>
            <w:rPr>
              <w:b/>
            </w:rPr>
          </w:pPr>
        </w:p>
        <w:p w:rsidR="00B62F88" w:rsidP="00EE3C0F">
          <w:pPr>
            <w:pStyle w:val="Header"/>
          </w:pPr>
        </w:p>
        <w:p w:rsidR="00B62F88" w:rsidP="00EE3C0F">
          <w:pPr>
            <w:pStyle w:val="Header"/>
          </w:pPr>
        </w:p>
        <w:p w:rsidR="00B62F88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F55B63698A2474F8039273A763046F7"/>
            </w:placeholder>
            <w:dataBinding w:xpath="/ns0:DocumentInfo[1]/ns0:BaseInfo[1]/ns0:Dnr[1]" w:storeItemID="{1791F6B3-BB5C-46ED-A9E6-101CB3F3A040}" w:prefixMappings="xmlns:ns0='http://lp/documentinfo/RK' "/>
            <w:text/>
          </w:sdtPr>
          <w:sdtContent>
            <w:p w:rsidR="00B62F88" w:rsidP="00EE3C0F">
              <w:pPr>
                <w:pStyle w:val="Header"/>
              </w:pPr>
              <w:r w:rsidRPr="00D10543">
                <w:t>Fi2021/03264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06BB6A45DF4BF98063D0786BEF75B2"/>
            </w:placeholder>
            <w:showingPlcHdr/>
            <w:dataBinding w:xpath="/ns0:DocumentInfo[1]/ns0:BaseInfo[1]/ns0:DocNumber[1]" w:storeItemID="{1791F6B3-BB5C-46ED-A9E6-101CB3F3A040}" w:prefixMappings="xmlns:ns0='http://lp/documentinfo/RK' "/>
            <w:text/>
          </w:sdtPr>
          <w:sdtContent>
            <w:p w:rsidR="00B62F88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B62F88" w:rsidP="00EE3C0F">
          <w:pPr>
            <w:pStyle w:val="Header"/>
          </w:pPr>
        </w:p>
      </w:tc>
      <w:tc>
        <w:tcPr>
          <w:tcW w:w="1134" w:type="dxa"/>
        </w:tcPr>
        <w:p w:rsidR="00B62F88" w:rsidP="0094502D">
          <w:pPr>
            <w:pStyle w:val="Header"/>
          </w:pPr>
        </w:p>
        <w:p w:rsidR="00B62F88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9E1D9DE116A488E999F4F925C3C8A8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62F88" w:rsidRPr="00210344" w:rsidP="00340DE0">
              <w:pPr>
                <w:pStyle w:val="Header"/>
                <w:rPr>
                  <w:b/>
                </w:rPr>
              </w:pPr>
              <w:r w:rsidRPr="00210344">
                <w:rPr>
                  <w:b/>
                </w:rPr>
                <w:t>Finansdepartementet</w:t>
              </w:r>
            </w:p>
            <w:p w:rsidR="00B62F88" w:rsidRPr="00340DE0" w:rsidP="00340DE0">
              <w:pPr>
                <w:pStyle w:val="Header"/>
              </w:pPr>
              <w:r w:rsidRPr="00210344">
                <w:t>Finansmarknadsminister och biträdande finansminister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EA0066FC60499CB8BCF3DD74054DD4"/>
          </w:placeholder>
          <w:dataBinding w:xpath="/ns0:DocumentInfo[1]/ns0:BaseInfo[1]/ns0:Recipient[1]" w:storeItemID="{1791F6B3-BB5C-46ED-A9E6-101CB3F3A040}" w:prefixMappings="xmlns:ns0='http://lp/documentinfo/RK' "/>
          <w:text w:multiLine="1"/>
        </w:sdtPr>
        <w:sdtContent>
          <w:tc>
            <w:tcPr>
              <w:tcW w:w="3170" w:type="dxa"/>
            </w:tcPr>
            <w:p w:rsidR="00B62F88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62F88" w:rsidP="003E6020">
          <w:pPr>
            <w:pStyle w:val="Header"/>
          </w:pPr>
        </w:p>
      </w:tc>
    </w:tr>
  </w:tbl>
  <w:p w:rsidR="00B62F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55B63698A2474F8039273A76304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CC65D-C02B-43DB-9E54-F20271A2A439}"/>
      </w:docPartPr>
      <w:docPartBody>
        <w:p w:rsidR="00FA1749" w:rsidP="00B00495">
          <w:pPr>
            <w:pStyle w:val="4F55B63698A2474F8039273A763046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06BB6A45DF4BF98063D0786BEF7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BB0B1-6B7E-4087-8479-E3023B5A2D3A}"/>
      </w:docPartPr>
      <w:docPartBody>
        <w:p w:rsidR="00FA1749" w:rsidP="00B00495">
          <w:pPr>
            <w:pStyle w:val="5E06BB6A45DF4BF98063D0786BEF75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E1D9DE116A488E999F4F925C3C8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85D80-B545-4121-8951-656D168E5C42}"/>
      </w:docPartPr>
      <w:docPartBody>
        <w:p w:rsidR="00FA1749" w:rsidP="00B00495">
          <w:pPr>
            <w:pStyle w:val="B9E1D9DE116A488E999F4F925C3C8A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EA0066FC60499CB8BCF3DD74054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083EA-6D83-411D-A4DE-3E1772D31F01}"/>
      </w:docPartPr>
      <w:docPartBody>
        <w:p w:rsidR="00FA1749" w:rsidP="00B00495">
          <w:pPr>
            <w:pStyle w:val="9FEA0066FC60499CB8BCF3DD74054D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366E74C32F4CC6904AF340E1927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F5039-D73F-488D-A681-AF3C6AA96962}"/>
      </w:docPartPr>
      <w:docPartBody>
        <w:p w:rsidR="00FA1749" w:rsidP="00B00495">
          <w:pPr>
            <w:pStyle w:val="49366E74C32F4CC6904AF340E192749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CE91DBA9E841E5AAA84B409450E3E2">
    <w:name w:val="4CCE91DBA9E841E5AAA84B409450E3E2"/>
    <w:rsid w:val="00B00495"/>
  </w:style>
  <w:style w:type="character" w:styleId="PlaceholderText">
    <w:name w:val="Placeholder Text"/>
    <w:basedOn w:val="DefaultParagraphFont"/>
    <w:uiPriority w:val="99"/>
    <w:semiHidden/>
    <w:rsid w:val="00B00495"/>
    <w:rPr>
      <w:noProof w:val="0"/>
      <w:color w:val="808080"/>
    </w:rPr>
  </w:style>
  <w:style w:type="paragraph" w:customStyle="1" w:styleId="0ABC4E33EEF24619B6EC4124D499103A">
    <w:name w:val="0ABC4E33EEF24619B6EC4124D499103A"/>
    <w:rsid w:val="00B00495"/>
  </w:style>
  <w:style w:type="paragraph" w:customStyle="1" w:styleId="42A481A79D00497FB5C13D1766D4B4E3">
    <w:name w:val="42A481A79D00497FB5C13D1766D4B4E3"/>
    <w:rsid w:val="00B00495"/>
  </w:style>
  <w:style w:type="paragraph" w:customStyle="1" w:styleId="F909FB5D99D243089088B914CBA4445D">
    <w:name w:val="F909FB5D99D243089088B914CBA4445D"/>
    <w:rsid w:val="00B00495"/>
  </w:style>
  <w:style w:type="paragraph" w:customStyle="1" w:styleId="4F55B63698A2474F8039273A763046F7">
    <w:name w:val="4F55B63698A2474F8039273A763046F7"/>
    <w:rsid w:val="00B00495"/>
  </w:style>
  <w:style w:type="paragraph" w:customStyle="1" w:styleId="5E06BB6A45DF4BF98063D0786BEF75B2">
    <w:name w:val="5E06BB6A45DF4BF98063D0786BEF75B2"/>
    <w:rsid w:val="00B00495"/>
  </w:style>
  <w:style w:type="paragraph" w:customStyle="1" w:styleId="D97F1921879940DDB0AEBE5D6298B470">
    <w:name w:val="D97F1921879940DDB0AEBE5D6298B470"/>
    <w:rsid w:val="00B00495"/>
  </w:style>
  <w:style w:type="paragraph" w:customStyle="1" w:styleId="390F669D22394A6AB09B7BBE94D315E2">
    <w:name w:val="390F669D22394A6AB09B7BBE94D315E2"/>
    <w:rsid w:val="00B00495"/>
  </w:style>
  <w:style w:type="paragraph" w:customStyle="1" w:styleId="809480FADE984FB586227D27F026CF66">
    <w:name w:val="809480FADE984FB586227D27F026CF66"/>
    <w:rsid w:val="00B00495"/>
  </w:style>
  <w:style w:type="paragraph" w:customStyle="1" w:styleId="B9E1D9DE116A488E999F4F925C3C8A80">
    <w:name w:val="B9E1D9DE116A488E999F4F925C3C8A80"/>
    <w:rsid w:val="00B00495"/>
  </w:style>
  <w:style w:type="paragraph" w:customStyle="1" w:styleId="9FEA0066FC60499CB8BCF3DD74054DD4">
    <w:name w:val="9FEA0066FC60499CB8BCF3DD74054DD4"/>
    <w:rsid w:val="00B00495"/>
  </w:style>
  <w:style w:type="paragraph" w:customStyle="1" w:styleId="5E06BB6A45DF4BF98063D0786BEF75B21">
    <w:name w:val="5E06BB6A45DF4BF98063D0786BEF75B21"/>
    <w:rsid w:val="00B004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E1D9DE116A488E999F4F925C3C8A801">
    <w:name w:val="B9E1D9DE116A488E999F4F925C3C8A801"/>
    <w:rsid w:val="00B004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EDF66F7A0B488C80CAA27EB438280C">
    <w:name w:val="56EDF66F7A0B488C80CAA27EB438280C"/>
    <w:rsid w:val="00B00495"/>
  </w:style>
  <w:style w:type="paragraph" w:customStyle="1" w:styleId="47CEC9F6DDDF4BE296C5A422A1D23461">
    <w:name w:val="47CEC9F6DDDF4BE296C5A422A1D23461"/>
    <w:rsid w:val="00B00495"/>
  </w:style>
  <w:style w:type="paragraph" w:customStyle="1" w:styleId="04491A7CFC21412E8A7D0358548563F9">
    <w:name w:val="04491A7CFC21412E8A7D0358548563F9"/>
    <w:rsid w:val="00B00495"/>
  </w:style>
  <w:style w:type="paragraph" w:customStyle="1" w:styleId="7B418DA4EAA444EB939CD6DCA489CEBE">
    <w:name w:val="7B418DA4EAA444EB939CD6DCA489CEBE"/>
    <w:rsid w:val="00B00495"/>
  </w:style>
  <w:style w:type="paragraph" w:customStyle="1" w:styleId="BE726BD136B5414EA1973ADC755FAF1D">
    <w:name w:val="BE726BD136B5414EA1973ADC755FAF1D"/>
    <w:rsid w:val="00B00495"/>
  </w:style>
  <w:style w:type="paragraph" w:customStyle="1" w:styleId="49366E74C32F4CC6904AF340E1927498">
    <w:name w:val="49366E74C32F4CC6904AF340E1927498"/>
    <w:rsid w:val="00B00495"/>
  </w:style>
  <w:style w:type="paragraph" w:customStyle="1" w:styleId="BB01B6DD047849A3853A09CAD08C33AE">
    <w:name w:val="BB01B6DD047849A3853A09CAD08C33AE"/>
    <w:rsid w:val="00B004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6cc45db7-b921-4c2d-b78d-5166b181d4c9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2021-10-13T00:00:00</HeaderDate>
    <Office/>
    <Dnr>Fi2021/03264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F5E8906-04AF-4391-ACFD-3724E116ECB5}"/>
</file>

<file path=customXml/itemProps2.xml><?xml version="1.0" encoding="utf-8"?>
<ds:datastoreItem xmlns:ds="http://schemas.openxmlformats.org/officeDocument/2006/customXml" ds:itemID="{F2A46F87-EDF5-4C7F-954D-CCA03E856EB0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4B2F90B-F6E3-4779-98C2-BFF2FEBEF583}"/>
</file>

<file path=customXml/itemProps5.xml><?xml version="1.0" encoding="utf-8"?>
<ds:datastoreItem xmlns:ds="http://schemas.openxmlformats.org/officeDocument/2006/customXml" ds:itemID="{1791F6B3-BB5C-46ED-A9E6-101CB3F3A04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0090 Svar - Skuldregister.docx</dc:title>
  <cp:revision>13</cp:revision>
  <dcterms:created xsi:type="dcterms:W3CDTF">2021-10-06T11:00:00Z</dcterms:created>
  <dcterms:modified xsi:type="dcterms:W3CDTF">2021-10-06T12:44:00Z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09f8a2fc-e902-4681-8754-cdb1a7e2c5ff</vt:lpwstr>
  </property>
</Properties>
</file>