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4284" w14:textId="616F9B29" w:rsidR="003B05C0" w:rsidRDefault="003B05C0" w:rsidP="00DA0661">
      <w:pPr>
        <w:pStyle w:val="Rubrik"/>
      </w:pPr>
      <w:bookmarkStart w:id="0" w:name="Start"/>
      <w:bookmarkEnd w:id="0"/>
      <w:r>
        <w:t>Svar på fråga 2019/20:1638 av Jonas Andersso</w:t>
      </w:r>
      <w:bookmarkStart w:id="1" w:name="_GoBack"/>
      <w:bookmarkEnd w:id="1"/>
      <w:r>
        <w:t>n i Linköping (</w:t>
      </w:r>
      <w:r w:rsidR="00C06798">
        <w:t>SD</w:t>
      </w:r>
      <w:r>
        <w:t>)</w:t>
      </w:r>
      <w:r>
        <w:br/>
      </w:r>
      <w:proofErr w:type="spellStart"/>
      <w:r w:rsidRPr="003B05C0">
        <w:t>MUCF:s</w:t>
      </w:r>
      <w:proofErr w:type="spellEnd"/>
      <w:r w:rsidRPr="003B05C0">
        <w:t xml:space="preserve"> arbete mot rasism och intolerans</w:t>
      </w:r>
    </w:p>
    <w:p w14:paraId="1FCF0523" w14:textId="1F692344" w:rsidR="00221219" w:rsidRDefault="003B05C0" w:rsidP="00523F0B">
      <w:pPr>
        <w:pStyle w:val="Brdtext"/>
      </w:pPr>
      <w:r w:rsidRPr="0063146F">
        <w:t xml:space="preserve">Jonas Andersson i Linköping har frågat mig om jag ser ett </w:t>
      </w:r>
      <w:bookmarkStart w:id="2" w:name="_Hlk43890432"/>
      <w:r w:rsidRPr="0063146F">
        <w:t>behov av att vidta åtgärder gällande arbetet mot rasism och diskriminering inom civilsamhällespolitiken med anledning av den i brevet beskrivna situationen</w:t>
      </w:r>
      <w:bookmarkEnd w:id="2"/>
      <w:r w:rsidRPr="0063146F">
        <w:t>.</w:t>
      </w:r>
      <w:r w:rsidR="00221219" w:rsidRPr="00221219">
        <w:t xml:space="preserve"> </w:t>
      </w:r>
    </w:p>
    <w:p w14:paraId="6944EF92" w14:textId="4B9E9C9F" w:rsidR="00523F0B" w:rsidRDefault="00523F0B" w:rsidP="00523F0B">
      <w:pPr>
        <w:pStyle w:val="Brdtext"/>
      </w:pPr>
      <w:r>
        <w:t>Det civila samhället</w:t>
      </w:r>
      <w:r w:rsidR="00681FD5">
        <w:t>s insatser</w:t>
      </w:r>
      <w:r>
        <w:t xml:space="preserve"> utgör en viktig del i arbetet mot rasism och diskriminering. Ökat stöd och dialog med det civila samhället är ett av fem strategiska områden i regeringens nationella plan mot rasism, liknande former av fientlighet och hatbrott. Organisationer i det civila samhället är centrala aktörer när det gäller att skapa förutsättningar för ett Sverige som håller ihop. Det finns omfattande kunskap och ett stort engagemang </w:t>
      </w:r>
      <w:r w:rsidR="001777F7">
        <w:t>i civilsamhället</w:t>
      </w:r>
      <w:r>
        <w:t xml:space="preserve"> i frågor om </w:t>
      </w:r>
      <w:r w:rsidR="001777F7">
        <w:t xml:space="preserve">diskriminering, </w:t>
      </w:r>
      <w:r>
        <w:t xml:space="preserve">rasism och liknande former av fientlighet </w:t>
      </w:r>
      <w:r w:rsidR="001777F7">
        <w:t>samt</w:t>
      </w:r>
      <w:r>
        <w:t xml:space="preserve"> många goda idéer om åtgärder. </w:t>
      </w:r>
      <w:r w:rsidR="00F60284">
        <w:t>I den förordningen om statsbidrag till verksamheter mot rasism och liknande former av intolerans (2008:62) so</w:t>
      </w:r>
      <w:r w:rsidR="007142BA">
        <w:t>m Jonas Andersson hänvisar till</w:t>
      </w:r>
      <w:r w:rsidR="00FE0DC9">
        <w:t xml:space="preserve"> finns</w:t>
      </w:r>
      <w:r w:rsidR="00F60284">
        <w:t xml:space="preserve"> inga restriktioner angående vilken form av rasism som omfattas.</w:t>
      </w:r>
    </w:p>
    <w:p w14:paraId="20426DA4" w14:textId="6A5166F5" w:rsidR="008C6C9F" w:rsidRDefault="008C6C9F" w:rsidP="00523F0B">
      <w:pPr>
        <w:pStyle w:val="Brdtext"/>
      </w:pPr>
      <w:r w:rsidRPr="008C6C9F">
        <w:t>För regeringen är det viktigt att värna ett fritt och självständigt civilsamhälle med en mångfald av organisationer, verksamheter och röster. Det är en förutsättning för en väl fungerande demokrati. Föreningsfriheten är en av de grundläggande rättigheterna som slås fast i regeringsformen. För att säkra existensen av ett självständigt civilsamhälle stödjer staten ideella organisationer ekonomiskt.</w:t>
      </w:r>
    </w:p>
    <w:p w14:paraId="4FFFF1A3" w14:textId="3510E5C4" w:rsidR="008C6C9F" w:rsidRDefault="008C6C9F" w:rsidP="008C6C9F">
      <w:pPr>
        <w:pStyle w:val="Brdtext"/>
      </w:pPr>
      <w:r>
        <w:t xml:space="preserve">Samtidigt är det självklart att offentliga bidragsmedel </w:t>
      </w:r>
      <w:r w:rsidR="009D76C2">
        <w:t>endast</w:t>
      </w:r>
      <w:r>
        <w:t xml:space="preserve"> ska gå till verksamheter som är förenliga med samhällets grundläggande värderingar så som de formuleras i grundlagen och i de internationella konventionerna om mänskliga rättigheter. Det är anledningen till att de förordningar som styr bidragsgivningen till det civila samhällets organisationer innehåller demokrativillkor.</w:t>
      </w:r>
      <w:r w:rsidR="001777F7" w:rsidRPr="001777F7">
        <w:t xml:space="preserve"> </w:t>
      </w:r>
    </w:p>
    <w:p w14:paraId="018F39CB" w14:textId="7E90EE26" w:rsidR="003B05C0" w:rsidRDefault="008C6013" w:rsidP="002749F7">
      <w:pPr>
        <w:pStyle w:val="Brdtext"/>
      </w:pPr>
      <w:r>
        <w:t>De demokrativillkor som finns idag</w:t>
      </w:r>
      <w:r w:rsidR="009D76C2">
        <w:t xml:space="preserve"> </w:t>
      </w:r>
      <w:r w:rsidR="00991C1F">
        <w:t xml:space="preserve">har dock </w:t>
      </w:r>
      <w:r w:rsidR="001777F7">
        <w:t xml:space="preserve">kritiserats för att de </w:t>
      </w:r>
      <w:r w:rsidR="00C0725E">
        <w:t xml:space="preserve">skiljer sig åt och är svåra att tillämpa. Därför </w:t>
      </w:r>
      <w:r w:rsidR="009D76C2">
        <w:t xml:space="preserve">tillsatte regeringen 2018 en utredning som fick i uppdrag att se över demokrativillkoren i statsbidragsförordningar och tillämpningen av dessa samt föreslå </w:t>
      </w:r>
      <w:r w:rsidR="00C0725E">
        <w:t xml:space="preserve">ett </w:t>
      </w:r>
      <w:r w:rsidR="00E54612" w:rsidRPr="00E54612">
        <w:t>förtydligat, rättssäkert och enhetligt</w:t>
      </w:r>
      <w:r w:rsidR="00E54612">
        <w:t xml:space="preserve"> </w:t>
      </w:r>
      <w:r w:rsidR="00C0725E">
        <w:t xml:space="preserve">demokrativillkor. </w:t>
      </w:r>
      <w:r w:rsidR="008C6C9F">
        <w:t>Utredningens betänkande lämnades till regeringen i juni 2019 och har remitterats. Arbete pågår nu i Regeringskansliet med att ta hand om förslagen.</w:t>
      </w:r>
    </w:p>
    <w:p w14:paraId="6EA8DD83" w14:textId="77777777" w:rsidR="003B05C0" w:rsidRDefault="003B05C0" w:rsidP="002749F7">
      <w:pPr>
        <w:pStyle w:val="Brdtext"/>
      </w:pPr>
    </w:p>
    <w:p w14:paraId="5F46D058" w14:textId="0E99E1B2" w:rsidR="003B05C0" w:rsidRDefault="003B05C0" w:rsidP="006A12F1">
      <w:pPr>
        <w:pStyle w:val="Brdtext"/>
      </w:pPr>
      <w:r>
        <w:t xml:space="preserve">Stockholm den </w:t>
      </w:r>
      <w:sdt>
        <w:sdtPr>
          <w:id w:val="-1225218591"/>
          <w:placeholder>
            <w:docPart w:val="85468F605F2F49BFA4F92B7F67077D92"/>
          </w:placeholder>
          <w:dataBinding w:prefixMappings="xmlns:ns0='http://lp/documentinfo/RK' " w:xpath="/ns0:DocumentInfo[1]/ns0:BaseInfo[1]/ns0:HeaderDate[1]" w:storeItemID="{46DAA586-A2D9-4AD1-AE9F-FA96D66547CF}"/>
          <w:date w:fullDate="2020-07-07T00:00:00Z">
            <w:dateFormat w:val="d MMMM yyyy"/>
            <w:lid w:val="sv-SE"/>
            <w:storeMappedDataAs w:val="dateTime"/>
            <w:calendar w:val="gregorian"/>
          </w:date>
        </w:sdtPr>
        <w:sdtEndPr/>
        <w:sdtContent>
          <w:r w:rsidR="00523564">
            <w:t>7 juli 2020</w:t>
          </w:r>
        </w:sdtContent>
      </w:sdt>
    </w:p>
    <w:p w14:paraId="3AB3989C" w14:textId="77777777" w:rsidR="003B05C0" w:rsidRDefault="003B05C0" w:rsidP="004E7A8F">
      <w:pPr>
        <w:pStyle w:val="Brdtextutanavstnd"/>
      </w:pPr>
    </w:p>
    <w:p w14:paraId="16F26DF1" w14:textId="77777777" w:rsidR="003B05C0" w:rsidRDefault="003B05C0" w:rsidP="004E7A8F">
      <w:pPr>
        <w:pStyle w:val="Brdtextutanavstnd"/>
      </w:pPr>
    </w:p>
    <w:p w14:paraId="6D708526" w14:textId="77777777" w:rsidR="003B05C0" w:rsidRDefault="003B05C0" w:rsidP="004E7A8F">
      <w:pPr>
        <w:pStyle w:val="Brdtextutanavstnd"/>
      </w:pPr>
    </w:p>
    <w:p w14:paraId="10B0F167" w14:textId="3F91ECA7" w:rsidR="003B05C0" w:rsidRDefault="003B05C0" w:rsidP="00422A41">
      <w:pPr>
        <w:pStyle w:val="Brdtext"/>
      </w:pPr>
      <w:r>
        <w:t>Amanda Lind</w:t>
      </w:r>
    </w:p>
    <w:p w14:paraId="6F29B3CA" w14:textId="77777777" w:rsidR="003B05C0" w:rsidRPr="00DB48AB" w:rsidRDefault="003B05C0" w:rsidP="00DB48AB">
      <w:pPr>
        <w:pStyle w:val="Brdtext"/>
      </w:pPr>
    </w:p>
    <w:sectPr w:rsidR="003B05C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72C6" w14:textId="77777777" w:rsidR="00BB64BF" w:rsidRDefault="00BB64BF" w:rsidP="00A87A54">
      <w:pPr>
        <w:spacing w:after="0" w:line="240" w:lineRule="auto"/>
      </w:pPr>
      <w:r>
        <w:separator/>
      </w:r>
    </w:p>
  </w:endnote>
  <w:endnote w:type="continuationSeparator" w:id="0">
    <w:p w14:paraId="6CF0AFFC" w14:textId="77777777" w:rsidR="00BB64BF" w:rsidRDefault="00BB64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2C93E3" w14:textId="77777777" w:rsidTr="006A26EC">
      <w:trPr>
        <w:trHeight w:val="227"/>
        <w:jc w:val="right"/>
      </w:trPr>
      <w:tc>
        <w:tcPr>
          <w:tcW w:w="708" w:type="dxa"/>
          <w:vAlign w:val="bottom"/>
        </w:tcPr>
        <w:p w14:paraId="311693B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5BB8EED" w14:textId="77777777" w:rsidTr="006A26EC">
      <w:trPr>
        <w:trHeight w:val="850"/>
        <w:jc w:val="right"/>
      </w:trPr>
      <w:tc>
        <w:tcPr>
          <w:tcW w:w="708" w:type="dxa"/>
          <w:vAlign w:val="bottom"/>
        </w:tcPr>
        <w:p w14:paraId="2B325A36" w14:textId="77777777" w:rsidR="005606BC" w:rsidRPr="00347E11" w:rsidRDefault="005606BC" w:rsidP="005606BC">
          <w:pPr>
            <w:pStyle w:val="Sidfot"/>
            <w:spacing w:line="276" w:lineRule="auto"/>
            <w:jc w:val="right"/>
          </w:pPr>
        </w:p>
      </w:tc>
    </w:tr>
  </w:tbl>
  <w:p w14:paraId="4766F49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509A927" w14:textId="77777777" w:rsidTr="001F4302">
      <w:trPr>
        <w:trHeight w:val="510"/>
      </w:trPr>
      <w:tc>
        <w:tcPr>
          <w:tcW w:w="8525" w:type="dxa"/>
          <w:gridSpan w:val="2"/>
          <w:vAlign w:val="bottom"/>
        </w:tcPr>
        <w:p w14:paraId="261F97A7" w14:textId="77777777" w:rsidR="00347E11" w:rsidRPr="00347E11" w:rsidRDefault="00347E11" w:rsidP="00347E11">
          <w:pPr>
            <w:pStyle w:val="Sidfot"/>
            <w:rPr>
              <w:sz w:val="8"/>
            </w:rPr>
          </w:pPr>
        </w:p>
      </w:tc>
    </w:tr>
    <w:tr w:rsidR="00093408" w:rsidRPr="00EE3C0F" w14:paraId="25F8B377" w14:textId="77777777" w:rsidTr="00C26068">
      <w:trPr>
        <w:trHeight w:val="227"/>
      </w:trPr>
      <w:tc>
        <w:tcPr>
          <w:tcW w:w="4074" w:type="dxa"/>
        </w:tcPr>
        <w:p w14:paraId="7EAAFB94" w14:textId="77777777" w:rsidR="00347E11" w:rsidRPr="00F53AEA" w:rsidRDefault="00347E11" w:rsidP="00C26068">
          <w:pPr>
            <w:pStyle w:val="Sidfot"/>
            <w:spacing w:line="276" w:lineRule="auto"/>
          </w:pPr>
        </w:p>
      </w:tc>
      <w:tc>
        <w:tcPr>
          <w:tcW w:w="4451" w:type="dxa"/>
        </w:tcPr>
        <w:p w14:paraId="008268BC" w14:textId="77777777" w:rsidR="00093408" w:rsidRPr="00F53AEA" w:rsidRDefault="00093408" w:rsidP="00F53AEA">
          <w:pPr>
            <w:pStyle w:val="Sidfot"/>
            <w:spacing w:line="276" w:lineRule="auto"/>
          </w:pPr>
        </w:p>
      </w:tc>
    </w:tr>
  </w:tbl>
  <w:p w14:paraId="5109946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6E2A" w14:textId="77777777" w:rsidR="00BB64BF" w:rsidRDefault="00BB64BF" w:rsidP="00A87A54">
      <w:pPr>
        <w:spacing w:after="0" w:line="240" w:lineRule="auto"/>
      </w:pPr>
      <w:r>
        <w:separator/>
      </w:r>
    </w:p>
  </w:footnote>
  <w:footnote w:type="continuationSeparator" w:id="0">
    <w:p w14:paraId="651E850E" w14:textId="77777777" w:rsidR="00BB64BF" w:rsidRDefault="00BB64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05C0" w14:paraId="5B8B4438" w14:textId="77777777" w:rsidTr="00C93EBA">
      <w:trPr>
        <w:trHeight w:val="227"/>
      </w:trPr>
      <w:tc>
        <w:tcPr>
          <w:tcW w:w="5534" w:type="dxa"/>
        </w:tcPr>
        <w:p w14:paraId="784BFD53" w14:textId="77777777" w:rsidR="003B05C0" w:rsidRPr="007D73AB" w:rsidRDefault="003B05C0">
          <w:pPr>
            <w:pStyle w:val="Sidhuvud"/>
          </w:pPr>
        </w:p>
      </w:tc>
      <w:tc>
        <w:tcPr>
          <w:tcW w:w="3170" w:type="dxa"/>
          <w:vAlign w:val="bottom"/>
        </w:tcPr>
        <w:p w14:paraId="1642511E" w14:textId="77777777" w:rsidR="003B05C0" w:rsidRPr="007D73AB" w:rsidRDefault="003B05C0" w:rsidP="00340DE0">
          <w:pPr>
            <w:pStyle w:val="Sidhuvud"/>
          </w:pPr>
        </w:p>
      </w:tc>
      <w:tc>
        <w:tcPr>
          <w:tcW w:w="1134" w:type="dxa"/>
        </w:tcPr>
        <w:p w14:paraId="092E9809" w14:textId="77777777" w:rsidR="003B05C0" w:rsidRDefault="003B05C0" w:rsidP="005A703A">
          <w:pPr>
            <w:pStyle w:val="Sidhuvud"/>
          </w:pPr>
        </w:p>
      </w:tc>
    </w:tr>
    <w:tr w:rsidR="003B05C0" w14:paraId="392906BC" w14:textId="77777777" w:rsidTr="00C93EBA">
      <w:trPr>
        <w:trHeight w:val="1928"/>
      </w:trPr>
      <w:tc>
        <w:tcPr>
          <w:tcW w:w="5534" w:type="dxa"/>
        </w:tcPr>
        <w:p w14:paraId="08C505F8" w14:textId="77777777" w:rsidR="003B05C0" w:rsidRPr="00340DE0" w:rsidRDefault="003B05C0" w:rsidP="00340DE0">
          <w:pPr>
            <w:pStyle w:val="Sidhuvud"/>
          </w:pPr>
          <w:r>
            <w:rPr>
              <w:noProof/>
            </w:rPr>
            <w:drawing>
              <wp:inline distT="0" distB="0" distL="0" distR="0" wp14:anchorId="75C902B4" wp14:editId="3B79A55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82A49C" w14:textId="77777777" w:rsidR="003B05C0" w:rsidRPr="00710A6C" w:rsidRDefault="003B05C0" w:rsidP="00EE3C0F">
          <w:pPr>
            <w:pStyle w:val="Sidhuvud"/>
            <w:rPr>
              <w:b/>
            </w:rPr>
          </w:pPr>
        </w:p>
        <w:p w14:paraId="73F199E9" w14:textId="77777777" w:rsidR="003B05C0" w:rsidRDefault="003B05C0" w:rsidP="00EE3C0F">
          <w:pPr>
            <w:pStyle w:val="Sidhuvud"/>
          </w:pPr>
        </w:p>
        <w:p w14:paraId="16AA640D" w14:textId="77777777" w:rsidR="003B05C0" w:rsidRDefault="003B05C0" w:rsidP="00EE3C0F">
          <w:pPr>
            <w:pStyle w:val="Sidhuvud"/>
          </w:pPr>
        </w:p>
        <w:p w14:paraId="21CD097C" w14:textId="77777777" w:rsidR="003B05C0" w:rsidRDefault="003B05C0" w:rsidP="00EE3C0F">
          <w:pPr>
            <w:pStyle w:val="Sidhuvud"/>
          </w:pPr>
        </w:p>
        <w:sdt>
          <w:sdtPr>
            <w:alias w:val="Dnr"/>
            <w:tag w:val="ccRKShow_Dnr"/>
            <w:id w:val="-829283628"/>
            <w:placeholder>
              <w:docPart w:val="B08BCB5665044D0D8F09C8B14376F7CF"/>
            </w:placeholder>
            <w:dataBinding w:prefixMappings="xmlns:ns0='http://lp/documentinfo/RK' " w:xpath="/ns0:DocumentInfo[1]/ns0:BaseInfo[1]/ns0:Dnr[1]" w:storeItemID="{46DAA586-A2D9-4AD1-AE9F-FA96D66547CF}"/>
            <w:text/>
          </w:sdtPr>
          <w:sdtEndPr/>
          <w:sdtContent>
            <w:p w14:paraId="51F1ADD1" w14:textId="40F5024D" w:rsidR="003B05C0" w:rsidRDefault="003B05C0" w:rsidP="00EE3C0F">
              <w:pPr>
                <w:pStyle w:val="Sidhuvud"/>
              </w:pPr>
              <w:r>
                <w:t>Ku2020/</w:t>
              </w:r>
              <w:r w:rsidR="00307E8D">
                <w:t>01501/CSM</w:t>
              </w:r>
            </w:p>
          </w:sdtContent>
        </w:sdt>
        <w:sdt>
          <w:sdtPr>
            <w:alias w:val="DocNumber"/>
            <w:tag w:val="DocNumber"/>
            <w:id w:val="1726028884"/>
            <w:placeholder>
              <w:docPart w:val="B18A57980A1D44A482CF75790C2366B9"/>
            </w:placeholder>
            <w:showingPlcHdr/>
            <w:dataBinding w:prefixMappings="xmlns:ns0='http://lp/documentinfo/RK' " w:xpath="/ns0:DocumentInfo[1]/ns0:BaseInfo[1]/ns0:DocNumber[1]" w:storeItemID="{46DAA586-A2D9-4AD1-AE9F-FA96D66547CF}"/>
            <w:text/>
          </w:sdtPr>
          <w:sdtEndPr/>
          <w:sdtContent>
            <w:p w14:paraId="3FA6079D" w14:textId="77777777" w:rsidR="003B05C0" w:rsidRDefault="003B05C0" w:rsidP="00EE3C0F">
              <w:pPr>
                <w:pStyle w:val="Sidhuvud"/>
              </w:pPr>
              <w:r>
                <w:rPr>
                  <w:rStyle w:val="Platshllartext"/>
                </w:rPr>
                <w:t xml:space="preserve"> </w:t>
              </w:r>
            </w:p>
          </w:sdtContent>
        </w:sdt>
        <w:p w14:paraId="5F7EDFF6" w14:textId="77777777" w:rsidR="003B05C0" w:rsidRDefault="003B05C0" w:rsidP="00EE3C0F">
          <w:pPr>
            <w:pStyle w:val="Sidhuvud"/>
          </w:pPr>
        </w:p>
      </w:tc>
      <w:tc>
        <w:tcPr>
          <w:tcW w:w="1134" w:type="dxa"/>
        </w:tcPr>
        <w:p w14:paraId="2162B69D" w14:textId="77777777" w:rsidR="003B05C0" w:rsidRDefault="003B05C0" w:rsidP="0094502D">
          <w:pPr>
            <w:pStyle w:val="Sidhuvud"/>
          </w:pPr>
        </w:p>
        <w:p w14:paraId="63045B22" w14:textId="77777777" w:rsidR="003B05C0" w:rsidRPr="0094502D" w:rsidRDefault="003B05C0" w:rsidP="00EC71A6">
          <w:pPr>
            <w:pStyle w:val="Sidhuvud"/>
          </w:pPr>
        </w:p>
      </w:tc>
    </w:tr>
    <w:tr w:rsidR="003B05C0" w14:paraId="0155CC57" w14:textId="77777777" w:rsidTr="00C93EBA">
      <w:trPr>
        <w:trHeight w:val="2268"/>
      </w:trPr>
      <w:sdt>
        <w:sdtPr>
          <w:rPr>
            <w:b/>
          </w:rPr>
          <w:alias w:val="SenderText"/>
          <w:tag w:val="ccRKShow_SenderText"/>
          <w:id w:val="1374046025"/>
          <w:placeholder>
            <w:docPart w:val="783998B8F80A4835969FE2AF66D3356A"/>
          </w:placeholder>
        </w:sdtPr>
        <w:sdtEndPr>
          <w:rPr>
            <w:b w:val="0"/>
          </w:rPr>
        </w:sdtEndPr>
        <w:sdtContent>
          <w:tc>
            <w:tcPr>
              <w:tcW w:w="5534" w:type="dxa"/>
              <w:tcMar>
                <w:right w:w="1134" w:type="dxa"/>
              </w:tcMar>
            </w:tcPr>
            <w:p w14:paraId="75F43CE6" w14:textId="77777777" w:rsidR="003B05C0" w:rsidRPr="003B05C0" w:rsidRDefault="003B05C0" w:rsidP="00340DE0">
              <w:pPr>
                <w:pStyle w:val="Sidhuvud"/>
                <w:rPr>
                  <w:b/>
                </w:rPr>
              </w:pPr>
              <w:r w:rsidRPr="003B05C0">
                <w:rPr>
                  <w:b/>
                </w:rPr>
                <w:t>Kulturdepartementet</w:t>
              </w:r>
            </w:p>
            <w:p w14:paraId="35D14542" w14:textId="1CDE1DA4" w:rsidR="003B05C0" w:rsidRPr="00340DE0" w:rsidRDefault="0049511E" w:rsidP="00340DE0">
              <w:pPr>
                <w:pStyle w:val="Sidhuvud"/>
              </w:pPr>
              <w:r>
                <w:t>Kultur- och demokratiministern samt ministern med ansvar för idrottsfrågorna</w:t>
              </w:r>
            </w:p>
          </w:tc>
        </w:sdtContent>
      </w:sdt>
      <w:sdt>
        <w:sdtPr>
          <w:alias w:val="Recipient"/>
          <w:tag w:val="ccRKShow_Recipient"/>
          <w:id w:val="-28344517"/>
          <w:placeholder>
            <w:docPart w:val="EB3C5E35598A4174ACC4477A29A30552"/>
          </w:placeholder>
          <w:dataBinding w:prefixMappings="xmlns:ns0='http://lp/documentinfo/RK' " w:xpath="/ns0:DocumentInfo[1]/ns0:BaseInfo[1]/ns0:Recipient[1]" w:storeItemID="{46DAA586-A2D9-4AD1-AE9F-FA96D66547CF}"/>
          <w:text w:multiLine="1"/>
        </w:sdtPr>
        <w:sdtEndPr/>
        <w:sdtContent>
          <w:tc>
            <w:tcPr>
              <w:tcW w:w="3170" w:type="dxa"/>
            </w:tcPr>
            <w:p w14:paraId="385AB8A3" w14:textId="77777777" w:rsidR="003B05C0" w:rsidRDefault="003B05C0" w:rsidP="00547B89">
              <w:pPr>
                <w:pStyle w:val="Sidhuvud"/>
              </w:pPr>
              <w:r>
                <w:t>Till riksdagen</w:t>
              </w:r>
            </w:p>
          </w:tc>
        </w:sdtContent>
      </w:sdt>
      <w:tc>
        <w:tcPr>
          <w:tcW w:w="1134" w:type="dxa"/>
        </w:tcPr>
        <w:p w14:paraId="0B6A1FE2" w14:textId="77777777" w:rsidR="003B05C0" w:rsidRDefault="003B05C0" w:rsidP="003E6020">
          <w:pPr>
            <w:pStyle w:val="Sidhuvud"/>
          </w:pPr>
        </w:p>
      </w:tc>
    </w:tr>
  </w:tbl>
  <w:p w14:paraId="538CD1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C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972"/>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1DED"/>
    <w:rsid w:val="000B56A9"/>
    <w:rsid w:val="000C5603"/>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777F7"/>
    <w:rsid w:val="00180BE1"/>
    <w:rsid w:val="001813DF"/>
    <w:rsid w:val="001857B5"/>
    <w:rsid w:val="00187E1F"/>
    <w:rsid w:val="0019051C"/>
    <w:rsid w:val="0019127B"/>
    <w:rsid w:val="00192350"/>
    <w:rsid w:val="00192E34"/>
    <w:rsid w:val="0019308B"/>
    <w:rsid w:val="001941B9"/>
    <w:rsid w:val="00196C02"/>
    <w:rsid w:val="00197A8A"/>
    <w:rsid w:val="001A1B33"/>
    <w:rsid w:val="001A26F4"/>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30F"/>
    <w:rsid w:val="002102FD"/>
    <w:rsid w:val="002116FE"/>
    <w:rsid w:val="00211B4E"/>
    <w:rsid w:val="00213204"/>
    <w:rsid w:val="00213258"/>
    <w:rsid w:val="002161F5"/>
    <w:rsid w:val="0021657C"/>
    <w:rsid w:val="00221219"/>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26A4"/>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7E8D"/>
    <w:rsid w:val="00310561"/>
    <w:rsid w:val="00311D8C"/>
    <w:rsid w:val="0031273D"/>
    <w:rsid w:val="003128E2"/>
    <w:rsid w:val="003153D9"/>
    <w:rsid w:val="00321621"/>
    <w:rsid w:val="00323EF7"/>
    <w:rsid w:val="003240E1"/>
    <w:rsid w:val="00326C03"/>
    <w:rsid w:val="00327474"/>
    <w:rsid w:val="003277B5"/>
    <w:rsid w:val="003342B4"/>
    <w:rsid w:val="00335363"/>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5C0"/>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271"/>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511E"/>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3564"/>
    <w:rsid w:val="00523F0B"/>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46F"/>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1FD5"/>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0F35"/>
    <w:rsid w:val="00711CE9"/>
    <w:rsid w:val="00712266"/>
    <w:rsid w:val="00712593"/>
    <w:rsid w:val="00712D82"/>
    <w:rsid w:val="007142BA"/>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5428"/>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013"/>
    <w:rsid w:val="008C6717"/>
    <w:rsid w:val="008C6C9F"/>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499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6A2"/>
    <w:rsid w:val="00984EA2"/>
    <w:rsid w:val="00986CC3"/>
    <w:rsid w:val="0099068E"/>
    <w:rsid w:val="00991C1F"/>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D76C2"/>
    <w:rsid w:val="009E107B"/>
    <w:rsid w:val="009E18D6"/>
    <w:rsid w:val="009E4DCA"/>
    <w:rsid w:val="009E53C8"/>
    <w:rsid w:val="009E7B92"/>
    <w:rsid w:val="009F19C0"/>
    <w:rsid w:val="009F505F"/>
    <w:rsid w:val="00A001C2"/>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0B"/>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55DF"/>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64BF"/>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798"/>
    <w:rsid w:val="00C0725E"/>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51A"/>
    <w:rsid w:val="00CE20BC"/>
    <w:rsid w:val="00CE26C6"/>
    <w:rsid w:val="00CF16D8"/>
    <w:rsid w:val="00CF1FD8"/>
    <w:rsid w:val="00CF20D0"/>
    <w:rsid w:val="00CF44A1"/>
    <w:rsid w:val="00CF45F2"/>
    <w:rsid w:val="00CF4FDC"/>
    <w:rsid w:val="00CF6E13"/>
    <w:rsid w:val="00CF7776"/>
    <w:rsid w:val="00D00E9E"/>
    <w:rsid w:val="00D021D2"/>
    <w:rsid w:val="00D044FA"/>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4612"/>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5FF1"/>
    <w:rsid w:val="00ED6ABD"/>
    <w:rsid w:val="00ED72E1"/>
    <w:rsid w:val="00EE386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284"/>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DC9"/>
    <w:rsid w:val="00FE1DCC"/>
    <w:rsid w:val="00FE1DD4"/>
    <w:rsid w:val="00FE2B19"/>
    <w:rsid w:val="00FF0538"/>
    <w:rsid w:val="00FF06B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788A"/>
  <w15:docId w15:val="{3E0E2615-4D2A-4E90-8F30-7C675C74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8BCB5665044D0D8F09C8B14376F7CF"/>
        <w:category>
          <w:name w:val="Allmänt"/>
          <w:gallery w:val="placeholder"/>
        </w:category>
        <w:types>
          <w:type w:val="bbPlcHdr"/>
        </w:types>
        <w:behaviors>
          <w:behavior w:val="content"/>
        </w:behaviors>
        <w:guid w:val="{21DE273D-C8F7-4A20-A540-CEC1B0BA11FF}"/>
      </w:docPartPr>
      <w:docPartBody>
        <w:p w:rsidR="00513B97" w:rsidRDefault="00306687" w:rsidP="00306687">
          <w:pPr>
            <w:pStyle w:val="B08BCB5665044D0D8F09C8B14376F7CF"/>
          </w:pPr>
          <w:r>
            <w:rPr>
              <w:rStyle w:val="Platshllartext"/>
            </w:rPr>
            <w:t xml:space="preserve"> </w:t>
          </w:r>
        </w:p>
      </w:docPartBody>
    </w:docPart>
    <w:docPart>
      <w:docPartPr>
        <w:name w:val="B18A57980A1D44A482CF75790C2366B9"/>
        <w:category>
          <w:name w:val="Allmänt"/>
          <w:gallery w:val="placeholder"/>
        </w:category>
        <w:types>
          <w:type w:val="bbPlcHdr"/>
        </w:types>
        <w:behaviors>
          <w:behavior w:val="content"/>
        </w:behaviors>
        <w:guid w:val="{2C64F613-3AB4-447E-B254-402C534D7AAB}"/>
      </w:docPartPr>
      <w:docPartBody>
        <w:p w:rsidR="00513B97" w:rsidRDefault="00306687" w:rsidP="00306687">
          <w:pPr>
            <w:pStyle w:val="B18A57980A1D44A482CF75790C2366B91"/>
          </w:pPr>
          <w:r>
            <w:rPr>
              <w:rStyle w:val="Platshllartext"/>
            </w:rPr>
            <w:t xml:space="preserve"> </w:t>
          </w:r>
        </w:p>
      </w:docPartBody>
    </w:docPart>
    <w:docPart>
      <w:docPartPr>
        <w:name w:val="783998B8F80A4835969FE2AF66D3356A"/>
        <w:category>
          <w:name w:val="Allmänt"/>
          <w:gallery w:val="placeholder"/>
        </w:category>
        <w:types>
          <w:type w:val="bbPlcHdr"/>
        </w:types>
        <w:behaviors>
          <w:behavior w:val="content"/>
        </w:behaviors>
        <w:guid w:val="{129FDF6F-85DD-4959-AD5E-0FF74B87A991}"/>
      </w:docPartPr>
      <w:docPartBody>
        <w:p w:rsidR="00513B97" w:rsidRDefault="00306687" w:rsidP="00306687">
          <w:pPr>
            <w:pStyle w:val="783998B8F80A4835969FE2AF66D3356A1"/>
          </w:pPr>
          <w:r>
            <w:rPr>
              <w:rStyle w:val="Platshllartext"/>
            </w:rPr>
            <w:t xml:space="preserve"> </w:t>
          </w:r>
        </w:p>
      </w:docPartBody>
    </w:docPart>
    <w:docPart>
      <w:docPartPr>
        <w:name w:val="EB3C5E35598A4174ACC4477A29A30552"/>
        <w:category>
          <w:name w:val="Allmänt"/>
          <w:gallery w:val="placeholder"/>
        </w:category>
        <w:types>
          <w:type w:val="bbPlcHdr"/>
        </w:types>
        <w:behaviors>
          <w:behavior w:val="content"/>
        </w:behaviors>
        <w:guid w:val="{EAA9F317-A91E-4CF0-B39C-402196AF10AA}"/>
      </w:docPartPr>
      <w:docPartBody>
        <w:p w:rsidR="00513B97" w:rsidRDefault="00306687" w:rsidP="00306687">
          <w:pPr>
            <w:pStyle w:val="EB3C5E35598A4174ACC4477A29A30552"/>
          </w:pPr>
          <w:r>
            <w:rPr>
              <w:rStyle w:val="Platshllartext"/>
            </w:rPr>
            <w:t xml:space="preserve"> </w:t>
          </w:r>
        </w:p>
      </w:docPartBody>
    </w:docPart>
    <w:docPart>
      <w:docPartPr>
        <w:name w:val="85468F605F2F49BFA4F92B7F67077D92"/>
        <w:category>
          <w:name w:val="Allmänt"/>
          <w:gallery w:val="placeholder"/>
        </w:category>
        <w:types>
          <w:type w:val="bbPlcHdr"/>
        </w:types>
        <w:behaviors>
          <w:behavior w:val="content"/>
        </w:behaviors>
        <w:guid w:val="{489F962D-7AA0-4F26-AECB-E15879E33AD8}"/>
      </w:docPartPr>
      <w:docPartBody>
        <w:p w:rsidR="00513B97" w:rsidRDefault="00306687" w:rsidP="00306687">
          <w:pPr>
            <w:pStyle w:val="85468F605F2F49BFA4F92B7F67077D9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87"/>
    <w:rsid w:val="00306687"/>
    <w:rsid w:val="00513B97"/>
    <w:rsid w:val="009B4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45F1A845264B0F97875405BCCBAC79">
    <w:name w:val="A445F1A845264B0F97875405BCCBAC79"/>
    <w:rsid w:val="00306687"/>
  </w:style>
  <w:style w:type="character" w:styleId="Platshllartext">
    <w:name w:val="Placeholder Text"/>
    <w:basedOn w:val="Standardstycketeckensnitt"/>
    <w:uiPriority w:val="99"/>
    <w:semiHidden/>
    <w:rsid w:val="00306687"/>
    <w:rPr>
      <w:noProof w:val="0"/>
      <w:color w:val="808080"/>
    </w:rPr>
  </w:style>
  <w:style w:type="paragraph" w:customStyle="1" w:styleId="FD53F1A30858438893DBB6126C3FDAEE">
    <w:name w:val="FD53F1A30858438893DBB6126C3FDAEE"/>
    <w:rsid w:val="00306687"/>
  </w:style>
  <w:style w:type="paragraph" w:customStyle="1" w:styleId="E2740B66756F412E8217537405955095">
    <w:name w:val="E2740B66756F412E8217537405955095"/>
    <w:rsid w:val="00306687"/>
  </w:style>
  <w:style w:type="paragraph" w:customStyle="1" w:styleId="CA1EB606F6BB438EAF6BA94BBAB77312">
    <w:name w:val="CA1EB606F6BB438EAF6BA94BBAB77312"/>
    <w:rsid w:val="00306687"/>
  </w:style>
  <w:style w:type="paragraph" w:customStyle="1" w:styleId="B08BCB5665044D0D8F09C8B14376F7CF">
    <w:name w:val="B08BCB5665044D0D8F09C8B14376F7CF"/>
    <w:rsid w:val="00306687"/>
  </w:style>
  <w:style w:type="paragraph" w:customStyle="1" w:styleId="B18A57980A1D44A482CF75790C2366B9">
    <w:name w:val="B18A57980A1D44A482CF75790C2366B9"/>
    <w:rsid w:val="00306687"/>
  </w:style>
  <w:style w:type="paragraph" w:customStyle="1" w:styleId="2DFFB5645FB4477BBE04B2710C2893C1">
    <w:name w:val="2DFFB5645FB4477BBE04B2710C2893C1"/>
    <w:rsid w:val="00306687"/>
  </w:style>
  <w:style w:type="paragraph" w:customStyle="1" w:styleId="6FC9E25CC4D443729356E778DDC0FEFC">
    <w:name w:val="6FC9E25CC4D443729356E778DDC0FEFC"/>
    <w:rsid w:val="00306687"/>
  </w:style>
  <w:style w:type="paragraph" w:customStyle="1" w:styleId="3342FA0AA45A41E48CD0A8E4B5727C87">
    <w:name w:val="3342FA0AA45A41E48CD0A8E4B5727C87"/>
    <w:rsid w:val="00306687"/>
  </w:style>
  <w:style w:type="paragraph" w:customStyle="1" w:styleId="783998B8F80A4835969FE2AF66D3356A">
    <w:name w:val="783998B8F80A4835969FE2AF66D3356A"/>
    <w:rsid w:val="00306687"/>
  </w:style>
  <w:style w:type="paragraph" w:customStyle="1" w:styleId="EB3C5E35598A4174ACC4477A29A30552">
    <w:name w:val="EB3C5E35598A4174ACC4477A29A30552"/>
    <w:rsid w:val="00306687"/>
  </w:style>
  <w:style w:type="paragraph" w:customStyle="1" w:styleId="B18A57980A1D44A482CF75790C2366B91">
    <w:name w:val="B18A57980A1D44A482CF75790C2366B91"/>
    <w:rsid w:val="003066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3998B8F80A4835969FE2AF66D3356A1">
    <w:name w:val="783998B8F80A4835969FE2AF66D3356A1"/>
    <w:rsid w:val="003066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4FB8E4F1C5B4E19830F6E6C7C127524">
    <w:name w:val="14FB8E4F1C5B4E19830F6E6C7C127524"/>
    <w:rsid w:val="00306687"/>
  </w:style>
  <w:style w:type="paragraph" w:customStyle="1" w:styleId="DCE4AEF78A614172B61D582CCB85D516">
    <w:name w:val="DCE4AEF78A614172B61D582CCB85D516"/>
    <w:rsid w:val="00306687"/>
  </w:style>
  <w:style w:type="paragraph" w:customStyle="1" w:styleId="5144BF9B17064580B7F6440438268B1E">
    <w:name w:val="5144BF9B17064580B7F6440438268B1E"/>
    <w:rsid w:val="00306687"/>
  </w:style>
  <w:style w:type="paragraph" w:customStyle="1" w:styleId="34500A8777C94F4897EDD3906E4F283F">
    <w:name w:val="34500A8777C94F4897EDD3906E4F283F"/>
    <w:rsid w:val="00306687"/>
  </w:style>
  <w:style w:type="paragraph" w:customStyle="1" w:styleId="37FA56C44F424BBAB9FE9C2BD529C5D1">
    <w:name w:val="37FA56C44F424BBAB9FE9C2BD529C5D1"/>
    <w:rsid w:val="00306687"/>
  </w:style>
  <w:style w:type="paragraph" w:customStyle="1" w:styleId="85468F605F2F49BFA4F92B7F67077D92">
    <w:name w:val="85468F605F2F49BFA4F92B7F67077D92"/>
    <w:rsid w:val="00306687"/>
  </w:style>
  <w:style w:type="paragraph" w:customStyle="1" w:styleId="0CF2445CA3714D2B9D82E2D1C9891BF4">
    <w:name w:val="0CF2445CA3714D2B9D82E2D1C9891BF4"/>
    <w:rsid w:val="00306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4e482021-cab7-4bd8-b663-dd7083d8a494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44VND32K5KVF-1424237138-98</_dlc_DocId>
    <_dlc_DocIdUrl xmlns="dc0cb0d3-b4db-401c-9419-d870d21d16fe">
      <Url>https://dhs.sp.regeringskansliet.se/dep/ku/interpellfragor/_layouts/15/DocIdRedir.aspx?ID=44VND32K5KVF-1424237138-98</Url>
      <Description>44VND32K5KVF-1424237138-98</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2020-07-07T00:00:00</HeaderDate>
    <Office/>
    <Dnr>Ku2020/01501/CSM</Dnr>
    <ParagrafNr/>
    <DocumentTitle/>
    <VisitingAddress/>
    <Extra1/>
    <Extra2/>
    <Extra3>Jonas Andersson i Linköping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993F-B000-4F39-B4AB-6333C8742225}"/>
</file>

<file path=customXml/itemProps2.xml><?xml version="1.0" encoding="utf-8"?>
<ds:datastoreItem xmlns:ds="http://schemas.openxmlformats.org/officeDocument/2006/customXml" ds:itemID="{EAC5A2FA-DA4D-4E1F-BDDC-34AF2C74D0A5}"/>
</file>

<file path=customXml/itemProps3.xml><?xml version="1.0" encoding="utf-8"?>
<ds:datastoreItem xmlns:ds="http://schemas.openxmlformats.org/officeDocument/2006/customXml" ds:itemID="{BA712C74-662B-4D35-8C0F-A306E6F18611}"/>
</file>

<file path=customXml/itemProps4.xml><?xml version="1.0" encoding="utf-8"?>
<ds:datastoreItem xmlns:ds="http://schemas.openxmlformats.org/officeDocument/2006/customXml" ds:itemID="{EAC5A2FA-DA4D-4E1F-BDDC-34AF2C74D0A5}">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5.xml><?xml version="1.0" encoding="utf-8"?>
<ds:datastoreItem xmlns:ds="http://schemas.openxmlformats.org/officeDocument/2006/customXml" ds:itemID="{136AF379-8A4B-4AB8-9268-D5307AC94E50}">
  <ds:schemaRefs>
    <ds:schemaRef ds:uri="http://schemas.microsoft.com/office/2006/metadata/customXsn"/>
  </ds:schemaRefs>
</ds:datastoreItem>
</file>

<file path=customXml/itemProps6.xml><?xml version="1.0" encoding="utf-8"?>
<ds:datastoreItem xmlns:ds="http://schemas.openxmlformats.org/officeDocument/2006/customXml" ds:itemID="{DCF1BF56-9170-4A65-A812-6CB96A52B541}">
  <ds:schemaRefs>
    <ds:schemaRef ds:uri="http://schemas.microsoft.com/sharepoint/events"/>
  </ds:schemaRefs>
</ds:datastoreItem>
</file>

<file path=customXml/itemProps7.xml><?xml version="1.0" encoding="utf-8"?>
<ds:datastoreItem xmlns:ds="http://schemas.openxmlformats.org/officeDocument/2006/customXml" ds:itemID="{46DAA586-A2D9-4AD1-AE9F-FA96D66547CF}"/>
</file>

<file path=customXml/itemProps8.xml><?xml version="1.0" encoding="utf-8"?>
<ds:datastoreItem xmlns:ds="http://schemas.openxmlformats.org/officeDocument/2006/customXml" ds:itemID="{44AA0EC2-16F1-45E4-9926-3F8ECCF3E045}"/>
</file>

<file path=docProps/app.xml><?xml version="1.0" encoding="utf-8"?>
<Properties xmlns="http://schemas.openxmlformats.org/officeDocument/2006/extended-properties" xmlns:vt="http://schemas.openxmlformats.org/officeDocument/2006/docPropsVTypes">
  <Template>RK Basmall</Template>
  <TotalTime>0</TotalTime>
  <Pages>1</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1638 MUCFs arbete mot rasism och intolerans.docx</dc:title>
  <dc:subject/>
  <dc:creator>Matilda Wärmark</dc:creator>
  <cp:keywords/>
  <dc:description/>
  <cp:lastModifiedBy>Marlene Quiñones</cp:lastModifiedBy>
  <cp:revision>2</cp:revision>
  <dcterms:created xsi:type="dcterms:W3CDTF">2020-07-07T09:58:00Z</dcterms:created>
  <dcterms:modified xsi:type="dcterms:W3CDTF">2020-07-07T09:58:00Z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e78a09bd-62c5-453d-8282-6084e309ec31</vt:lpwstr>
  </property>
</Properties>
</file>