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6BAD" w14:textId="77777777" w:rsidR="00285EA0" w:rsidRDefault="00285EA0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2018/19:878 av Aron Emilsson (SD)</w:t>
      </w:r>
      <w:r>
        <w:br/>
        <w:t>En öppen och fri samhällsdebatt</w:t>
      </w:r>
    </w:p>
    <w:p w14:paraId="7C07A383" w14:textId="77777777" w:rsidR="00285EA0" w:rsidRDefault="00285EA0" w:rsidP="00285EA0">
      <w:pPr>
        <w:pStyle w:val="Brdtext"/>
      </w:pPr>
      <w:r>
        <w:t>Aron Emilsson har frågat mig vilka åtgärder</w:t>
      </w:r>
      <w:r w:rsidR="00371D86">
        <w:t xml:space="preserve"> jag</w:t>
      </w:r>
      <w:r>
        <w:t xml:space="preserve"> anser behöver vidtas inom mitt ansvarsområde för att säkra en öppen och fri samhällsdebatt i framtiden.</w:t>
      </w:r>
    </w:p>
    <w:p w14:paraId="4C18C65C" w14:textId="77777777" w:rsidR="007552B1" w:rsidRDefault="00206DA2" w:rsidP="00AA0EDA">
      <w:pPr>
        <w:pStyle w:val="Brdtext"/>
      </w:pPr>
      <w:r>
        <w:t>Y</w:t>
      </w:r>
      <w:r w:rsidR="00ED2B26">
        <w:t xml:space="preserve">ttrandefriheten har en lång tradition och en stark ställning i Sverige. Den är en grundförutsättning för </w:t>
      </w:r>
      <w:r w:rsidR="003E6B5C">
        <w:t>d</w:t>
      </w:r>
      <w:r w:rsidR="00ED2B26">
        <w:t>en fri</w:t>
      </w:r>
      <w:r w:rsidR="003E6B5C">
        <w:t>a</w:t>
      </w:r>
      <w:r w:rsidR="00ED2B26">
        <w:t xml:space="preserve"> och öppn</w:t>
      </w:r>
      <w:r w:rsidR="003E6B5C">
        <w:t>a</w:t>
      </w:r>
      <w:r w:rsidR="00ED2B26">
        <w:t xml:space="preserve"> åsiktsbildning</w:t>
      </w:r>
      <w:r w:rsidR="003E6B5C">
        <w:t xml:space="preserve"> som</w:t>
      </w:r>
      <w:r w:rsidR="00ED2B26">
        <w:t xml:space="preserve"> är ett omistligt inslag i </w:t>
      </w:r>
      <w:r w:rsidR="003E6B5C">
        <w:t>vår</w:t>
      </w:r>
      <w:r w:rsidR="00ED2B26">
        <w:t xml:space="preserve"> demokrati.</w:t>
      </w:r>
      <w:r w:rsidR="00EF449C">
        <w:t xml:space="preserve"> </w:t>
      </w:r>
    </w:p>
    <w:p w14:paraId="6D7E954E" w14:textId="77777777" w:rsidR="00075C1C" w:rsidRDefault="00EF449C" w:rsidP="00AA0EDA">
      <w:pPr>
        <w:pStyle w:val="Brdtext"/>
      </w:pPr>
      <w:r>
        <w:t xml:space="preserve">Den digitala utvecklingen </w:t>
      </w:r>
      <w:r w:rsidR="0037397C">
        <w:t xml:space="preserve">har gett enskilda </w:t>
      </w:r>
      <w:r w:rsidR="006E3188">
        <w:t xml:space="preserve">aldrig tidigare skådade </w:t>
      </w:r>
      <w:r w:rsidR="0037397C">
        <w:t>möjlighet</w:t>
      </w:r>
      <w:r w:rsidR="004C5F4C">
        <w:t>er</w:t>
      </w:r>
      <w:r w:rsidR="0037397C">
        <w:t xml:space="preserve"> att ta del i och av </w:t>
      </w:r>
      <w:r w:rsidRPr="00EF449C">
        <w:t>information, debatt och kultur</w:t>
      </w:r>
      <w:r w:rsidR="0037397C">
        <w:t xml:space="preserve">. </w:t>
      </w:r>
      <w:r w:rsidR="00371C8E">
        <w:t xml:space="preserve">Fri- och rättigheterna måste skyddas online på samma sätt som </w:t>
      </w:r>
      <w:proofErr w:type="spellStart"/>
      <w:r w:rsidR="00371C8E">
        <w:t>offline</w:t>
      </w:r>
      <w:proofErr w:type="spellEnd"/>
      <w:r w:rsidR="00371C8E">
        <w:t xml:space="preserve">. </w:t>
      </w:r>
      <w:r w:rsidR="00FA4552">
        <w:t>D</w:t>
      </w:r>
      <w:r w:rsidR="00371C8E">
        <w:t xml:space="preserve">ärför </w:t>
      </w:r>
      <w:r w:rsidR="00FA4552">
        <w:t xml:space="preserve">är det </w:t>
      </w:r>
      <w:r w:rsidR="00371C8E">
        <w:t xml:space="preserve">viktigt att </w:t>
      </w:r>
      <w:r w:rsidR="00404498">
        <w:t>komma till rätta med</w:t>
      </w:r>
      <w:r w:rsidR="004C5F4C">
        <w:t xml:space="preserve"> att </w:t>
      </w:r>
      <w:r w:rsidR="0037397C">
        <w:t>brottslig</w:t>
      </w:r>
      <w:r w:rsidR="00C631CE">
        <w:t>t innehåll</w:t>
      </w:r>
      <w:r w:rsidR="0037397C">
        <w:t xml:space="preserve"> – </w:t>
      </w:r>
      <w:r w:rsidR="00C631CE">
        <w:t xml:space="preserve">terrorpropaganda, </w:t>
      </w:r>
      <w:r w:rsidR="0037397C">
        <w:t>hat och hot –</w:t>
      </w:r>
      <w:r w:rsidR="00404498">
        <w:t xml:space="preserve"> </w:t>
      </w:r>
      <w:r w:rsidR="0037397C">
        <w:t>spri</w:t>
      </w:r>
      <w:r w:rsidR="004C5F4C">
        <w:t>d</w:t>
      </w:r>
      <w:r w:rsidR="0037397C">
        <w:t xml:space="preserve">s </w:t>
      </w:r>
      <w:r w:rsidR="004C5F4C">
        <w:t xml:space="preserve">via </w:t>
      </w:r>
      <w:r w:rsidR="00404498">
        <w:t xml:space="preserve">olika digitala </w:t>
      </w:r>
      <w:r w:rsidR="004C5F4C">
        <w:t xml:space="preserve">plattformar som t.ex. Youtube och Facebook. </w:t>
      </w:r>
    </w:p>
    <w:p w14:paraId="2C32C208" w14:textId="61DE8570" w:rsidR="00C631CE" w:rsidRDefault="004C5F4C" w:rsidP="00AA0EDA">
      <w:pPr>
        <w:pStyle w:val="Brdtext"/>
      </w:pPr>
      <w:r>
        <w:t>De</w:t>
      </w:r>
      <w:r w:rsidR="006E3188">
        <w:t>t</w:t>
      </w:r>
      <w:r>
        <w:t>t</w:t>
      </w:r>
      <w:r w:rsidR="006E3188">
        <w:t>a</w:t>
      </w:r>
      <w:r>
        <w:t xml:space="preserve"> är en diskussion som förs på europeisk nivå och </w:t>
      </w:r>
      <w:r w:rsidR="00C03BB6">
        <w:t xml:space="preserve">som </w:t>
      </w:r>
      <w:r>
        <w:t xml:space="preserve">regeringen </w:t>
      </w:r>
      <w:r w:rsidR="0035752C">
        <w:t xml:space="preserve">även </w:t>
      </w:r>
      <w:r w:rsidR="00C03BB6">
        <w:t>för</w:t>
      </w:r>
      <w:r w:rsidR="00F375D6">
        <w:t>t</w:t>
      </w:r>
      <w:r>
        <w:t xml:space="preserve"> med olika nätaktörer.</w:t>
      </w:r>
      <w:r w:rsidR="00404498">
        <w:t xml:space="preserve"> </w:t>
      </w:r>
      <w:r w:rsidR="00371C8E">
        <w:t xml:space="preserve">För att lyckas krävs insatser från alla relevanta aktörer. </w:t>
      </w:r>
      <w:r w:rsidR="00E004CE">
        <w:t>Målet är att nå en balans mellan borttagande av olagligt innehåll, tydliga användarvillkor och transparens vad gäller möjlighet till omprövning och eventuellt återtagande av borttaget material</w:t>
      </w:r>
      <w:r w:rsidR="00075C1C">
        <w:t>.</w:t>
      </w:r>
    </w:p>
    <w:p w14:paraId="324A6794" w14:textId="77777777" w:rsidR="003E6B5C" w:rsidRDefault="00075C1C" w:rsidP="00AA0EDA">
      <w:pPr>
        <w:pStyle w:val="Brdtext"/>
      </w:pPr>
      <w:r>
        <w:t>Regeringen står upp för det fria ordet och värnar vår grundlagsskyddade yttrandefrihet. Den tillförsäkrar den enskilde, gentemot det allmänna, frihet</w:t>
      </w:r>
      <w:r w:rsidRPr="007B76A8">
        <w:t xml:space="preserve"> </w:t>
      </w:r>
      <w:r>
        <w:t xml:space="preserve">att meddela upplysningar och uttrycka tankar, åsikter och känslor. Regeringen kan förstås inte kräva att ett visst innehåll på en privat plattform tas bort. </w:t>
      </w:r>
      <w:r w:rsidR="0035752C">
        <w:t>Lika lite kan regeringen</w:t>
      </w:r>
      <w:r w:rsidR="00404498">
        <w:t xml:space="preserve"> tvinga en privat aktör att behålla </w:t>
      </w:r>
      <w:r w:rsidR="0035752C">
        <w:t xml:space="preserve">ett </w:t>
      </w:r>
      <w:r w:rsidR="00404498">
        <w:t xml:space="preserve">visst </w:t>
      </w:r>
      <w:r w:rsidR="00404498">
        <w:lastRenderedPageBreak/>
        <w:t xml:space="preserve">material på sin plattform. </w:t>
      </w:r>
      <w:r w:rsidR="00C03BB6">
        <w:t xml:space="preserve">Det är en fråga mellan </w:t>
      </w:r>
      <w:r w:rsidR="00C631CE">
        <w:t xml:space="preserve">de privata </w:t>
      </w:r>
      <w:r w:rsidR="00C03BB6">
        <w:t>aktöre</w:t>
      </w:r>
      <w:r w:rsidR="0035752C">
        <w:t>r</w:t>
      </w:r>
      <w:r w:rsidR="00C03BB6">
        <w:t>n</w:t>
      </w:r>
      <w:r w:rsidR="0035752C">
        <w:t>a</w:t>
      </w:r>
      <w:r w:rsidR="00C03BB6">
        <w:t xml:space="preserve"> och </w:t>
      </w:r>
      <w:r w:rsidR="0035752C">
        <w:t>de</w:t>
      </w:r>
      <w:r w:rsidR="00C631CE">
        <w:t>ras</w:t>
      </w:r>
      <w:r w:rsidR="0035752C">
        <w:t xml:space="preserve"> </w:t>
      </w:r>
      <w:r w:rsidR="00C03BB6">
        <w:t>användar</w:t>
      </w:r>
      <w:r w:rsidR="0035752C">
        <w:t>e</w:t>
      </w:r>
      <w:r w:rsidR="00C03BB6">
        <w:t xml:space="preserve"> som regleras av </w:t>
      </w:r>
      <w:r w:rsidR="0035752C">
        <w:t xml:space="preserve">de aktuella </w:t>
      </w:r>
      <w:r w:rsidR="00C03BB6">
        <w:t>användarvillkor</w:t>
      </w:r>
      <w:r w:rsidR="0035752C">
        <w:t>en</w:t>
      </w:r>
      <w:r w:rsidR="00C03BB6">
        <w:t>.</w:t>
      </w:r>
    </w:p>
    <w:p w14:paraId="6B7454DB" w14:textId="77777777" w:rsidR="00075C1C" w:rsidRDefault="00075C1C" w:rsidP="00AA0EDA">
      <w:pPr>
        <w:pStyle w:val="Brdtext"/>
      </w:pPr>
      <w:r>
        <w:t>Jag ser därför inga skäl att vidta några ytterligare åtgärder.</w:t>
      </w:r>
    </w:p>
    <w:p w14:paraId="68E84952" w14:textId="77777777" w:rsidR="00C70B57" w:rsidRDefault="00285EA0" w:rsidP="00422A41">
      <w:pPr>
        <w:pStyle w:val="Brdtext"/>
      </w:pPr>
      <w:r>
        <w:t xml:space="preserve">Stockholm den </w:t>
      </w:r>
      <w:sdt>
        <w:sdtPr>
          <w:id w:val="-1225218591"/>
          <w:placeholder>
            <w:docPart w:val="1566B7CFE33741BCA502F145734DCE36"/>
          </w:placeholder>
          <w:dataBinding w:prefixMappings="xmlns:ns0='http://lp/documentinfo/RK' " w:xpath="/ns0:DocumentInfo[1]/ns0:BaseInfo[1]/ns0:HeaderDate[1]" w:storeItemID="{15B71610-445C-44AF-9720-13215F1D1953}"/>
          <w:date w:fullDate="2019-08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71D86">
            <w:t>21 augusti 2019</w:t>
          </w:r>
        </w:sdtContent>
      </w:sdt>
    </w:p>
    <w:p w14:paraId="3251C10E" w14:textId="77777777" w:rsidR="007552B1" w:rsidRDefault="007552B1" w:rsidP="00422A41">
      <w:pPr>
        <w:pStyle w:val="Brdtext"/>
      </w:pPr>
    </w:p>
    <w:p w14:paraId="05681001" w14:textId="77777777" w:rsidR="007552B1" w:rsidRDefault="007552B1" w:rsidP="00422A41">
      <w:pPr>
        <w:pStyle w:val="Brdtext"/>
      </w:pPr>
    </w:p>
    <w:p w14:paraId="043AA8A5" w14:textId="77777777" w:rsidR="00285EA0" w:rsidRDefault="00285EA0" w:rsidP="00422A41">
      <w:pPr>
        <w:pStyle w:val="Brdtext"/>
      </w:pPr>
      <w:r>
        <w:t>Morgan Johansson</w:t>
      </w:r>
    </w:p>
    <w:sectPr w:rsidR="00285EA0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6BCAA" w14:textId="77777777" w:rsidR="00EE6A6A" w:rsidRDefault="00EE6A6A" w:rsidP="00A87A54">
      <w:pPr>
        <w:spacing w:after="0" w:line="240" w:lineRule="auto"/>
      </w:pPr>
      <w:r>
        <w:separator/>
      </w:r>
    </w:p>
  </w:endnote>
  <w:endnote w:type="continuationSeparator" w:id="0">
    <w:p w14:paraId="66F973C4" w14:textId="77777777" w:rsidR="00EE6A6A" w:rsidRDefault="00EE6A6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2359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87358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9235BD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371D4E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1E320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00F7F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7683BB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F53A83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C3417C" w14:textId="77777777" w:rsidTr="00C26068">
      <w:trPr>
        <w:trHeight w:val="227"/>
      </w:trPr>
      <w:tc>
        <w:tcPr>
          <w:tcW w:w="4074" w:type="dxa"/>
        </w:tcPr>
        <w:p w14:paraId="64C896A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47779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BB3E7E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D9FE0" w14:textId="77777777" w:rsidR="00EE6A6A" w:rsidRDefault="00EE6A6A" w:rsidP="00A87A54">
      <w:pPr>
        <w:spacing w:after="0" w:line="240" w:lineRule="auto"/>
      </w:pPr>
      <w:r>
        <w:separator/>
      </w:r>
    </w:p>
  </w:footnote>
  <w:footnote w:type="continuationSeparator" w:id="0">
    <w:p w14:paraId="5D5F58CB" w14:textId="77777777" w:rsidR="00EE6A6A" w:rsidRDefault="00EE6A6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F84D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572D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85EA0" w14:paraId="78611AF5" w14:textId="77777777" w:rsidTr="00C93EBA">
      <w:trPr>
        <w:trHeight w:val="227"/>
      </w:trPr>
      <w:tc>
        <w:tcPr>
          <w:tcW w:w="5534" w:type="dxa"/>
        </w:tcPr>
        <w:p w14:paraId="32495C85" w14:textId="77777777" w:rsidR="00285EA0" w:rsidRPr="007D73AB" w:rsidRDefault="00285EA0">
          <w:pPr>
            <w:pStyle w:val="Sidhuvud"/>
          </w:pPr>
        </w:p>
      </w:tc>
      <w:tc>
        <w:tcPr>
          <w:tcW w:w="3170" w:type="dxa"/>
          <w:vAlign w:val="bottom"/>
        </w:tcPr>
        <w:p w14:paraId="436F21DF" w14:textId="77777777" w:rsidR="00285EA0" w:rsidRPr="007D73AB" w:rsidRDefault="00285EA0" w:rsidP="00340DE0">
          <w:pPr>
            <w:pStyle w:val="Sidhuvud"/>
          </w:pPr>
        </w:p>
      </w:tc>
      <w:tc>
        <w:tcPr>
          <w:tcW w:w="1134" w:type="dxa"/>
        </w:tcPr>
        <w:p w14:paraId="197353C3" w14:textId="77777777" w:rsidR="00285EA0" w:rsidRDefault="00285EA0" w:rsidP="005A703A">
          <w:pPr>
            <w:pStyle w:val="Sidhuvud"/>
          </w:pPr>
        </w:p>
      </w:tc>
    </w:tr>
    <w:tr w:rsidR="00285EA0" w14:paraId="5375D144" w14:textId="77777777" w:rsidTr="00C93EBA">
      <w:trPr>
        <w:trHeight w:val="1928"/>
      </w:trPr>
      <w:tc>
        <w:tcPr>
          <w:tcW w:w="5534" w:type="dxa"/>
        </w:tcPr>
        <w:p w14:paraId="40540EE8" w14:textId="77777777" w:rsidR="00285EA0" w:rsidRPr="00340DE0" w:rsidRDefault="00285EA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AFD6DB6" wp14:editId="376686E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CCB551" w14:textId="77777777" w:rsidR="00285EA0" w:rsidRPr="00710A6C" w:rsidRDefault="00285EA0" w:rsidP="00EE3C0F">
          <w:pPr>
            <w:pStyle w:val="Sidhuvud"/>
            <w:rPr>
              <w:b/>
            </w:rPr>
          </w:pPr>
        </w:p>
        <w:p w14:paraId="0F54D8DE" w14:textId="77777777" w:rsidR="00285EA0" w:rsidRDefault="00285EA0" w:rsidP="00EE3C0F">
          <w:pPr>
            <w:pStyle w:val="Sidhuvud"/>
          </w:pPr>
        </w:p>
        <w:p w14:paraId="45107A9D" w14:textId="77777777" w:rsidR="00285EA0" w:rsidRDefault="00285EA0" w:rsidP="00EE3C0F">
          <w:pPr>
            <w:pStyle w:val="Sidhuvud"/>
          </w:pPr>
        </w:p>
        <w:p w14:paraId="243CBB31" w14:textId="77777777" w:rsidR="00285EA0" w:rsidRDefault="00285EA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FD144DB07284792A4667EBFC4A2077F"/>
            </w:placeholder>
            <w:dataBinding w:prefixMappings="xmlns:ns0='http://lp/documentinfo/RK' " w:xpath="/ns0:DocumentInfo[1]/ns0:BaseInfo[1]/ns0:Dnr[1]" w:storeItemID="{15B71610-445C-44AF-9720-13215F1D1953}"/>
            <w:text/>
          </w:sdtPr>
          <w:sdtEndPr/>
          <w:sdtContent>
            <w:p w14:paraId="48E61EB1" w14:textId="77777777" w:rsidR="00285EA0" w:rsidRDefault="00285EA0" w:rsidP="00EE3C0F">
              <w:pPr>
                <w:pStyle w:val="Sidhuvud"/>
              </w:pPr>
              <w:r>
                <w:t>Ju2019/</w:t>
              </w:r>
              <w:r w:rsidR="00AA53A0">
                <w:t>02634/POL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AA164083054590ABE0B6695DC91950"/>
            </w:placeholder>
            <w:showingPlcHdr/>
            <w:dataBinding w:prefixMappings="xmlns:ns0='http://lp/documentinfo/RK' " w:xpath="/ns0:DocumentInfo[1]/ns0:BaseInfo[1]/ns0:DocNumber[1]" w:storeItemID="{15B71610-445C-44AF-9720-13215F1D1953}"/>
            <w:text/>
          </w:sdtPr>
          <w:sdtEndPr/>
          <w:sdtContent>
            <w:p w14:paraId="3F34489D" w14:textId="77777777" w:rsidR="00285EA0" w:rsidRDefault="00285E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3D2807B" w14:textId="77777777" w:rsidR="00285EA0" w:rsidRDefault="00285EA0" w:rsidP="00EE3C0F">
          <w:pPr>
            <w:pStyle w:val="Sidhuvud"/>
          </w:pPr>
        </w:p>
      </w:tc>
      <w:tc>
        <w:tcPr>
          <w:tcW w:w="1134" w:type="dxa"/>
        </w:tcPr>
        <w:p w14:paraId="4D97D988" w14:textId="77777777" w:rsidR="00285EA0" w:rsidRDefault="00285EA0" w:rsidP="0094502D">
          <w:pPr>
            <w:pStyle w:val="Sidhuvud"/>
          </w:pPr>
        </w:p>
        <w:p w14:paraId="558110FE" w14:textId="77777777" w:rsidR="00285EA0" w:rsidRPr="0094502D" w:rsidRDefault="00285EA0" w:rsidP="00EC71A6">
          <w:pPr>
            <w:pStyle w:val="Sidhuvud"/>
          </w:pPr>
        </w:p>
      </w:tc>
    </w:tr>
    <w:tr w:rsidR="00285EA0" w14:paraId="562B4FF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FA29EFC47EF456E8DFB197D2E327FD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9E9F43E" w14:textId="77777777" w:rsidR="00285EA0" w:rsidRPr="00285EA0" w:rsidRDefault="00285EA0" w:rsidP="00340DE0">
              <w:pPr>
                <w:pStyle w:val="Sidhuvud"/>
                <w:rPr>
                  <w:b/>
                </w:rPr>
              </w:pPr>
              <w:r w:rsidRPr="00285EA0">
                <w:rPr>
                  <w:b/>
                </w:rPr>
                <w:t>Justitiedepartementet</w:t>
              </w:r>
            </w:p>
            <w:p w14:paraId="4F4BE6DC" w14:textId="77777777" w:rsidR="00285EA0" w:rsidRPr="00340DE0" w:rsidRDefault="00285EA0" w:rsidP="00340DE0">
              <w:pPr>
                <w:pStyle w:val="Sidhuvud"/>
              </w:pPr>
              <w:r w:rsidRPr="00285EA0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3D343B1B2254B99BFC29CDBAFF5B3AA"/>
          </w:placeholder>
          <w:dataBinding w:prefixMappings="xmlns:ns0='http://lp/documentinfo/RK' " w:xpath="/ns0:DocumentInfo[1]/ns0:BaseInfo[1]/ns0:Recipient[1]" w:storeItemID="{15B71610-445C-44AF-9720-13215F1D1953}"/>
          <w:text w:multiLine="1"/>
        </w:sdtPr>
        <w:sdtEndPr/>
        <w:sdtContent>
          <w:tc>
            <w:tcPr>
              <w:tcW w:w="3170" w:type="dxa"/>
            </w:tcPr>
            <w:p w14:paraId="2DE454D3" w14:textId="77777777" w:rsidR="00285EA0" w:rsidRDefault="00AA53A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96E065" w14:textId="77777777" w:rsidR="00285EA0" w:rsidRDefault="00285EA0" w:rsidP="003E6020">
          <w:pPr>
            <w:pStyle w:val="Sidhuvud"/>
          </w:pPr>
        </w:p>
      </w:tc>
    </w:tr>
  </w:tbl>
  <w:p w14:paraId="56A6B4C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A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37D7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11C8"/>
    <w:rsid w:val="00072C86"/>
    <w:rsid w:val="00072FFC"/>
    <w:rsid w:val="00073B75"/>
    <w:rsid w:val="000757FC"/>
    <w:rsid w:val="00075C1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34A5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C7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DA2"/>
    <w:rsid w:val="002102FD"/>
    <w:rsid w:val="002116FE"/>
    <w:rsid w:val="00211B4E"/>
    <w:rsid w:val="00212061"/>
    <w:rsid w:val="00213204"/>
    <w:rsid w:val="00213258"/>
    <w:rsid w:val="0021657C"/>
    <w:rsid w:val="0022187E"/>
    <w:rsid w:val="00221F5A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77DA8"/>
    <w:rsid w:val="00281106"/>
    <w:rsid w:val="00282263"/>
    <w:rsid w:val="00282417"/>
    <w:rsid w:val="00282D27"/>
    <w:rsid w:val="00285EA0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971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52C"/>
    <w:rsid w:val="00365461"/>
    <w:rsid w:val="00370311"/>
    <w:rsid w:val="00371C8E"/>
    <w:rsid w:val="00371D86"/>
    <w:rsid w:val="0037397C"/>
    <w:rsid w:val="00380663"/>
    <w:rsid w:val="003853E3"/>
    <w:rsid w:val="0038587E"/>
    <w:rsid w:val="00386BCA"/>
    <w:rsid w:val="00392ED4"/>
    <w:rsid w:val="00393680"/>
    <w:rsid w:val="00393ABC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E6B5C"/>
    <w:rsid w:val="003F1F1F"/>
    <w:rsid w:val="003F299F"/>
    <w:rsid w:val="003F2F1D"/>
    <w:rsid w:val="003F59B4"/>
    <w:rsid w:val="003F6B92"/>
    <w:rsid w:val="0040090E"/>
    <w:rsid w:val="00403D11"/>
    <w:rsid w:val="00404498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E6F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6B51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684"/>
    <w:rsid w:val="004C3A3F"/>
    <w:rsid w:val="004C4C70"/>
    <w:rsid w:val="004C52AA"/>
    <w:rsid w:val="004C5686"/>
    <w:rsid w:val="004C5F4C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2588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5B44"/>
    <w:rsid w:val="005E2F29"/>
    <w:rsid w:val="005E400D"/>
    <w:rsid w:val="005E4E79"/>
    <w:rsid w:val="005E5CE7"/>
    <w:rsid w:val="005E790C"/>
    <w:rsid w:val="005F08C5"/>
    <w:rsid w:val="0060398F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751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332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18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52B1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E77"/>
    <w:rsid w:val="007B023C"/>
    <w:rsid w:val="007B03CC"/>
    <w:rsid w:val="007B2F08"/>
    <w:rsid w:val="007B76A8"/>
    <w:rsid w:val="007C44FF"/>
    <w:rsid w:val="007C6456"/>
    <w:rsid w:val="007C79C0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18F7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6D1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1799D"/>
    <w:rsid w:val="009279B2"/>
    <w:rsid w:val="00935814"/>
    <w:rsid w:val="0094258B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0EDA"/>
    <w:rsid w:val="00AA105C"/>
    <w:rsid w:val="00AA1809"/>
    <w:rsid w:val="00AA1FFE"/>
    <w:rsid w:val="00AA53A0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CB2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6FEC"/>
    <w:rsid w:val="00BF27B2"/>
    <w:rsid w:val="00BF4F06"/>
    <w:rsid w:val="00BF534E"/>
    <w:rsid w:val="00BF5717"/>
    <w:rsid w:val="00BF66D2"/>
    <w:rsid w:val="00C01585"/>
    <w:rsid w:val="00C03BB6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1CE"/>
    <w:rsid w:val="00C63EC4"/>
    <w:rsid w:val="00C64CD9"/>
    <w:rsid w:val="00C66F09"/>
    <w:rsid w:val="00C670F8"/>
    <w:rsid w:val="00C6780B"/>
    <w:rsid w:val="00C70B57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D6D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4CE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F2D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B26"/>
    <w:rsid w:val="00ED571A"/>
    <w:rsid w:val="00ED592E"/>
    <w:rsid w:val="00ED6ABD"/>
    <w:rsid w:val="00ED72E1"/>
    <w:rsid w:val="00EE3C0F"/>
    <w:rsid w:val="00EE5EB8"/>
    <w:rsid w:val="00EE6810"/>
    <w:rsid w:val="00EE6A6A"/>
    <w:rsid w:val="00EF1601"/>
    <w:rsid w:val="00EF21FE"/>
    <w:rsid w:val="00EF2A7F"/>
    <w:rsid w:val="00EF2D58"/>
    <w:rsid w:val="00EF37C2"/>
    <w:rsid w:val="00EF449C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5D6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552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C79E9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175746"/>
  <w15:docId w15:val="{17DBF3AB-7E93-44A9-9D4F-F4F10268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658">
          <w:marLeft w:val="0"/>
          <w:marRight w:val="5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D144DB07284792A4667EBFC4A20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634C6-9972-4A0A-A117-C6B16C9476AC}"/>
      </w:docPartPr>
      <w:docPartBody>
        <w:p w:rsidR="00C940FF" w:rsidRDefault="005B2CF7" w:rsidP="005B2CF7">
          <w:pPr>
            <w:pStyle w:val="0FD144DB07284792A4667EBFC4A207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AA164083054590ABE0B6695DC91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23826-ACCC-49B9-82C5-C6EF470AA7D0}"/>
      </w:docPartPr>
      <w:docPartBody>
        <w:p w:rsidR="00C940FF" w:rsidRDefault="005B2CF7" w:rsidP="005B2CF7">
          <w:pPr>
            <w:pStyle w:val="5CAA164083054590ABE0B6695DC919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A29EFC47EF456E8DFB197D2E327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9C2C0-F3A3-4621-B3A0-263A7DD2EEBF}"/>
      </w:docPartPr>
      <w:docPartBody>
        <w:p w:rsidR="00C940FF" w:rsidRDefault="005B2CF7" w:rsidP="005B2CF7">
          <w:pPr>
            <w:pStyle w:val="AFA29EFC47EF456E8DFB197D2E327F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D343B1B2254B99BFC29CDBAFF5B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01DAC-7E7F-439F-9C84-B2FC49E017B9}"/>
      </w:docPartPr>
      <w:docPartBody>
        <w:p w:rsidR="00C940FF" w:rsidRDefault="005B2CF7" w:rsidP="005B2CF7">
          <w:pPr>
            <w:pStyle w:val="E3D343B1B2254B99BFC29CDBAFF5B3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66B7CFE33741BCA502F145734DC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B2907-50D4-47CC-A23F-FB975CB77A9F}"/>
      </w:docPartPr>
      <w:docPartBody>
        <w:p w:rsidR="00C940FF" w:rsidRDefault="005B2CF7" w:rsidP="005B2CF7">
          <w:pPr>
            <w:pStyle w:val="1566B7CFE33741BCA502F145734DCE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F7"/>
    <w:rsid w:val="005B2CF7"/>
    <w:rsid w:val="00BA0F30"/>
    <w:rsid w:val="00C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49F3B4EEB4410F8BA6FCA287DADA87">
    <w:name w:val="4449F3B4EEB4410F8BA6FCA287DADA87"/>
    <w:rsid w:val="005B2CF7"/>
  </w:style>
  <w:style w:type="character" w:styleId="Platshllartext">
    <w:name w:val="Placeholder Text"/>
    <w:basedOn w:val="Standardstycketeckensnitt"/>
    <w:uiPriority w:val="99"/>
    <w:semiHidden/>
    <w:rsid w:val="005B2CF7"/>
    <w:rPr>
      <w:noProof w:val="0"/>
      <w:color w:val="808080"/>
    </w:rPr>
  </w:style>
  <w:style w:type="paragraph" w:customStyle="1" w:styleId="449F6525DB144259B03EE77BD08C6CC3">
    <w:name w:val="449F6525DB144259B03EE77BD08C6CC3"/>
    <w:rsid w:val="005B2CF7"/>
  </w:style>
  <w:style w:type="paragraph" w:customStyle="1" w:styleId="11962B2F6E9440B891DA93C1B441F08D">
    <w:name w:val="11962B2F6E9440B891DA93C1B441F08D"/>
    <w:rsid w:val="005B2CF7"/>
  </w:style>
  <w:style w:type="paragraph" w:customStyle="1" w:styleId="3911A19BB8854BD29BEE72D3836EBDE8">
    <w:name w:val="3911A19BB8854BD29BEE72D3836EBDE8"/>
    <w:rsid w:val="005B2CF7"/>
  </w:style>
  <w:style w:type="paragraph" w:customStyle="1" w:styleId="0FD144DB07284792A4667EBFC4A2077F">
    <w:name w:val="0FD144DB07284792A4667EBFC4A2077F"/>
    <w:rsid w:val="005B2CF7"/>
  </w:style>
  <w:style w:type="paragraph" w:customStyle="1" w:styleId="5CAA164083054590ABE0B6695DC91950">
    <w:name w:val="5CAA164083054590ABE0B6695DC91950"/>
    <w:rsid w:val="005B2CF7"/>
  </w:style>
  <w:style w:type="paragraph" w:customStyle="1" w:styleId="0BF6562C8ABF4E259ABD36AF12AA1F32">
    <w:name w:val="0BF6562C8ABF4E259ABD36AF12AA1F32"/>
    <w:rsid w:val="005B2CF7"/>
  </w:style>
  <w:style w:type="paragraph" w:customStyle="1" w:styleId="29C22772CC96426595681A2FFE2CCB01">
    <w:name w:val="29C22772CC96426595681A2FFE2CCB01"/>
    <w:rsid w:val="005B2CF7"/>
  </w:style>
  <w:style w:type="paragraph" w:customStyle="1" w:styleId="3F5A5CAC66DC49E78B604B229E8B3CC4">
    <w:name w:val="3F5A5CAC66DC49E78B604B229E8B3CC4"/>
    <w:rsid w:val="005B2CF7"/>
  </w:style>
  <w:style w:type="paragraph" w:customStyle="1" w:styleId="AFA29EFC47EF456E8DFB197D2E327FD5">
    <w:name w:val="AFA29EFC47EF456E8DFB197D2E327FD5"/>
    <w:rsid w:val="005B2CF7"/>
  </w:style>
  <w:style w:type="paragraph" w:customStyle="1" w:styleId="E3D343B1B2254B99BFC29CDBAFF5B3AA">
    <w:name w:val="E3D343B1B2254B99BFC29CDBAFF5B3AA"/>
    <w:rsid w:val="005B2CF7"/>
  </w:style>
  <w:style w:type="paragraph" w:customStyle="1" w:styleId="0C45EA675FD9457588849438B656B00D">
    <w:name w:val="0C45EA675FD9457588849438B656B00D"/>
    <w:rsid w:val="005B2CF7"/>
  </w:style>
  <w:style w:type="paragraph" w:customStyle="1" w:styleId="80DAB53238D24D25AB9701DFEA395962">
    <w:name w:val="80DAB53238D24D25AB9701DFEA395962"/>
    <w:rsid w:val="005B2CF7"/>
  </w:style>
  <w:style w:type="paragraph" w:customStyle="1" w:styleId="6C06772EB4A74627896E2D99F0976577">
    <w:name w:val="6C06772EB4A74627896E2D99F0976577"/>
    <w:rsid w:val="005B2CF7"/>
  </w:style>
  <w:style w:type="paragraph" w:customStyle="1" w:styleId="E10BE74BC7F545B9A0F6098AB657670F">
    <w:name w:val="E10BE74BC7F545B9A0F6098AB657670F"/>
    <w:rsid w:val="005B2CF7"/>
  </w:style>
  <w:style w:type="paragraph" w:customStyle="1" w:styleId="80A1AA6F54C94526B1552BF9BA755009">
    <w:name w:val="80A1AA6F54C94526B1552BF9BA755009"/>
    <w:rsid w:val="005B2CF7"/>
  </w:style>
  <w:style w:type="paragraph" w:customStyle="1" w:styleId="1566B7CFE33741BCA502F145734DCE36">
    <w:name w:val="1566B7CFE33741BCA502F145734DCE36"/>
    <w:rsid w:val="005B2CF7"/>
  </w:style>
  <w:style w:type="paragraph" w:customStyle="1" w:styleId="A21E5AB57D1A4318B94DF275397A3BCC">
    <w:name w:val="A21E5AB57D1A4318B94DF275397A3BCC"/>
    <w:rsid w:val="005B2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d52d4d9d-5053-4cf4-b578-b5fdd25c5248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2019-08-21T00:00:00</HeaderDate>
    <Office/>
    <Dnr>Ju2019/02634/POL</Dnr>
    <ParagrafNr/>
    <DocumentTitle/>
    <VisitingAddress/>
    <Extra1/>
    <Extra2/>
    <Extra3>Aron Emilsson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BDDF-B590-453D-82D4-9F305CEC6A54}"/>
</file>

<file path=customXml/itemProps2.xml><?xml version="1.0" encoding="utf-8"?>
<ds:datastoreItem xmlns:ds="http://schemas.openxmlformats.org/officeDocument/2006/customXml" ds:itemID="{00253834-E268-4633-928E-65F0C2E8714A}"/>
</file>

<file path=customXml/itemProps3.xml><?xml version="1.0" encoding="utf-8"?>
<ds:datastoreItem xmlns:ds="http://schemas.openxmlformats.org/officeDocument/2006/customXml" ds:itemID="{CBBF47ED-A9F1-42CE-A73E-0C2802BDD695}"/>
</file>

<file path=customXml/itemProps4.xml><?xml version="1.0" encoding="utf-8"?>
<ds:datastoreItem xmlns:ds="http://schemas.openxmlformats.org/officeDocument/2006/customXml" ds:itemID="{80B67113-6014-4D23-8BCD-15470C7FD31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E0D4645-DAD5-4C48-8869-65B579F6B2F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5C2B2D5-D87E-43D8-ACEA-CA121EC143E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5B71610-445C-44AF-9720-13215F1D1953}"/>
</file>

<file path=customXml/itemProps8.xml><?xml version="1.0" encoding="utf-8"?>
<ds:datastoreItem xmlns:ds="http://schemas.openxmlformats.org/officeDocument/2006/customXml" ds:itemID="{692AF4E6-E9AD-497F-874C-65854E9506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878 av Aron Emilsson (SD) En öppen och fri samhällsdebatt.docx</dc:title>
  <dc:subject/>
  <dc:creator>Manne Heimer</dc:creator>
  <cp:keywords/>
  <dc:description/>
  <cp:lastModifiedBy>Gunilla Hansson-Böe</cp:lastModifiedBy>
  <cp:revision>2</cp:revision>
  <cp:lastPrinted>2019-08-16T07:31:00Z</cp:lastPrinted>
  <dcterms:created xsi:type="dcterms:W3CDTF">2019-08-21T06:42:00Z</dcterms:created>
  <dcterms:modified xsi:type="dcterms:W3CDTF">2019-08-21T06:42:00Z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89d76509-e2c2-4d12-99a9-f0917e416453</vt:lpwstr>
  </property>
</Properties>
</file>