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18BA" w14:textId="77777777" w:rsidR="00372670" w:rsidRDefault="00372670" w:rsidP="00DA0661">
      <w:pPr>
        <w:pStyle w:val="Rubrik"/>
      </w:pPr>
      <w:bookmarkStart w:id="0" w:name="Start"/>
      <w:bookmarkEnd w:id="0"/>
      <w:r>
        <w:t xml:space="preserve">Svar på fråga 2019/20:1038 av Mattias </w:t>
      </w:r>
      <w:r w:rsidRPr="00372670">
        <w:t>Bäckström Johansson</w:t>
      </w:r>
      <w:r>
        <w:t xml:space="preserve"> (SD) </w:t>
      </w:r>
      <w:r w:rsidRPr="00372670">
        <w:t>Bevarande av Ågestaverket</w:t>
      </w:r>
    </w:p>
    <w:p w14:paraId="345A6712" w14:textId="77777777" w:rsidR="00372670" w:rsidRDefault="00D16CDA" w:rsidP="00372670">
      <w:pPr>
        <w:pStyle w:val="Brdtext"/>
      </w:pPr>
      <w:sdt>
        <w:sdtPr>
          <w:alias w:val="Frågeställare"/>
          <w:tag w:val="delete"/>
          <w:id w:val="-1635256365"/>
          <w:placeholder>
            <w:docPart w:val="95367B4B199340C7904BDD764299D6D6"/>
          </w:placeholder>
          <w:dataBinding w:prefixMappings="xmlns:ns0='http://lp/documentinfo/RK' " w:xpath="/ns0:DocumentInfo[1]/ns0:BaseInfo[1]/ns0:Extra3[1]" w:storeItemID="{3A71ED3B-879B-46A2-BD59-41F91564A2EF}"/>
          <w:text/>
        </w:sdtPr>
        <w:sdtEndPr/>
        <w:sdtContent>
          <w:r w:rsidR="00372670">
            <w:t>Mattias Bäckström Johansson</w:t>
          </w:r>
        </w:sdtContent>
      </w:sdt>
      <w:r w:rsidR="00372670">
        <w:t xml:space="preserve"> har frågat mig om jag avser att vidta åtgärder för att Ågesta kärnkraftverk inte ska nedmonteras utan i stället göras om till museum eller på annat sätt bevaras för framtiden</w:t>
      </w:r>
      <w:r w:rsidR="00E43C52">
        <w:t>.</w:t>
      </w:r>
    </w:p>
    <w:p w14:paraId="0B30ECAB" w14:textId="77777777" w:rsidR="009112E6" w:rsidRDefault="00AC59D1" w:rsidP="00372670">
      <w:pPr>
        <w:pStyle w:val="Brdtext"/>
      </w:pPr>
      <w:r>
        <w:t xml:space="preserve">Min uppfattning är att </w:t>
      </w:r>
      <w:r w:rsidRPr="001E3D12">
        <w:t>anläggningen Ågesta kärnkraftverk bär kulturhistoriska värden och kan förmedla berättelser om Sverige under efterkrigstiden.</w:t>
      </w:r>
    </w:p>
    <w:p w14:paraId="6EF40867" w14:textId="45B22D51" w:rsidR="00AC59D1" w:rsidRDefault="00AC59D1" w:rsidP="00AC59D1">
      <w:pPr>
        <w:pStyle w:val="Brdtext"/>
      </w:pPr>
      <w:r>
        <w:t>Mot bakgrund av de insatser som krävs ur säkerhetssynpunkt för ett bevarande av Ågesta kärnkraftverk bedömde länsstyrelsen i Stockholms län att det inte var meningsfullt att vidare utreda möjligheterna till en byggnadsminnesförklaring enligt kulturmiljölagen. Regeringen va</w:t>
      </w:r>
      <w:r w:rsidR="00A51BEC">
        <w:t>l</w:t>
      </w:r>
      <w:r>
        <w:t>de då att möjliggöra ett bevarande av anläggningens kul</w:t>
      </w:r>
      <w:r w:rsidR="00A51BEC">
        <w:t>t</w:t>
      </w:r>
      <w:r>
        <w:t>urhistoriska värden genom en utförlig dokumentation.</w:t>
      </w:r>
    </w:p>
    <w:p w14:paraId="22F33EAC" w14:textId="77777777" w:rsidR="00372670" w:rsidRDefault="00372670" w:rsidP="00372670">
      <w:pPr>
        <w:pStyle w:val="Brdtext"/>
      </w:pPr>
      <w:r>
        <w:t xml:space="preserve">I maj 2019 </w:t>
      </w:r>
      <w:r w:rsidRPr="00372670">
        <w:t>besluta</w:t>
      </w:r>
      <w:r>
        <w:t xml:space="preserve">de </w:t>
      </w:r>
      <w:r w:rsidRPr="00372670">
        <w:t>regeringen om en ändring av regleringsbrev</w:t>
      </w:r>
      <w:r>
        <w:t>et</w:t>
      </w:r>
      <w:r w:rsidRPr="00372670">
        <w:t xml:space="preserve"> för Riksantikvarieämbetet med tillägget att två miljoner kronor avsätts av anslag 7:2 Bidrag till kulturmiljövård för dokumentation av Ågesta kärnkraftverk.</w:t>
      </w:r>
    </w:p>
    <w:p w14:paraId="68B80BA6" w14:textId="77777777" w:rsidR="001E3D12" w:rsidRDefault="00B027AA" w:rsidP="00372670">
      <w:pPr>
        <w:pStyle w:val="Brdtext"/>
      </w:pPr>
      <w:r>
        <w:t>Jag tycker att det är</w:t>
      </w:r>
      <w:r w:rsidR="001E3D12" w:rsidRPr="001E3D12">
        <w:t xml:space="preserve"> </w:t>
      </w:r>
      <w:r w:rsidR="00D94D37">
        <w:t xml:space="preserve">bra och angeläget </w:t>
      </w:r>
      <w:r w:rsidR="001E3D12" w:rsidRPr="001E3D12">
        <w:t>att</w:t>
      </w:r>
      <w:r w:rsidR="00D94D37">
        <w:t xml:space="preserve"> det</w:t>
      </w:r>
      <w:r w:rsidR="001E3D12" w:rsidRPr="001E3D12">
        <w:t xml:space="preserve"> </w:t>
      </w:r>
      <w:r w:rsidR="006F4D78">
        <w:t xml:space="preserve">har </w:t>
      </w:r>
      <w:r w:rsidR="001E3D12" w:rsidRPr="001E3D12">
        <w:t>skapa</w:t>
      </w:r>
      <w:r w:rsidR="00D94D37">
        <w:t>ts</w:t>
      </w:r>
      <w:r w:rsidR="001E3D12" w:rsidRPr="001E3D12">
        <w:t xml:space="preserve"> förutsättningar för att kunna genomföra en utförlig dokumentation i syfte att omhänderta de höga kulturhistoriska värden som anläggningen representerar.</w:t>
      </w:r>
    </w:p>
    <w:p w14:paraId="77A3BDDC" w14:textId="77777777" w:rsidR="00372670" w:rsidRDefault="0037267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F52F4DEE32749D7BF703A6F9789D9FD"/>
          </w:placeholder>
          <w:dataBinding w:prefixMappings="xmlns:ns0='http://lp/documentinfo/RK' " w:xpath="/ns0:DocumentInfo[1]/ns0:BaseInfo[1]/ns0:HeaderDate[1]" w:storeItemID="{3A71ED3B-879B-46A2-BD59-41F91564A2EF}"/>
          <w:date w:fullDate="2020-03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3D12">
            <w:t>11 mars 2020</w:t>
          </w:r>
        </w:sdtContent>
      </w:sdt>
    </w:p>
    <w:p w14:paraId="5FB7A9F7" w14:textId="77777777" w:rsidR="00372670" w:rsidRDefault="0037267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E5CA9BD0CA8431AB5CCB062ADFF0AF7"/>
        </w:placeholder>
        <w:dataBinding w:prefixMappings="xmlns:ns0='http://lp/documentinfo/RK' " w:xpath="/ns0:DocumentInfo[1]/ns0:BaseInfo[1]/ns0:TopSender[1]" w:storeItemID="{3A71ED3B-879B-46A2-BD59-41F91564A2EF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24004B1D" w14:textId="77777777" w:rsidR="00372670" w:rsidRPr="00DB48AB" w:rsidRDefault="00372670" w:rsidP="00DB48AB">
          <w:pPr>
            <w:pStyle w:val="Brdtext"/>
          </w:pPr>
          <w:r>
            <w:t>Amanda Lind</w:t>
          </w:r>
        </w:p>
      </w:sdtContent>
    </w:sdt>
    <w:sectPr w:rsidR="0037267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4904" w14:textId="77777777" w:rsidR="00D16CDA" w:rsidRDefault="00D16CDA" w:rsidP="00A87A54">
      <w:pPr>
        <w:spacing w:after="0" w:line="240" w:lineRule="auto"/>
      </w:pPr>
      <w:r>
        <w:separator/>
      </w:r>
    </w:p>
  </w:endnote>
  <w:endnote w:type="continuationSeparator" w:id="0">
    <w:p w14:paraId="1EF0C58E" w14:textId="77777777" w:rsidR="00D16CDA" w:rsidRDefault="00D16C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169A51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13E5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83617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EE7E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3E77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557DB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4D662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8C36EE" w14:textId="77777777" w:rsidTr="00C26068">
      <w:trPr>
        <w:trHeight w:val="227"/>
      </w:trPr>
      <w:tc>
        <w:tcPr>
          <w:tcW w:w="4074" w:type="dxa"/>
        </w:tcPr>
        <w:p w14:paraId="2BC517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10FB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2450D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CE55" w14:textId="77777777" w:rsidR="00D16CDA" w:rsidRDefault="00D16CDA" w:rsidP="00A87A54">
      <w:pPr>
        <w:spacing w:after="0" w:line="240" w:lineRule="auto"/>
      </w:pPr>
      <w:r>
        <w:separator/>
      </w:r>
    </w:p>
  </w:footnote>
  <w:footnote w:type="continuationSeparator" w:id="0">
    <w:p w14:paraId="3B4054C4" w14:textId="77777777" w:rsidR="00D16CDA" w:rsidRDefault="00D16C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2670" w14:paraId="76417DCE" w14:textId="77777777" w:rsidTr="00C93EBA">
      <w:trPr>
        <w:trHeight w:val="227"/>
      </w:trPr>
      <w:tc>
        <w:tcPr>
          <w:tcW w:w="5534" w:type="dxa"/>
        </w:tcPr>
        <w:p w14:paraId="645117CA" w14:textId="77777777" w:rsidR="00372670" w:rsidRPr="007D73AB" w:rsidRDefault="00372670">
          <w:pPr>
            <w:pStyle w:val="Sidhuvud"/>
          </w:pPr>
        </w:p>
      </w:tc>
      <w:tc>
        <w:tcPr>
          <w:tcW w:w="3170" w:type="dxa"/>
          <w:vAlign w:val="bottom"/>
        </w:tcPr>
        <w:p w14:paraId="160A8B3C" w14:textId="77777777" w:rsidR="00372670" w:rsidRPr="007D73AB" w:rsidRDefault="00372670" w:rsidP="00340DE0">
          <w:pPr>
            <w:pStyle w:val="Sidhuvud"/>
          </w:pPr>
        </w:p>
      </w:tc>
      <w:tc>
        <w:tcPr>
          <w:tcW w:w="1134" w:type="dxa"/>
        </w:tcPr>
        <w:p w14:paraId="2D8C3106" w14:textId="77777777" w:rsidR="00372670" w:rsidRDefault="00372670" w:rsidP="005A703A">
          <w:pPr>
            <w:pStyle w:val="Sidhuvud"/>
          </w:pPr>
        </w:p>
      </w:tc>
    </w:tr>
    <w:tr w:rsidR="00372670" w14:paraId="7D63EEBA" w14:textId="77777777" w:rsidTr="00C93EBA">
      <w:trPr>
        <w:trHeight w:val="1928"/>
      </w:trPr>
      <w:tc>
        <w:tcPr>
          <w:tcW w:w="5534" w:type="dxa"/>
        </w:tcPr>
        <w:p w14:paraId="498444BE" w14:textId="77777777" w:rsidR="00372670" w:rsidRPr="00340DE0" w:rsidRDefault="003726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67DAEA" wp14:editId="254610A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4DFF11" w14:textId="77777777" w:rsidR="00372670" w:rsidRPr="00710A6C" w:rsidRDefault="00372670" w:rsidP="00EE3C0F">
          <w:pPr>
            <w:pStyle w:val="Sidhuvud"/>
            <w:rPr>
              <w:b/>
            </w:rPr>
          </w:pPr>
        </w:p>
        <w:p w14:paraId="353F2B68" w14:textId="77777777" w:rsidR="00372670" w:rsidRDefault="00372670" w:rsidP="00EE3C0F">
          <w:pPr>
            <w:pStyle w:val="Sidhuvud"/>
          </w:pPr>
        </w:p>
        <w:p w14:paraId="537114EA" w14:textId="77777777" w:rsidR="00372670" w:rsidRDefault="00372670" w:rsidP="00EE3C0F">
          <w:pPr>
            <w:pStyle w:val="Sidhuvud"/>
          </w:pPr>
        </w:p>
        <w:p w14:paraId="343C3092" w14:textId="77777777" w:rsidR="00372670" w:rsidRDefault="0037267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E5EF09A1004FD68AC087044DBC689B"/>
            </w:placeholder>
            <w:dataBinding w:prefixMappings="xmlns:ns0='http://lp/documentinfo/RK' " w:xpath="/ns0:DocumentInfo[1]/ns0:BaseInfo[1]/ns0:Dnr[1]" w:storeItemID="{3A71ED3B-879B-46A2-BD59-41F91564A2EF}"/>
            <w:text/>
          </w:sdtPr>
          <w:sdtEndPr/>
          <w:sdtContent>
            <w:p w14:paraId="04202989" w14:textId="77777777" w:rsidR="00372670" w:rsidRDefault="00372670" w:rsidP="00EE3C0F">
              <w:pPr>
                <w:pStyle w:val="Sidhuvud"/>
              </w:pPr>
              <w:r>
                <w:t>Ku2020/00460/KL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0EE245DE754F41A1ED5579CB509025"/>
            </w:placeholder>
            <w:showingPlcHdr/>
            <w:dataBinding w:prefixMappings="xmlns:ns0='http://lp/documentinfo/RK' " w:xpath="/ns0:DocumentInfo[1]/ns0:BaseInfo[1]/ns0:DocNumber[1]" w:storeItemID="{3A71ED3B-879B-46A2-BD59-41F91564A2EF}"/>
            <w:text/>
          </w:sdtPr>
          <w:sdtEndPr/>
          <w:sdtContent>
            <w:p w14:paraId="60E60DBC" w14:textId="77777777" w:rsidR="00372670" w:rsidRDefault="003726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A9E280" w14:textId="77777777" w:rsidR="00372670" w:rsidRDefault="00372670" w:rsidP="00EE3C0F">
          <w:pPr>
            <w:pStyle w:val="Sidhuvud"/>
          </w:pPr>
        </w:p>
      </w:tc>
      <w:tc>
        <w:tcPr>
          <w:tcW w:w="1134" w:type="dxa"/>
        </w:tcPr>
        <w:p w14:paraId="34633659" w14:textId="77777777" w:rsidR="00372670" w:rsidRDefault="00372670" w:rsidP="0094502D">
          <w:pPr>
            <w:pStyle w:val="Sidhuvud"/>
          </w:pPr>
        </w:p>
        <w:p w14:paraId="5D28B2E5" w14:textId="77777777" w:rsidR="00372670" w:rsidRPr="0094502D" w:rsidRDefault="00372670" w:rsidP="00EC71A6">
          <w:pPr>
            <w:pStyle w:val="Sidhuvud"/>
          </w:pPr>
        </w:p>
      </w:tc>
    </w:tr>
    <w:tr w:rsidR="00372670" w14:paraId="09406C6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D7D7ABC1FAF4D17B7F603D0FF890980"/>
            </w:placeholder>
          </w:sdtPr>
          <w:sdtEndPr>
            <w:rPr>
              <w:b w:val="0"/>
            </w:rPr>
          </w:sdtEndPr>
          <w:sdtContent>
            <w:p w14:paraId="7DCA5937" w14:textId="77777777" w:rsidR="00372670" w:rsidRPr="00372670" w:rsidRDefault="00372670" w:rsidP="00340DE0">
              <w:pPr>
                <w:pStyle w:val="Sidhuvud"/>
                <w:rPr>
                  <w:b/>
                </w:rPr>
              </w:pPr>
              <w:r w:rsidRPr="00372670">
                <w:rPr>
                  <w:b/>
                </w:rPr>
                <w:t>Kulturdepartementet</w:t>
              </w:r>
            </w:p>
            <w:p w14:paraId="39D15765" w14:textId="77777777" w:rsidR="00372670" w:rsidRDefault="00372670" w:rsidP="00340DE0">
              <w:pPr>
                <w:pStyle w:val="Sidhuvud"/>
              </w:pPr>
              <w:r w:rsidRPr="00372670">
                <w:t>Kultur- och demokratiministern samt ministern med ansvar för idrottsfrågorna</w:t>
              </w:r>
            </w:p>
          </w:sdtContent>
        </w:sdt>
        <w:p w14:paraId="792135D1" w14:textId="7FAB47BC" w:rsidR="008F2702" w:rsidRPr="00A20B95" w:rsidRDefault="008F2702" w:rsidP="00A20B95">
          <w:pPr>
            <w:rPr>
              <w:rFonts w:asciiTheme="majorHAnsi" w:hAnsiTheme="majorHAnsi"/>
              <w:sz w:val="19"/>
            </w:rPr>
          </w:pPr>
        </w:p>
        <w:p w14:paraId="56CD98BA" w14:textId="69DF9BC6" w:rsidR="008F2702" w:rsidRPr="008F2702" w:rsidRDefault="008F2702" w:rsidP="008F2702"/>
      </w:tc>
      <w:sdt>
        <w:sdtPr>
          <w:alias w:val="Recipient"/>
          <w:tag w:val="ccRKShow_Recipient"/>
          <w:id w:val="-28344517"/>
          <w:placeholder>
            <w:docPart w:val="5AA764C0014D4E84A1DCE9DF85F55015"/>
          </w:placeholder>
          <w:dataBinding w:prefixMappings="xmlns:ns0='http://lp/documentinfo/RK' " w:xpath="/ns0:DocumentInfo[1]/ns0:BaseInfo[1]/ns0:Recipient[1]" w:storeItemID="{3A71ED3B-879B-46A2-BD59-41F91564A2EF}"/>
          <w:text w:multiLine="1"/>
        </w:sdtPr>
        <w:sdtEndPr/>
        <w:sdtContent>
          <w:tc>
            <w:tcPr>
              <w:tcW w:w="3170" w:type="dxa"/>
            </w:tcPr>
            <w:p w14:paraId="2868FA41" w14:textId="77777777" w:rsidR="00372670" w:rsidRDefault="0037267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E554B8E" w14:textId="77777777" w:rsidR="00372670" w:rsidRDefault="00372670" w:rsidP="003E6020">
          <w:pPr>
            <w:pStyle w:val="Sidhuvud"/>
          </w:pPr>
        </w:p>
      </w:tc>
    </w:tr>
  </w:tbl>
  <w:p w14:paraId="078BF2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7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BC4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12"/>
    <w:rsid w:val="001E3D83"/>
    <w:rsid w:val="001E410D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898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670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25E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0B84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D7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702"/>
    <w:rsid w:val="009036E7"/>
    <w:rsid w:val="0090605F"/>
    <w:rsid w:val="0091053B"/>
    <w:rsid w:val="009112E6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0B95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BEC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9D1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27AA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3D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6CDA"/>
    <w:rsid w:val="00D20DA7"/>
    <w:rsid w:val="00D21263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1A2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D37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C52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535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BA99"/>
  <w15:docId w15:val="{E145DB6B-2DDF-40A1-AE0F-092BEF4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5EF09A1004FD68AC087044DBC6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BCFE1-F60A-413D-951A-2D4E2C086189}"/>
      </w:docPartPr>
      <w:docPartBody>
        <w:p w:rsidR="009C362C" w:rsidRDefault="000D2E0D" w:rsidP="000D2E0D">
          <w:pPr>
            <w:pStyle w:val="F6E5EF09A1004FD68AC087044DBC68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0EE245DE754F41A1ED5579CB509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BC16E-2508-4A0B-AFD9-CF4728D4177B}"/>
      </w:docPartPr>
      <w:docPartBody>
        <w:p w:rsidR="009C362C" w:rsidRDefault="000D2E0D" w:rsidP="000D2E0D">
          <w:pPr>
            <w:pStyle w:val="6F0EE245DE754F41A1ED5579CB5090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7D7ABC1FAF4D17B7F603D0FF890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403D2-6DC0-44B0-BBE9-FA88571510BB}"/>
      </w:docPartPr>
      <w:docPartBody>
        <w:p w:rsidR="009C362C" w:rsidRDefault="000D2E0D" w:rsidP="000D2E0D">
          <w:pPr>
            <w:pStyle w:val="2D7D7ABC1FAF4D17B7F603D0FF8909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A764C0014D4E84A1DCE9DF85F55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133C7-EB58-46FF-8E1D-814E47586ADB}"/>
      </w:docPartPr>
      <w:docPartBody>
        <w:p w:rsidR="009C362C" w:rsidRDefault="000D2E0D" w:rsidP="000D2E0D">
          <w:pPr>
            <w:pStyle w:val="5AA764C0014D4E84A1DCE9DF85F550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367B4B199340C7904BDD764299D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57972-9C10-4349-8331-D5A8EDA6132A}"/>
      </w:docPartPr>
      <w:docPartBody>
        <w:p w:rsidR="009C362C" w:rsidRDefault="000D2E0D" w:rsidP="000D2E0D">
          <w:pPr>
            <w:pStyle w:val="95367B4B199340C7904BDD764299D6D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F52F4DEE32749D7BF703A6F9789D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C0EE9-5905-43B8-855C-B211DE30EB88}"/>
      </w:docPartPr>
      <w:docPartBody>
        <w:p w:rsidR="009C362C" w:rsidRDefault="000D2E0D" w:rsidP="000D2E0D">
          <w:pPr>
            <w:pStyle w:val="FF52F4DEE32749D7BF703A6F9789D9F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E5CA9BD0CA8431AB5CCB062ADFF0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10929-51B0-4AD8-AD1A-B5C82CDBD947}"/>
      </w:docPartPr>
      <w:docPartBody>
        <w:p w:rsidR="009C362C" w:rsidRDefault="000D2E0D" w:rsidP="000D2E0D">
          <w:pPr>
            <w:pStyle w:val="EE5CA9BD0CA8431AB5CCB062ADFF0AF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0D"/>
    <w:rsid w:val="000D2E0D"/>
    <w:rsid w:val="009C362C"/>
    <w:rsid w:val="00D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2B8875699E7482DB41BF5CD792257EB">
    <w:name w:val="12B8875699E7482DB41BF5CD792257EB"/>
    <w:rsid w:val="000D2E0D"/>
  </w:style>
  <w:style w:type="character" w:styleId="Platshllartext">
    <w:name w:val="Placeholder Text"/>
    <w:basedOn w:val="Standardstycketeckensnitt"/>
    <w:uiPriority w:val="99"/>
    <w:semiHidden/>
    <w:rsid w:val="000D2E0D"/>
    <w:rPr>
      <w:noProof w:val="0"/>
      <w:color w:val="808080"/>
    </w:rPr>
  </w:style>
  <w:style w:type="paragraph" w:customStyle="1" w:styleId="EA5EAADEDA9C4686A89883E2EDE59F68">
    <w:name w:val="EA5EAADEDA9C4686A89883E2EDE59F68"/>
    <w:rsid w:val="000D2E0D"/>
  </w:style>
  <w:style w:type="paragraph" w:customStyle="1" w:styleId="668674899C374E769944780B9D1238EC">
    <w:name w:val="668674899C374E769944780B9D1238EC"/>
    <w:rsid w:val="000D2E0D"/>
  </w:style>
  <w:style w:type="paragraph" w:customStyle="1" w:styleId="E3C317009DCC46A5AB0359E79D105DC1">
    <w:name w:val="E3C317009DCC46A5AB0359E79D105DC1"/>
    <w:rsid w:val="000D2E0D"/>
  </w:style>
  <w:style w:type="paragraph" w:customStyle="1" w:styleId="F6E5EF09A1004FD68AC087044DBC689B">
    <w:name w:val="F6E5EF09A1004FD68AC087044DBC689B"/>
    <w:rsid w:val="000D2E0D"/>
  </w:style>
  <w:style w:type="paragraph" w:customStyle="1" w:styleId="6F0EE245DE754F41A1ED5579CB509025">
    <w:name w:val="6F0EE245DE754F41A1ED5579CB509025"/>
    <w:rsid w:val="000D2E0D"/>
  </w:style>
  <w:style w:type="paragraph" w:customStyle="1" w:styleId="D1DCB26330CA4EB5A2BC538D36506ACB">
    <w:name w:val="D1DCB26330CA4EB5A2BC538D36506ACB"/>
    <w:rsid w:val="000D2E0D"/>
  </w:style>
  <w:style w:type="paragraph" w:customStyle="1" w:styleId="08F9C8FB4037450880F2F0FD0A402F2D">
    <w:name w:val="08F9C8FB4037450880F2F0FD0A402F2D"/>
    <w:rsid w:val="000D2E0D"/>
  </w:style>
  <w:style w:type="paragraph" w:customStyle="1" w:styleId="7DBAEDAAAAC94E70A21D6CFCD7075326">
    <w:name w:val="7DBAEDAAAAC94E70A21D6CFCD7075326"/>
    <w:rsid w:val="000D2E0D"/>
  </w:style>
  <w:style w:type="paragraph" w:customStyle="1" w:styleId="2D7D7ABC1FAF4D17B7F603D0FF890980">
    <w:name w:val="2D7D7ABC1FAF4D17B7F603D0FF890980"/>
    <w:rsid w:val="000D2E0D"/>
  </w:style>
  <w:style w:type="paragraph" w:customStyle="1" w:styleId="5AA764C0014D4E84A1DCE9DF85F55015">
    <w:name w:val="5AA764C0014D4E84A1DCE9DF85F55015"/>
    <w:rsid w:val="000D2E0D"/>
  </w:style>
  <w:style w:type="paragraph" w:customStyle="1" w:styleId="BB0A00DBEFC4468D8218BF82BADC292C">
    <w:name w:val="BB0A00DBEFC4468D8218BF82BADC292C"/>
    <w:rsid w:val="000D2E0D"/>
  </w:style>
  <w:style w:type="paragraph" w:customStyle="1" w:styleId="EB5F8B49E0BC45249BD605028A1BCACA">
    <w:name w:val="EB5F8B49E0BC45249BD605028A1BCACA"/>
    <w:rsid w:val="000D2E0D"/>
  </w:style>
  <w:style w:type="paragraph" w:customStyle="1" w:styleId="D80C296DC3704483B8C13366194FBC21">
    <w:name w:val="D80C296DC3704483B8C13366194FBC21"/>
    <w:rsid w:val="000D2E0D"/>
  </w:style>
  <w:style w:type="paragraph" w:customStyle="1" w:styleId="0042D6F98AAD4D5DBEAC78699B5F048D">
    <w:name w:val="0042D6F98AAD4D5DBEAC78699B5F048D"/>
    <w:rsid w:val="000D2E0D"/>
  </w:style>
  <w:style w:type="paragraph" w:customStyle="1" w:styleId="95367B4B199340C7904BDD764299D6D6">
    <w:name w:val="95367B4B199340C7904BDD764299D6D6"/>
    <w:rsid w:val="000D2E0D"/>
  </w:style>
  <w:style w:type="paragraph" w:customStyle="1" w:styleId="FF52F4DEE32749D7BF703A6F9789D9FD">
    <w:name w:val="FF52F4DEE32749D7BF703A6F9789D9FD"/>
    <w:rsid w:val="000D2E0D"/>
  </w:style>
  <w:style w:type="paragraph" w:customStyle="1" w:styleId="EE5CA9BD0CA8431AB5CCB062ADFF0AF7">
    <w:name w:val="EE5CA9BD0CA8431AB5CCB062ADFF0AF7"/>
    <w:rsid w:val="000D2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0bb4bbc6-f4c7-4fc0-8e4b-8060e22748e9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2020-03-11T00:00:00</HeaderDate>
    <Office/>
    <Dnr>Ku2020/00460/KL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168BAC3C919CA4F8EC15A8C9C77C676" ma:contentTypeVersion="12" ma:contentTypeDescription="Skapa nytt dokument med möjlighet att välja RK-mall" ma:contentTypeScope="" ma:versionID="4f8f83694413930788ddd7d592602fd4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61dc318602636e058358365e9e1746f0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44VND32K5KVF-1213243906-280</_dlc_DocId>
    <_dlc_DocIdUrl xmlns="dc0cb0d3-b4db-401c-9419-d870d21d16fe">
      <Url>https://dhs.sp.regeringskansliet.se/dep/ku/interpellfragor/_layouts/15/DocIdRedir.aspx?ID=44VND32K5KVF-1213243906-280</Url>
      <Description>44VND32K5KVF-1213243906-280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8959-67BD-40D6-B705-914715EFB88E}"/>
</file>

<file path=customXml/itemProps2.xml><?xml version="1.0" encoding="utf-8"?>
<ds:datastoreItem xmlns:ds="http://schemas.openxmlformats.org/officeDocument/2006/customXml" ds:itemID="{7DEFC2FD-E7CC-4B1F-9E9B-9F7A1B8D783E}"/>
</file>

<file path=customXml/itemProps3.xml><?xml version="1.0" encoding="utf-8"?>
<ds:datastoreItem xmlns:ds="http://schemas.openxmlformats.org/officeDocument/2006/customXml" ds:itemID="{3A71ED3B-879B-46A2-BD59-41F91564A2EF}"/>
</file>

<file path=customXml/itemProps4.xml><?xml version="1.0" encoding="utf-8"?>
<ds:datastoreItem xmlns:ds="http://schemas.openxmlformats.org/officeDocument/2006/customXml" ds:itemID="{48971B69-1C12-4179-AF87-B1AEA371196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5B16F73-CA77-4392-93E4-A580A15D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EFC2FD-E7CC-4B1F-9E9B-9F7A1B8D783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7.xml><?xml version="1.0" encoding="utf-8"?>
<ds:datastoreItem xmlns:ds="http://schemas.openxmlformats.org/officeDocument/2006/customXml" ds:itemID="{102B4C7F-EB19-4DAE-9490-40FC9755CF88}"/>
</file>

<file path=customXml/itemProps8.xml><?xml version="1.0" encoding="utf-8"?>
<ds:datastoreItem xmlns:ds="http://schemas.openxmlformats.org/officeDocument/2006/customXml" ds:itemID="{B978CE35-54E8-49E5-B2AA-F021520293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Riksdagsfrågesvar 1038 av Mattias Bäckström Johansson SD om Bevarande av Ågestaverken.docx</dc:title>
  <dc:subject/>
  <dc:creator>Sophia Laurin</dc:creator>
  <cp:keywords/>
  <dc:description/>
  <cp:lastModifiedBy>Susanne Levin</cp:lastModifiedBy>
  <cp:revision>5</cp:revision>
  <cp:lastPrinted>2020-03-10T12:56:00Z</cp:lastPrinted>
  <dcterms:created xsi:type="dcterms:W3CDTF">2020-03-10T10:44:00Z</dcterms:created>
  <dcterms:modified xsi:type="dcterms:W3CDTF">2020-03-11T07:10:00Z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dbe7c33f-6d7f-445d-b76f-afc25f0f528e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