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94527" w:rsidP="00894527">
      <w:pPr>
        <w:pStyle w:val="Title"/>
        <w:ind w:right="-483"/>
      </w:pPr>
      <w:bookmarkStart w:id="0" w:name="_Hlk69721079"/>
      <w:r>
        <w:t>S</w:t>
      </w:r>
      <w:r>
        <w:t>var på fråga 20</w:t>
      </w:r>
      <w:r w:rsidR="00411FA2">
        <w:t>20</w:t>
      </w:r>
      <w:r>
        <w:t>/2</w:t>
      </w:r>
      <w:r w:rsidR="00411FA2">
        <w:t>1</w:t>
      </w:r>
      <w:r>
        <w:t>:</w:t>
      </w:r>
      <w:r w:rsidR="00F9752B">
        <w:t>3437</w:t>
      </w:r>
      <w:r>
        <w:t xml:space="preserve"> av </w:t>
      </w:r>
      <w:r w:rsidR="00411FA2">
        <w:t xml:space="preserve">Björn Söder </w:t>
      </w:r>
      <w:r>
        <w:t>(</w:t>
      </w:r>
      <w:r w:rsidR="00411FA2">
        <w:t>SD</w:t>
      </w:r>
      <w:r>
        <w:t>)</w:t>
      </w:r>
    </w:p>
    <w:p w:rsidR="00894527" w:rsidP="00894527">
      <w:pPr>
        <w:pStyle w:val="Title"/>
      </w:pPr>
      <w:r>
        <w:t>Afghanska tolkar</w:t>
      </w:r>
    </w:p>
    <w:p w:rsidR="00411FA2" w:rsidP="00463662">
      <w:pPr>
        <w:pStyle w:val="BodyText"/>
      </w:pPr>
      <w:r>
        <w:t xml:space="preserve">Björn Söder </w:t>
      </w:r>
      <w:r w:rsidR="00D53FB7">
        <w:t xml:space="preserve">har frågat </w:t>
      </w:r>
      <w:r w:rsidR="00CC18EF">
        <w:t xml:space="preserve">mig om </w:t>
      </w:r>
      <w:r w:rsidR="00CA4555">
        <w:t xml:space="preserve">på vilka omständigheter och fakta jag har baserat mitt uttalande </w:t>
      </w:r>
      <w:r w:rsidR="0036280E">
        <w:t xml:space="preserve">i media </w:t>
      </w:r>
      <w:r w:rsidR="00CA4555">
        <w:t xml:space="preserve">om att det skulle kunna röra sig om tusentals, ja kanske tiotusen </w:t>
      </w:r>
      <w:r w:rsidR="0036280E">
        <w:t>lokalanställda personer</w:t>
      </w:r>
      <w:r w:rsidR="00CA4555">
        <w:t xml:space="preserve"> </w:t>
      </w:r>
      <w:r w:rsidR="007761DC">
        <w:t xml:space="preserve">i </w:t>
      </w:r>
      <w:r w:rsidR="0036280E">
        <w:t xml:space="preserve">Afghanistan </w:t>
      </w:r>
      <w:r w:rsidR="00CA4555">
        <w:t>som sk</w:t>
      </w:r>
      <w:r w:rsidR="0036280E">
        <w:t>a få hjälp och skydd i Sverige.</w:t>
      </w:r>
    </w:p>
    <w:p w:rsidR="0036280E" w:rsidP="00463662">
      <w:pPr>
        <w:pStyle w:val="BodyText"/>
      </w:pPr>
      <w:r>
        <w:t xml:space="preserve">Det uttalande som Björn Söder </w:t>
      </w:r>
      <w:r w:rsidR="005B1124">
        <w:t xml:space="preserve">refererar till avser </w:t>
      </w:r>
      <w:r w:rsidR="0015576C">
        <w:t xml:space="preserve">min </w:t>
      </w:r>
      <w:r>
        <w:t xml:space="preserve">kommentar på </w:t>
      </w:r>
      <w:r w:rsidR="005B1124">
        <w:t xml:space="preserve">Moderaternas förslag om utskottsinitiativ. Förslaget gick ut på </w:t>
      </w:r>
      <w:r w:rsidR="0015576C">
        <w:t xml:space="preserve">att Sverige </w:t>
      </w:r>
      <w:r w:rsidR="005B1124">
        <w:t>skulle</w:t>
      </w:r>
      <w:r w:rsidR="0015576C">
        <w:t xml:space="preserve"> ge skydd åt alla som arbetat för Sverige under nästan tjugo års tid, inklusive deras familjer. </w:t>
      </w:r>
      <w:r w:rsidR="005B1124">
        <w:t xml:space="preserve">Moderaterna hävdade att det bara skulle handla om </w:t>
      </w:r>
      <w:r w:rsidR="005B1124">
        <w:t>10-15</w:t>
      </w:r>
      <w:r w:rsidR="005B1124">
        <w:t xml:space="preserve"> tolkar, men jag påpekade att det i själva</w:t>
      </w:r>
      <w:r w:rsidR="00B40D23">
        <w:t xml:space="preserve"> </w:t>
      </w:r>
      <w:r w:rsidR="005B1124">
        <w:t xml:space="preserve">verket skulle röra sig om en mycket större grupp. </w:t>
      </w:r>
    </w:p>
    <w:p w:rsidR="005B1124" w:rsidP="0036280E">
      <w:pPr>
        <w:pStyle w:val="BodyText"/>
      </w:pPr>
      <w:r>
        <w:t>Det var alltså Moderaternas förslag på utskottsinitiativ som låg till</w:t>
      </w:r>
      <w:r w:rsidR="00B40D23">
        <w:t xml:space="preserve"> </w:t>
      </w:r>
      <w:r>
        <w:t xml:space="preserve">grund för min kommentar. </w:t>
      </w:r>
    </w:p>
    <w:p w:rsidR="0015576C" w:rsidP="0036280E">
      <w:pPr>
        <w:pStyle w:val="BodyText"/>
      </w:pPr>
    </w:p>
    <w:p w:rsidR="0015576C" w:rsidP="0036280E">
      <w:pPr>
        <w:pStyle w:val="BodyText"/>
      </w:pPr>
    </w:p>
    <w:p w:rsidR="00430F89" w:rsidP="00472EBA">
      <w:pPr>
        <w:pStyle w:val="BodyText"/>
      </w:pPr>
      <w:bookmarkStart w:id="1" w:name="_Hlk69721098"/>
      <w:bookmarkEnd w:id="0"/>
      <w:r>
        <w:t>S</w:t>
      </w:r>
      <w:r w:rsidR="00F94AC4">
        <w:t xml:space="preserve">tockholm den </w:t>
      </w:r>
      <w:r w:rsidR="00B40D23">
        <w:t>8</w:t>
      </w:r>
      <w:r w:rsidR="00586FDC">
        <w:t xml:space="preserve"> september</w:t>
      </w:r>
      <w:r w:rsidR="00F94AC4">
        <w:t xml:space="preserve"> 202</w:t>
      </w:r>
      <w:r w:rsidR="00261D6B">
        <w:t>1</w:t>
      </w:r>
    </w:p>
    <w:p w:rsidR="00A0129C" w:rsidP="000D7110">
      <w:pPr>
        <w:pStyle w:val="BodyText"/>
      </w:pPr>
      <w:r>
        <w:t>Morgan Johansson</w:t>
      </w:r>
      <w:bookmarkEnd w:id="1"/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94527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placeholder>
            <w:docPart w:val="3EEAC6A13ADA44C18277C946A22EA09B"/>
          </w:placeholder>
          <w:showingPlcHdr/>
          <w:text/>
        </w:sdtPr>
        <w:sdtContent>
          <w:tc>
            <w:tcPr>
              <w:tcW w:w="3170" w:type="dxa"/>
              <w:vAlign w:val="bottom"/>
            </w:tcPr>
            <w:p w:rsidR="00894527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89452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9452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94527" w:rsidP="00EE3C0F">
          <w:pPr>
            <w:pStyle w:val="Header"/>
          </w:pPr>
        </w:p>
        <w:p w:rsidR="00894527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710AFA0FC0F149F1BE65A5ABA3A39FE1"/>
            </w:placeholder>
            <w:dataBinding w:xpath="/ns0:DocumentInfo[1]/ns0:BaseInfo[1]/ns0:HeaderDate[1]" w:storeItemID="{D5C6B5B1-9D6D-4C78-9B64-36863C6F398E}" w:prefixMappings="xmlns:ns0='http://lp/documentinfo/RK' "/>
            <w:date w:fullDate="2021-09-08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894527" w:rsidP="00EE3C0F">
              <w:pPr>
                <w:pStyle w:val="Header"/>
              </w:pPr>
              <w:r>
                <w:t>2021-09-08</w:t>
              </w:r>
            </w:p>
          </w:sdtContent>
        </w:sdt>
        <w:p w:rsidR="00894527" w:rsidP="00EE3C0F">
          <w:pPr>
            <w:pStyle w:val="Header"/>
          </w:pPr>
          <w:r w:rsidRPr="00761106">
            <w:t>Ju2021/</w:t>
          </w:r>
          <w:r w:rsidR="00F04580">
            <w:t>02860</w:t>
          </w:r>
        </w:p>
        <w:p w:rsidR="00894527" w:rsidP="00EE3C0F">
          <w:pPr>
            <w:pStyle w:val="Header"/>
          </w:pPr>
        </w:p>
      </w:tc>
      <w:tc>
        <w:tcPr>
          <w:tcW w:w="1134" w:type="dxa"/>
        </w:tcPr>
        <w:p w:rsidR="00894527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CA2E0584324547EE96E5EAF22D4C783F"/>
            </w:placeholder>
            <w:showingPlcHdr/>
            <w:dataBinding w:xpath="/ns0:DocumentInfo[1]/ns0:BaseInfo[1]/ns0:Appendix[1]" w:storeItemID="{D5C6B5B1-9D6D-4C78-9B64-36863C6F398E}" w:prefixMappings="xmlns:ns0='http://lp/documentinfo/RK' "/>
            <w:text/>
          </w:sdtPr>
          <w:sdtContent>
            <w:p w:rsidR="00894527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DC7DAD0AD1D54D83946AEFA1ABD666B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94527" w:rsidRPr="00894527" w:rsidP="00340DE0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Justitiedepartementet</w:t>
              </w:r>
            </w:p>
            <w:p w:rsidR="00761106" w:rsidRPr="00761106" w:rsidP="00761106">
              <w:pPr>
                <w:pStyle w:val="Header"/>
              </w:pPr>
              <w:r w:rsidRPr="00761106">
                <w:t>Justitie- och migrationsministern</w:t>
              </w:r>
            </w:p>
            <w:p w:rsidR="00761106" w:rsidP="00761106">
              <w:pPr>
                <w:pStyle w:val="Header"/>
              </w:pPr>
            </w:p>
            <w:p w:rsidR="00761106" w:rsidRPr="00761106" w:rsidP="00761106">
              <w:pPr>
                <w:pStyle w:val="Header"/>
              </w:pPr>
            </w:p>
            <w:p w:rsidR="00894527" w:rsidRPr="003833D4" w:rsidP="00340DE0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934290281"/>
            <w:placeholder>
              <w:docPart w:val="433FA9D772C145E19A1BD57E5BD2FEE5"/>
            </w:placeholder>
            <w:dataBinding w:xpath="/ns0:DocumentInfo[1]/ns0:BaseInfo[1]/ns0:Recipient[1]" w:storeItemID="{D5C6B5B1-9D6D-4C78-9B64-36863C6F398E}" w:prefixMappings="xmlns:ns0='http://lp/documentinfo/RK' "/>
            <w:text w:multiLine="1"/>
          </w:sdtPr>
          <w:sdtContent>
            <w:p w:rsidR="00C05845" w:rsidRPr="00C05845" w:rsidP="00C05845">
              <w:r w:rsidRPr="00761106">
                <w:t xml:space="preserve"> Till riksdagen</w:t>
              </w:r>
            </w:p>
          </w:sdtContent>
        </w:sdt>
      </w:tc>
      <w:tc>
        <w:tcPr>
          <w:tcW w:w="1134" w:type="dxa"/>
        </w:tcPr>
        <w:p w:rsidR="0089452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5F82C2E"/>
    <w:multiLevelType w:val="hybridMultilevel"/>
    <w:tmpl w:val="19F8A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EAC6A13ADA44C18277C946A22EA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9FD33-FFA7-4657-98E8-AF64531DDFC6}"/>
      </w:docPartPr>
      <w:docPartBody>
        <w:p w:rsidR="005B394B" w:rsidP="00E64F0F">
          <w:pPr>
            <w:pStyle w:val="3EEAC6A13ADA44C18277C946A22EA09B"/>
          </w:pPr>
          <w:r>
            <w:t xml:space="preserve"> </w:t>
          </w:r>
        </w:p>
      </w:docPartBody>
    </w:docPart>
    <w:docPart>
      <w:docPartPr>
        <w:name w:val="710AFA0FC0F149F1BE65A5ABA3A39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9DB00-B251-4F41-8ECC-9AF5F28C6C4F}"/>
      </w:docPartPr>
      <w:docPartBody>
        <w:p w:rsidR="005B394B" w:rsidP="00E64F0F">
          <w:pPr>
            <w:pStyle w:val="710AFA0FC0F149F1BE65A5ABA3A39FE1"/>
          </w:pPr>
          <w:r>
            <w:t xml:space="preserve"> </w:t>
          </w:r>
        </w:p>
      </w:docPartBody>
    </w:docPart>
    <w:docPart>
      <w:docPartPr>
        <w:name w:val="CA2E0584324547EE96E5EAF22D4C7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176186-D87A-4B7C-AAD0-12A1680A133C}"/>
      </w:docPartPr>
      <w:docPartBody>
        <w:p w:rsidR="005B394B" w:rsidP="00E64F0F">
          <w:pPr>
            <w:pStyle w:val="CA2E0584324547EE96E5EAF22D4C78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7DAD0AD1D54D83946AEFA1ABD66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D1029-8D6D-4709-BBFF-3CD68AD2DFBA}"/>
      </w:docPartPr>
      <w:docPartBody>
        <w:p w:rsidR="005B394B" w:rsidP="00E64F0F">
          <w:pPr>
            <w:pStyle w:val="DC7DAD0AD1D54D83946AEFA1ABD666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3FA9D772C145E19A1BD57E5BD2F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79FF1-0928-48F2-9312-8F90083B4C64}"/>
      </w:docPartPr>
      <w:docPartBody>
        <w:p w:rsidR="005B394B" w:rsidP="00E64F0F">
          <w:pPr>
            <w:pStyle w:val="433FA9D772C145E19A1BD57E5BD2FEE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EAC6A13ADA44C18277C946A22EA09B">
    <w:name w:val="3EEAC6A13ADA44C18277C946A22EA09B"/>
    <w:rsid w:val="00E64F0F"/>
  </w:style>
  <w:style w:type="character" w:styleId="PlaceholderText">
    <w:name w:val="Placeholder Text"/>
    <w:basedOn w:val="DefaultParagraphFont"/>
    <w:uiPriority w:val="99"/>
    <w:semiHidden/>
    <w:rsid w:val="00E64F0F"/>
    <w:rPr>
      <w:noProof w:val="0"/>
      <w:color w:val="808080"/>
    </w:rPr>
  </w:style>
  <w:style w:type="paragraph" w:customStyle="1" w:styleId="EB1D812936754B2182F81975AEAB5645">
    <w:name w:val="EB1D812936754B2182F81975AEAB5645"/>
    <w:rsid w:val="00E64F0F"/>
  </w:style>
  <w:style w:type="paragraph" w:customStyle="1" w:styleId="5FD9E3D9157045DEA37856F5454F41CA">
    <w:name w:val="5FD9E3D9157045DEA37856F5454F41CA"/>
    <w:rsid w:val="00E64F0F"/>
  </w:style>
  <w:style w:type="paragraph" w:customStyle="1" w:styleId="B7DCA48ED7994682AE1EB7693EED90FB">
    <w:name w:val="B7DCA48ED7994682AE1EB7693EED90FB"/>
    <w:rsid w:val="00E64F0F"/>
  </w:style>
  <w:style w:type="paragraph" w:customStyle="1" w:styleId="710AFA0FC0F149F1BE65A5ABA3A39FE1">
    <w:name w:val="710AFA0FC0F149F1BE65A5ABA3A39FE1"/>
    <w:rsid w:val="00E64F0F"/>
  </w:style>
  <w:style w:type="paragraph" w:customStyle="1" w:styleId="B8392EBBA17C4B4A8BED2DF705E75034">
    <w:name w:val="B8392EBBA17C4B4A8BED2DF705E75034"/>
    <w:rsid w:val="00E64F0F"/>
  </w:style>
  <w:style w:type="paragraph" w:customStyle="1" w:styleId="3BD31ADF7DA74E358B14B4AE3EFB879E">
    <w:name w:val="3BD31ADF7DA74E358B14B4AE3EFB879E"/>
    <w:rsid w:val="00E64F0F"/>
  </w:style>
  <w:style w:type="paragraph" w:customStyle="1" w:styleId="A24A1DB103F5496A8EF156C0BBBF9F9F">
    <w:name w:val="A24A1DB103F5496A8EF156C0BBBF9F9F"/>
    <w:rsid w:val="00E64F0F"/>
  </w:style>
  <w:style w:type="paragraph" w:customStyle="1" w:styleId="13355A9E03284439816373EBB8287FAC">
    <w:name w:val="13355A9E03284439816373EBB8287FAC"/>
    <w:rsid w:val="00E64F0F"/>
  </w:style>
  <w:style w:type="paragraph" w:customStyle="1" w:styleId="CA2E0584324547EE96E5EAF22D4C783F">
    <w:name w:val="CA2E0584324547EE96E5EAF22D4C783F"/>
    <w:rsid w:val="00E64F0F"/>
  </w:style>
  <w:style w:type="paragraph" w:customStyle="1" w:styleId="DC7DAD0AD1D54D83946AEFA1ABD666B7">
    <w:name w:val="DC7DAD0AD1D54D83946AEFA1ABD666B7"/>
    <w:rsid w:val="00E64F0F"/>
  </w:style>
  <w:style w:type="paragraph" w:customStyle="1" w:styleId="433FA9D772C145E19A1BD57E5BD2FEE5">
    <w:name w:val="433FA9D772C145E19A1BD57E5BD2FEE5"/>
    <w:rsid w:val="00E64F0F"/>
  </w:style>
  <w:style w:type="paragraph" w:customStyle="1" w:styleId="68BA19C61AA24F16BF27E0A6D4E24A1E">
    <w:name w:val="68BA19C61AA24F16BF27E0A6D4E24A1E"/>
    <w:rsid w:val="00E64F0F"/>
  </w:style>
  <w:style w:type="paragraph" w:customStyle="1" w:styleId="D444EDCA283B453B9C088CFEADF20DC9">
    <w:name w:val="D444EDCA283B453B9C088CFEADF20DC9"/>
    <w:rsid w:val="00E64F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2</RkTemplate>
    <DocType>PM</DocType>
    <DocTypeShowName>Promemoria</DocTypeShowName>
    <Status/>
    <Sender>
      <SenderName>Mikael Staaf</SenderName>
      <SenderTitle>Kansliråd</SenderTitle>
      <SenderMail>mikael.staaf@gov.se</SenderMail>
      <SenderPhone>
073-072 7052</SenderPhone>
    </Sender>
    <TopId>1</TopId>
    <TopSender/>
    <OrganisationInfo>
      <Organisatoriskenhet1>Utrikesdepartementet</Organisatoriskenhet1>
      <Organisatoriskenhet2>Enheten för konfliktfrågor och humanitär politik</Organisatoriskenhet2>
      <Organisatoriskenhet3> </Organisatoriskenhet3>
      <Organisatoriskenhet1Id>191</Organisatoriskenhet1Id>
      <Organisatoriskenhet2Id>531</Organisatoriskenhet2Id>
      <Organisatoriskenhet3Id> </Organisatoriskenhet3Id>
    </OrganisationInfo>
    <HeaderDate>2021-09-08T00:00:00</HeaderDate>
    <Office/>
    <Dnr>UD2020/</Dnr>
    <ParagrafNr/>
    <DocumentTitle/>
    <VisitingAddress/>
    <Extra1>extrainfo för denna mallm</Extra1>
    <Extra2>mer extrainfo</Extra2>
    <Extra3/>
    <Number/>
    <Recipient> Till riksdagen</Recipient>
    <SenderText/>
    <DocNumber>Ju </DocNumber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225ce376-deea-46ad-b3a3-ad90a637dd8a</RD_Svarsid>
  </documentManagement>
</p:properties>
</file>

<file path=customXml/itemProps1.xml><?xml version="1.0" encoding="utf-8"?>
<ds:datastoreItem xmlns:ds="http://schemas.openxmlformats.org/officeDocument/2006/customXml" ds:itemID="{24A9F6AA-C2EE-4C28-8210-32796A82E946}"/>
</file>

<file path=customXml/itemProps2.xml><?xml version="1.0" encoding="utf-8"?>
<ds:datastoreItem xmlns:ds="http://schemas.openxmlformats.org/officeDocument/2006/customXml" ds:itemID="{858DEEC7-F00B-4234-B00D-92B3AFC03620}"/>
</file>

<file path=customXml/itemProps3.xml><?xml version="1.0" encoding="utf-8"?>
<ds:datastoreItem xmlns:ds="http://schemas.openxmlformats.org/officeDocument/2006/customXml" ds:itemID="{B19DCC08-5F77-4778-AE90-544C4FD3533B}"/>
</file>

<file path=customXml/itemProps4.xml><?xml version="1.0" encoding="utf-8"?>
<ds:datastoreItem xmlns:ds="http://schemas.openxmlformats.org/officeDocument/2006/customXml" ds:itemID="{D5C6B5B1-9D6D-4C78-9B64-36863C6F398E}"/>
</file>

<file path=customXml/itemProps5.xml><?xml version="1.0" encoding="utf-8"?>
<ds:datastoreItem xmlns:ds="http://schemas.openxmlformats.org/officeDocument/2006/customXml" ds:itemID="{7C23D0F7-38B8-4765-BC41-276269F7A33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3437.docx</dc:title>
  <cp:revision>2</cp:revision>
  <cp:lastPrinted>2021-09-06T07:37:00Z</cp:lastPrinted>
  <dcterms:created xsi:type="dcterms:W3CDTF">2021-09-07T13:57:00Z</dcterms:created>
  <dcterms:modified xsi:type="dcterms:W3CDTF">2021-09-07T13:57:00Z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">
    <vt:lpwstr>XU6VFTACEHWE-1286728934-33380</vt:lpwstr>
  </property>
  <property fmtid="{D5CDD505-2E9C-101B-9397-08002B2CF9AE}" pid="7" name="_dlc_DocIdItemGuid">
    <vt:lpwstr>639fb4fa-8537-4c21-b3c8-c5d684827362</vt:lpwstr>
  </property>
  <property fmtid="{D5CDD505-2E9C-101B-9397-08002B2CF9AE}" pid="8" name="_dlc_DocIdUrl">
    <vt:lpwstr>https://dhs.sp.regeringskansliet.se/yta/fo-mfi/_layouts/15/DocIdRedir.aspx?ID=XU6VFTACEHWE-1286728934-33380, XU6VFTACEHWE-1286728934-33380</vt:lpwstr>
  </property>
</Properties>
</file>