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9007" w14:textId="4B0C2C0F" w:rsidR="00DE22FA" w:rsidRDefault="00DE22FA" w:rsidP="00DA0661">
      <w:pPr>
        <w:pStyle w:val="Rubrik"/>
      </w:pPr>
      <w:bookmarkStart w:id="0" w:name="Start"/>
      <w:bookmarkEnd w:id="0"/>
      <w:r>
        <w:t>Svar på fråga 20</w:t>
      </w:r>
      <w:r w:rsidR="00C67791">
        <w:t>19</w:t>
      </w:r>
      <w:r>
        <w:t>/</w:t>
      </w:r>
      <w:r w:rsidR="00C67791">
        <w:t>20</w:t>
      </w:r>
      <w:r>
        <w:t>:</w:t>
      </w:r>
      <w:r w:rsidR="00C67791">
        <w:t>1070</w:t>
      </w:r>
      <w:r>
        <w:t xml:space="preserve"> av </w:t>
      </w:r>
      <w:r w:rsidR="00C67791">
        <w:t xml:space="preserve">Lars </w:t>
      </w:r>
      <w:proofErr w:type="spellStart"/>
      <w:r w:rsidR="00C67791">
        <w:t>Mejern</w:t>
      </w:r>
      <w:proofErr w:type="spellEnd"/>
      <w:r w:rsidR="00C67791">
        <w:t xml:space="preserve"> Larsson</w:t>
      </w:r>
      <w:r>
        <w:t xml:space="preserve"> (</w:t>
      </w:r>
      <w:r w:rsidR="00C67791">
        <w:t>S</w:t>
      </w:r>
      <w:r>
        <w:t>)</w:t>
      </w:r>
      <w:r>
        <w:br/>
      </w:r>
      <w:r w:rsidR="002C20F2">
        <w:t>T</w:t>
      </w:r>
      <w:r w:rsidR="00C67791">
        <w:t>idningsbranschens ekonomiska kris</w:t>
      </w:r>
    </w:p>
    <w:p w14:paraId="0DB32F31" w14:textId="36A98B28" w:rsidR="00C67791" w:rsidRDefault="00C67791" w:rsidP="006A12F1">
      <w:pPr>
        <w:pStyle w:val="Brdtext"/>
      </w:pPr>
      <w:r>
        <w:t xml:space="preserve">Lars </w:t>
      </w:r>
      <w:proofErr w:type="spellStart"/>
      <w:r>
        <w:t>Mejern</w:t>
      </w:r>
      <w:proofErr w:type="spellEnd"/>
      <w:r>
        <w:t xml:space="preserve"> Larsson har frågat finansministern på vilket sätt regeringen avser att kompensera tidningsbranschen med anledning av förändringen av förordningen om producentansvar för returpapper.</w:t>
      </w:r>
      <w:r w:rsidR="00D72A8C">
        <w:t xml:space="preserve"> </w:t>
      </w:r>
      <w:r>
        <w:t>Arbetet inom regeringen är så fördelat att det är jag som ska svara på frågan.</w:t>
      </w:r>
    </w:p>
    <w:p w14:paraId="2E262BB1" w14:textId="77777777" w:rsidR="00C67791" w:rsidRDefault="00C67791" w:rsidP="00C67791">
      <w:pPr>
        <w:pStyle w:val="Brdtext"/>
      </w:pPr>
      <w:r>
        <w:t xml:space="preserve">Starka oberoende medier med allsidig nyhetsförmedling och granskande journalistik har </w:t>
      </w:r>
      <w:r w:rsidR="00CB441E">
        <w:t xml:space="preserve">en </w:t>
      </w:r>
      <w:r>
        <w:t xml:space="preserve">avgörande betydelse </w:t>
      </w:r>
      <w:r w:rsidR="00CE23DE">
        <w:t>i</w:t>
      </w:r>
      <w:r>
        <w:t xml:space="preserve"> det demokratiska samhället. </w:t>
      </w:r>
    </w:p>
    <w:p w14:paraId="0966E452" w14:textId="77777777" w:rsidR="00D72A8C" w:rsidRDefault="00D72A8C" w:rsidP="00C67791">
      <w:pPr>
        <w:pStyle w:val="Brdtext"/>
      </w:pPr>
      <w:r w:rsidRPr="00D72A8C">
        <w:t xml:space="preserve">Utvecklingen på mediemarknaden har de senaste åren inneburit stora utmaningar för marknadens aktörer. </w:t>
      </w:r>
      <w:r w:rsidR="00CE23DE">
        <w:t>De befintliga affärsmodellerna utmanas såväl av k</w:t>
      </w:r>
      <w:r w:rsidRPr="00D72A8C">
        <w:t xml:space="preserve">onkurrensen från globala </w:t>
      </w:r>
      <w:r w:rsidR="00CB441E">
        <w:t>medie</w:t>
      </w:r>
      <w:r w:rsidRPr="00D72A8C">
        <w:t xml:space="preserve">aktörer </w:t>
      </w:r>
      <w:r w:rsidR="00CE23DE">
        <w:t>som av</w:t>
      </w:r>
      <w:r w:rsidR="00CB441E">
        <w:t xml:space="preserve"> </w:t>
      </w:r>
      <w:r w:rsidRPr="00D72A8C">
        <w:t>en</w:t>
      </w:r>
      <w:r w:rsidR="00CB441E">
        <w:t xml:space="preserve"> omfattande</w:t>
      </w:r>
      <w:r w:rsidRPr="00D72A8C">
        <w:t xml:space="preserve"> digital omställning</w:t>
      </w:r>
      <w:r w:rsidR="00CB441E">
        <w:t>. Utvecklingen har</w:t>
      </w:r>
      <w:r w:rsidRPr="00D72A8C">
        <w:t xml:space="preserve"> framför allt drabbat tidningsbranschen. </w:t>
      </w:r>
    </w:p>
    <w:p w14:paraId="4B51C80C" w14:textId="13CDEB6D" w:rsidR="00CB441E" w:rsidRDefault="00C67791" w:rsidP="00C67791">
      <w:pPr>
        <w:pStyle w:val="Brdtext"/>
      </w:pPr>
      <w:r>
        <w:t>Regeringen följer aktivt utvecklingen för den svenska tidningsbranschen och har under mandatperioden vidtagit flera åtgärder</w:t>
      </w:r>
      <w:r w:rsidR="00CB441E">
        <w:t>. E</w:t>
      </w:r>
      <w:r>
        <w:t xml:space="preserve">tt nytt mediestöd för lokal journalistik i svagt bevakade områden och för innovation </w:t>
      </w:r>
      <w:r w:rsidR="00CB441E">
        <w:t>har införts samtidigt som presstödet förstärkts.  D</w:t>
      </w:r>
      <w:r>
        <w:t>en 1 juli 2019 sänktes momsen för digitala publikationer vilket ökar möjligheten till spridning av tidningar digitalt.</w:t>
      </w:r>
    </w:p>
    <w:p w14:paraId="1B745F49" w14:textId="39DA9D85" w:rsidR="00CB441E" w:rsidRDefault="00BB6430" w:rsidP="00C67791">
      <w:pPr>
        <w:pStyle w:val="Brdtext"/>
      </w:pPr>
      <w:r w:rsidRPr="00BB6430">
        <w:t>Den 28 juni 2018 beslutade regeringen om</w:t>
      </w:r>
      <w:r w:rsidR="00A672D0">
        <w:t xml:space="preserve"> </w:t>
      </w:r>
      <w:r w:rsidR="00A06E92" w:rsidRPr="00A06E92">
        <w:t>förändringar i förordning</w:t>
      </w:r>
      <w:r w:rsidR="00A06E92">
        <w:t>arna</w:t>
      </w:r>
      <w:r w:rsidR="00A06E92" w:rsidRPr="00A06E92">
        <w:t xml:space="preserve"> om bostadsnära insamling av förpackningar (2018:1462) och returpapper (2018:1463). Producenter f</w:t>
      </w:r>
      <w:r w:rsidR="00A06E92">
        <w:t>ick ett</w:t>
      </w:r>
      <w:r w:rsidR="00A06E92" w:rsidRPr="00A06E92">
        <w:t xml:space="preserve"> utökat ansvar för att samla in och ta </w:t>
      </w:r>
      <w:r w:rsidR="00A06E92">
        <w:t xml:space="preserve">hand </w:t>
      </w:r>
      <w:r w:rsidR="00A06E92" w:rsidRPr="00A06E92">
        <w:t xml:space="preserve">om </w:t>
      </w:r>
      <w:r w:rsidR="00CB441E">
        <w:t>förpackningar och returpapper</w:t>
      </w:r>
      <w:r w:rsidR="00A06E92" w:rsidRPr="00A06E92">
        <w:t xml:space="preserve"> </w:t>
      </w:r>
      <w:r w:rsidR="00A06E92">
        <w:t>hushållsnära</w:t>
      </w:r>
      <w:r w:rsidR="00CB441E">
        <w:t xml:space="preserve">. </w:t>
      </w:r>
      <w:r w:rsidR="00A06E92">
        <w:t xml:space="preserve">Systemet </w:t>
      </w:r>
      <w:r w:rsidR="00112D96">
        <w:t xml:space="preserve">ska </w:t>
      </w:r>
      <w:r w:rsidR="00A06E92">
        <w:t>bygg</w:t>
      </w:r>
      <w:r w:rsidR="00112D96">
        <w:t>a</w:t>
      </w:r>
      <w:r w:rsidR="00A06E92">
        <w:t>s ut s</w:t>
      </w:r>
      <w:r w:rsidR="00CB441E">
        <w:t xml:space="preserve">uccessivt fram till 2025. </w:t>
      </w:r>
      <w:r w:rsidR="00D735BC">
        <w:t>P</w:t>
      </w:r>
      <w:r w:rsidR="00CB441E">
        <w:t xml:space="preserve">appersproducenterna </w:t>
      </w:r>
      <w:r w:rsidR="00D735BC">
        <w:t xml:space="preserve">har aviserat att </w:t>
      </w:r>
      <w:r w:rsidR="00A06E92">
        <w:t>förändringen</w:t>
      </w:r>
      <w:r w:rsidR="00CB441E">
        <w:t xml:space="preserve"> </w:t>
      </w:r>
      <w:r w:rsidR="00D735BC">
        <w:t xml:space="preserve">kommer att </w:t>
      </w:r>
      <w:r w:rsidR="00CB441E">
        <w:t>innebära ökade kostnader och därmed höjda papperspriser</w:t>
      </w:r>
      <w:r w:rsidR="00A06E92">
        <w:t>.</w:t>
      </w:r>
    </w:p>
    <w:p w14:paraId="17C6B962" w14:textId="332D4C89" w:rsidR="004D2141" w:rsidRDefault="004D2141" w:rsidP="00C67791">
      <w:pPr>
        <w:pStyle w:val="Brdtext"/>
      </w:pPr>
      <w:bookmarkStart w:id="1" w:name="_Hlk35245048"/>
      <w:r w:rsidRPr="004D2141">
        <w:t>Regeringen anser att det är viktigt att det finns en balans mellan fortsatt miljönytta och den fria journalistiken. Regeringen följer frågan och är beslutsam om att hitta vägar att ytterligare stärka den professionella journalistiken i hela landet.</w:t>
      </w:r>
    </w:p>
    <w:bookmarkEnd w:id="1"/>
    <w:p w14:paraId="4FA4E8FD" w14:textId="77777777" w:rsidR="00C67791" w:rsidRDefault="00C67791" w:rsidP="006A12F1">
      <w:pPr>
        <w:pStyle w:val="Brdtext"/>
      </w:pPr>
    </w:p>
    <w:p w14:paraId="048B08D5" w14:textId="2FE54043" w:rsidR="00C67791" w:rsidRDefault="00C67791" w:rsidP="006A12F1">
      <w:pPr>
        <w:pStyle w:val="Brdtext"/>
      </w:pPr>
      <w:r>
        <w:t xml:space="preserve">Stockholm den </w:t>
      </w:r>
      <w:sdt>
        <w:sdtPr>
          <w:id w:val="2032990546"/>
          <w:placeholder>
            <w:docPart w:val="E1153C4A64824F8A8AB3ECBFC4D438D5"/>
          </w:placeholder>
          <w:dataBinding w:prefixMappings="xmlns:ns0='http://lp/documentinfo/RK' " w:xpath="/ns0:DocumentInfo[1]/ns0:BaseInfo[1]/ns0:HeaderDate[1]" w:storeItemID="{05312BC8-2202-408E-B5AA-1E5DDD148A5A}"/>
          <w:date w:fullDate="2020-03-18T00:00:00Z">
            <w:dateFormat w:val="d MMMM yyyy"/>
            <w:lid w:val="sv-SE"/>
            <w:storeMappedDataAs w:val="dateTime"/>
            <w:calendar w:val="gregorian"/>
          </w:date>
        </w:sdtPr>
        <w:sdtEndPr/>
        <w:sdtContent>
          <w:r>
            <w:t>1</w:t>
          </w:r>
          <w:r w:rsidR="00246D8B">
            <w:t>8</w:t>
          </w:r>
          <w:r>
            <w:t xml:space="preserve"> mars 2020</w:t>
          </w:r>
        </w:sdtContent>
      </w:sdt>
    </w:p>
    <w:p w14:paraId="64DE7B77" w14:textId="77777777" w:rsidR="00C67791" w:rsidRDefault="00C67791" w:rsidP="00471B06">
      <w:pPr>
        <w:pStyle w:val="Brdtextutanavstnd"/>
      </w:pPr>
    </w:p>
    <w:p w14:paraId="463364E3" w14:textId="77777777" w:rsidR="00C67791" w:rsidRDefault="00C67791" w:rsidP="00471B06">
      <w:pPr>
        <w:pStyle w:val="Brdtextutanavstnd"/>
      </w:pPr>
    </w:p>
    <w:p w14:paraId="3CB23E71" w14:textId="77777777" w:rsidR="00C67791" w:rsidRDefault="00C67791" w:rsidP="00471B06">
      <w:pPr>
        <w:pStyle w:val="Brdtextutanavstnd"/>
      </w:pPr>
    </w:p>
    <w:sdt>
      <w:sdtPr>
        <w:alias w:val="Klicka på listpilen"/>
        <w:tag w:val="run-loadAllMinistersFromDep"/>
        <w:id w:val="908118230"/>
        <w:placeholder>
          <w:docPart w:val="23CA8C0D438249B6A3C3AF75E258E9DC"/>
        </w:placeholder>
        <w:dataBinding w:prefixMappings="xmlns:ns0='http://lp/documentinfo/RK' " w:xpath="/ns0:DocumentInfo[1]/ns0:BaseInfo[1]/ns0:TopSender[1]" w:storeItemID="{05312BC8-2202-408E-B5AA-1E5DDD148A5A}"/>
        <w:comboBox w:lastValue="Kultur- och demokratiministern samt ministern med ansvar för idrottsfrågorna">
          <w:listItem w:displayText="Amanda Lind" w:value="Kultur- och demokratiministern samt ministern med ansvar för idrottsfrågorna"/>
        </w:comboBox>
      </w:sdtPr>
      <w:sdtEndPr/>
      <w:sdtContent>
        <w:p w14:paraId="1D12570F" w14:textId="77777777" w:rsidR="00C67791" w:rsidRDefault="00C67791" w:rsidP="00422A41">
          <w:pPr>
            <w:pStyle w:val="Brdtext"/>
          </w:pPr>
          <w:r>
            <w:t>Amanda Lind</w:t>
          </w:r>
        </w:p>
      </w:sdtContent>
    </w:sdt>
    <w:p w14:paraId="63A2A467" w14:textId="77777777" w:rsidR="00DE22FA" w:rsidRPr="00DB48AB" w:rsidRDefault="00DE22FA" w:rsidP="00DB48AB">
      <w:pPr>
        <w:pStyle w:val="Brdtext"/>
      </w:pPr>
    </w:p>
    <w:sectPr w:rsidR="00DE22F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53F1E" w14:textId="77777777" w:rsidR="00FD28CD" w:rsidRDefault="00FD28CD" w:rsidP="00A87A54">
      <w:pPr>
        <w:spacing w:after="0" w:line="240" w:lineRule="auto"/>
      </w:pPr>
      <w:r>
        <w:separator/>
      </w:r>
    </w:p>
  </w:endnote>
  <w:endnote w:type="continuationSeparator" w:id="0">
    <w:p w14:paraId="6E97DFF2" w14:textId="77777777" w:rsidR="00FD28CD" w:rsidRDefault="00FD28C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2FE33A9" w14:textId="77777777" w:rsidTr="006A26EC">
      <w:trPr>
        <w:trHeight w:val="227"/>
        <w:jc w:val="right"/>
      </w:trPr>
      <w:tc>
        <w:tcPr>
          <w:tcW w:w="708" w:type="dxa"/>
          <w:vAlign w:val="bottom"/>
        </w:tcPr>
        <w:p w14:paraId="419B6F0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0F120BD" w14:textId="77777777" w:rsidTr="006A26EC">
      <w:trPr>
        <w:trHeight w:val="850"/>
        <w:jc w:val="right"/>
      </w:trPr>
      <w:tc>
        <w:tcPr>
          <w:tcW w:w="708" w:type="dxa"/>
          <w:vAlign w:val="bottom"/>
        </w:tcPr>
        <w:p w14:paraId="6D109A02" w14:textId="77777777" w:rsidR="005606BC" w:rsidRPr="00347E11" w:rsidRDefault="005606BC" w:rsidP="005606BC">
          <w:pPr>
            <w:pStyle w:val="Sidfot"/>
            <w:spacing w:line="276" w:lineRule="auto"/>
            <w:jc w:val="right"/>
          </w:pPr>
        </w:p>
      </w:tc>
    </w:tr>
  </w:tbl>
  <w:p w14:paraId="2D81AD5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123AEE8" w14:textId="77777777" w:rsidTr="001F4302">
      <w:trPr>
        <w:trHeight w:val="510"/>
      </w:trPr>
      <w:tc>
        <w:tcPr>
          <w:tcW w:w="8525" w:type="dxa"/>
          <w:gridSpan w:val="2"/>
          <w:vAlign w:val="bottom"/>
        </w:tcPr>
        <w:p w14:paraId="41E82015" w14:textId="77777777" w:rsidR="00347E11" w:rsidRPr="00347E11" w:rsidRDefault="00347E11" w:rsidP="00347E11">
          <w:pPr>
            <w:pStyle w:val="Sidfot"/>
            <w:rPr>
              <w:sz w:val="8"/>
            </w:rPr>
          </w:pPr>
        </w:p>
      </w:tc>
    </w:tr>
    <w:tr w:rsidR="00093408" w:rsidRPr="00EE3C0F" w14:paraId="67C5AE2D" w14:textId="77777777" w:rsidTr="00C26068">
      <w:trPr>
        <w:trHeight w:val="227"/>
      </w:trPr>
      <w:tc>
        <w:tcPr>
          <w:tcW w:w="4074" w:type="dxa"/>
        </w:tcPr>
        <w:p w14:paraId="50F9B5A0" w14:textId="77777777" w:rsidR="00347E11" w:rsidRPr="00F53AEA" w:rsidRDefault="00347E11" w:rsidP="00C26068">
          <w:pPr>
            <w:pStyle w:val="Sidfot"/>
            <w:spacing w:line="276" w:lineRule="auto"/>
          </w:pPr>
        </w:p>
      </w:tc>
      <w:tc>
        <w:tcPr>
          <w:tcW w:w="4451" w:type="dxa"/>
        </w:tcPr>
        <w:p w14:paraId="16B98F93" w14:textId="77777777" w:rsidR="00093408" w:rsidRPr="00F53AEA" w:rsidRDefault="00093408" w:rsidP="00F53AEA">
          <w:pPr>
            <w:pStyle w:val="Sidfot"/>
            <w:spacing w:line="276" w:lineRule="auto"/>
          </w:pPr>
        </w:p>
      </w:tc>
    </w:tr>
  </w:tbl>
  <w:p w14:paraId="25B7E1E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5E52C" w14:textId="77777777" w:rsidR="00FD28CD" w:rsidRDefault="00FD28CD" w:rsidP="00A87A54">
      <w:pPr>
        <w:spacing w:after="0" w:line="240" w:lineRule="auto"/>
      </w:pPr>
      <w:r>
        <w:separator/>
      </w:r>
    </w:p>
  </w:footnote>
  <w:footnote w:type="continuationSeparator" w:id="0">
    <w:p w14:paraId="510E698D" w14:textId="77777777" w:rsidR="00FD28CD" w:rsidRDefault="00FD28C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E22FA" w14:paraId="29878E6D" w14:textId="77777777" w:rsidTr="00C93EBA">
      <w:trPr>
        <w:trHeight w:val="227"/>
      </w:trPr>
      <w:tc>
        <w:tcPr>
          <w:tcW w:w="5534" w:type="dxa"/>
        </w:tcPr>
        <w:p w14:paraId="45CC8ADC" w14:textId="77777777" w:rsidR="00DE22FA" w:rsidRPr="007D73AB" w:rsidRDefault="00DE22FA">
          <w:pPr>
            <w:pStyle w:val="Sidhuvud"/>
          </w:pPr>
        </w:p>
      </w:tc>
      <w:tc>
        <w:tcPr>
          <w:tcW w:w="3170" w:type="dxa"/>
          <w:vAlign w:val="bottom"/>
        </w:tcPr>
        <w:p w14:paraId="52F7E5C0" w14:textId="77777777" w:rsidR="00DE22FA" w:rsidRPr="007D73AB" w:rsidRDefault="00DE22FA" w:rsidP="00340DE0">
          <w:pPr>
            <w:pStyle w:val="Sidhuvud"/>
          </w:pPr>
        </w:p>
      </w:tc>
      <w:tc>
        <w:tcPr>
          <w:tcW w:w="1134" w:type="dxa"/>
        </w:tcPr>
        <w:p w14:paraId="0B35C9B3" w14:textId="77777777" w:rsidR="00DE22FA" w:rsidRDefault="00DE22FA" w:rsidP="005A703A">
          <w:pPr>
            <w:pStyle w:val="Sidhuvud"/>
          </w:pPr>
        </w:p>
      </w:tc>
    </w:tr>
    <w:tr w:rsidR="00DE22FA" w14:paraId="7EB47726" w14:textId="77777777" w:rsidTr="00C93EBA">
      <w:trPr>
        <w:trHeight w:val="1928"/>
      </w:trPr>
      <w:tc>
        <w:tcPr>
          <w:tcW w:w="5534" w:type="dxa"/>
        </w:tcPr>
        <w:p w14:paraId="506FC07E" w14:textId="77777777" w:rsidR="00DE22FA" w:rsidRPr="00340DE0" w:rsidRDefault="00DE22FA" w:rsidP="00340DE0">
          <w:pPr>
            <w:pStyle w:val="Sidhuvud"/>
          </w:pPr>
          <w:r>
            <w:rPr>
              <w:noProof/>
            </w:rPr>
            <w:drawing>
              <wp:inline distT="0" distB="0" distL="0" distR="0" wp14:anchorId="763E15E0" wp14:editId="46DA3B4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A3873E5" w14:textId="77777777" w:rsidR="00DE22FA" w:rsidRPr="00710A6C" w:rsidRDefault="00DE22FA" w:rsidP="00EE3C0F">
          <w:pPr>
            <w:pStyle w:val="Sidhuvud"/>
            <w:rPr>
              <w:b/>
            </w:rPr>
          </w:pPr>
        </w:p>
        <w:p w14:paraId="12C2F508" w14:textId="77777777" w:rsidR="00DE22FA" w:rsidRDefault="00DE22FA" w:rsidP="00EE3C0F">
          <w:pPr>
            <w:pStyle w:val="Sidhuvud"/>
          </w:pPr>
        </w:p>
        <w:p w14:paraId="5C3EE967" w14:textId="77777777" w:rsidR="00DE22FA" w:rsidRDefault="00DE22FA" w:rsidP="00EE3C0F">
          <w:pPr>
            <w:pStyle w:val="Sidhuvud"/>
          </w:pPr>
        </w:p>
        <w:p w14:paraId="748D08C7" w14:textId="77777777" w:rsidR="00DE22FA" w:rsidRDefault="00DE22FA" w:rsidP="00EE3C0F">
          <w:pPr>
            <w:pStyle w:val="Sidhuvud"/>
          </w:pPr>
        </w:p>
        <w:sdt>
          <w:sdtPr>
            <w:alias w:val="Dnr"/>
            <w:tag w:val="ccRKShow_Dnr"/>
            <w:id w:val="-829283628"/>
            <w:placeholder>
              <w:docPart w:val="8255E4C5A8FA4EBFA563E65D2CCF7061"/>
            </w:placeholder>
            <w:dataBinding w:prefixMappings="xmlns:ns0='http://lp/documentinfo/RK' " w:xpath="/ns0:DocumentInfo[1]/ns0:BaseInfo[1]/ns0:Dnr[1]" w:storeItemID="{05312BC8-2202-408E-B5AA-1E5DDD148A5A}"/>
            <w:text/>
          </w:sdtPr>
          <w:sdtEndPr/>
          <w:sdtContent>
            <w:p w14:paraId="6196BDDE" w14:textId="264D6F9F" w:rsidR="00DE22FA" w:rsidRDefault="00DE22FA" w:rsidP="00EE3C0F">
              <w:pPr>
                <w:pStyle w:val="Sidhuvud"/>
              </w:pPr>
              <w:r>
                <w:t>Ku2020/</w:t>
              </w:r>
              <w:r w:rsidR="00304D3E">
                <w:t>00516/MD</w:t>
              </w:r>
            </w:p>
          </w:sdtContent>
        </w:sdt>
        <w:sdt>
          <w:sdtPr>
            <w:alias w:val="DocNumber"/>
            <w:tag w:val="DocNumber"/>
            <w:id w:val="1726028884"/>
            <w:placeholder>
              <w:docPart w:val="2C4356041D3C4204A61B9A2373C6AFFE"/>
            </w:placeholder>
            <w:showingPlcHdr/>
            <w:dataBinding w:prefixMappings="xmlns:ns0='http://lp/documentinfo/RK' " w:xpath="/ns0:DocumentInfo[1]/ns0:BaseInfo[1]/ns0:DocNumber[1]" w:storeItemID="{05312BC8-2202-408E-B5AA-1E5DDD148A5A}"/>
            <w:text/>
          </w:sdtPr>
          <w:sdtEndPr/>
          <w:sdtContent>
            <w:p w14:paraId="6EFEC5FD" w14:textId="77777777" w:rsidR="00DE22FA" w:rsidRDefault="00DE22FA" w:rsidP="00EE3C0F">
              <w:pPr>
                <w:pStyle w:val="Sidhuvud"/>
              </w:pPr>
              <w:r>
                <w:rPr>
                  <w:rStyle w:val="Platshllartext"/>
                </w:rPr>
                <w:t xml:space="preserve"> </w:t>
              </w:r>
            </w:p>
          </w:sdtContent>
        </w:sdt>
        <w:p w14:paraId="3EFE5AAB" w14:textId="77777777" w:rsidR="00DE22FA" w:rsidRDefault="00DE22FA" w:rsidP="00EE3C0F">
          <w:pPr>
            <w:pStyle w:val="Sidhuvud"/>
          </w:pPr>
        </w:p>
      </w:tc>
      <w:tc>
        <w:tcPr>
          <w:tcW w:w="1134" w:type="dxa"/>
        </w:tcPr>
        <w:p w14:paraId="3EE9315B" w14:textId="77777777" w:rsidR="00DE22FA" w:rsidRDefault="00DE22FA" w:rsidP="0094502D">
          <w:pPr>
            <w:pStyle w:val="Sidhuvud"/>
          </w:pPr>
        </w:p>
        <w:p w14:paraId="131744BB" w14:textId="77777777" w:rsidR="00DE22FA" w:rsidRPr="0094502D" w:rsidRDefault="00DE22FA" w:rsidP="00EC71A6">
          <w:pPr>
            <w:pStyle w:val="Sidhuvud"/>
          </w:pPr>
        </w:p>
      </w:tc>
    </w:tr>
    <w:tr w:rsidR="00DE22FA" w14:paraId="6350BEF0" w14:textId="77777777" w:rsidTr="00C93EBA">
      <w:trPr>
        <w:trHeight w:val="2268"/>
      </w:trPr>
      <w:sdt>
        <w:sdtPr>
          <w:rPr>
            <w:b/>
          </w:rPr>
          <w:alias w:val="SenderText"/>
          <w:tag w:val="ccRKShow_SenderText"/>
          <w:id w:val="1374046025"/>
          <w:placeholder>
            <w:docPart w:val="BB0BA0D94D8D497180EA0589A292855F"/>
          </w:placeholder>
        </w:sdtPr>
        <w:sdtEndPr>
          <w:rPr>
            <w:b w:val="0"/>
          </w:rPr>
        </w:sdtEndPr>
        <w:sdtContent>
          <w:tc>
            <w:tcPr>
              <w:tcW w:w="5534" w:type="dxa"/>
              <w:tcMar>
                <w:right w:w="1134" w:type="dxa"/>
              </w:tcMar>
            </w:tcPr>
            <w:p w14:paraId="6C4BD600" w14:textId="3331C5E4" w:rsidR="00C67791" w:rsidRDefault="00C67791" w:rsidP="00340DE0">
              <w:pPr>
                <w:pStyle w:val="Sidhuvud"/>
                <w:rPr>
                  <w:b/>
                </w:rPr>
              </w:pPr>
              <w:r w:rsidRPr="00C67791">
                <w:rPr>
                  <w:b/>
                </w:rPr>
                <w:t>Kulturdepartementet</w:t>
              </w:r>
            </w:p>
            <w:p w14:paraId="345DBF1A" w14:textId="2D4D92A1" w:rsidR="00DE22FA" w:rsidRPr="002C20F2" w:rsidRDefault="002C20F2" w:rsidP="002C20F2">
              <w:pPr>
                <w:pStyle w:val="Sidhuvud"/>
                <w:rPr>
                  <w:rFonts w:asciiTheme="minorHAnsi" w:hAnsiTheme="minorHAnsi"/>
                  <w:sz w:val="25"/>
                </w:rPr>
              </w:pPr>
              <w:r>
                <w:rPr>
                  <w:bCs/>
                </w:rPr>
                <w:t>Kultur- och demokratiministern samt ministern med ansvar för idrottsfrågorna</w:t>
              </w:r>
            </w:p>
          </w:tc>
        </w:sdtContent>
      </w:sdt>
      <w:sdt>
        <w:sdtPr>
          <w:alias w:val="Recipient"/>
          <w:tag w:val="ccRKShow_Recipient"/>
          <w:id w:val="-28344517"/>
          <w:placeholder>
            <w:docPart w:val="5EA1C0B2E39443659AE0B8D4A6CC5304"/>
          </w:placeholder>
          <w:dataBinding w:prefixMappings="xmlns:ns0='http://lp/documentinfo/RK' " w:xpath="/ns0:DocumentInfo[1]/ns0:BaseInfo[1]/ns0:Recipient[1]" w:storeItemID="{05312BC8-2202-408E-B5AA-1E5DDD148A5A}"/>
          <w:text w:multiLine="1"/>
        </w:sdtPr>
        <w:sdtEndPr/>
        <w:sdtContent>
          <w:tc>
            <w:tcPr>
              <w:tcW w:w="3170" w:type="dxa"/>
            </w:tcPr>
            <w:p w14:paraId="0B792117" w14:textId="77777777" w:rsidR="00DE22FA" w:rsidRDefault="00DE22FA" w:rsidP="00547B89">
              <w:pPr>
                <w:pStyle w:val="Sidhuvud"/>
              </w:pPr>
              <w:r>
                <w:t>Till riksdagen</w:t>
              </w:r>
            </w:p>
          </w:tc>
        </w:sdtContent>
      </w:sdt>
      <w:tc>
        <w:tcPr>
          <w:tcW w:w="1134" w:type="dxa"/>
        </w:tcPr>
        <w:p w14:paraId="40F71E43" w14:textId="77777777" w:rsidR="00DE22FA" w:rsidRDefault="00DE22FA" w:rsidP="003E6020">
          <w:pPr>
            <w:pStyle w:val="Sidhuvud"/>
          </w:pPr>
        </w:p>
      </w:tc>
    </w:tr>
  </w:tbl>
  <w:p w14:paraId="2BB9EBC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F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784"/>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2D96"/>
    <w:rsid w:val="00113168"/>
    <w:rsid w:val="0011413E"/>
    <w:rsid w:val="00116BC4"/>
    <w:rsid w:val="0012033A"/>
    <w:rsid w:val="00121002"/>
    <w:rsid w:val="00121EA2"/>
    <w:rsid w:val="00121FFC"/>
    <w:rsid w:val="00122D16"/>
    <w:rsid w:val="00124830"/>
    <w:rsid w:val="0012582E"/>
    <w:rsid w:val="00125B5E"/>
    <w:rsid w:val="00126E6B"/>
    <w:rsid w:val="001272CF"/>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6C4F"/>
    <w:rsid w:val="00227E43"/>
    <w:rsid w:val="002315F5"/>
    <w:rsid w:val="00232EC3"/>
    <w:rsid w:val="00233D52"/>
    <w:rsid w:val="00237147"/>
    <w:rsid w:val="00242AD1"/>
    <w:rsid w:val="0024412C"/>
    <w:rsid w:val="00246D8B"/>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0F2"/>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4D3E"/>
    <w:rsid w:val="003050DB"/>
    <w:rsid w:val="00310561"/>
    <w:rsid w:val="00311D8C"/>
    <w:rsid w:val="0031273D"/>
    <w:rsid w:val="003128E2"/>
    <w:rsid w:val="003153D9"/>
    <w:rsid w:val="00321621"/>
    <w:rsid w:val="00323EF7"/>
    <w:rsid w:val="003240E1"/>
    <w:rsid w:val="00326BD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567D"/>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2141"/>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46C6"/>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06E92"/>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2D0"/>
    <w:rsid w:val="00A67588"/>
    <w:rsid w:val="00A67840"/>
    <w:rsid w:val="00A7164F"/>
    <w:rsid w:val="00A71A9E"/>
    <w:rsid w:val="00A7382D"/>
    <w:rsid w:val="00A743AC"/>
    <w:rsid w:val="00A75AB7"/>
    <w:rsid w:val="00A8483F"/>
    <w:rsid w:val="00A86E54"/>
    <w:rsid w:val="00A870B0"/>
    <w:rsid w:val="00A8728A"/>
    <w:rsid w:val="00A87A54"/>
    <w:rsid w:val="00AA105C"/>
    <w:rsid w:val="00AA1809"/>
    <w:rsid w:val="00AA1FFE"/>
    <w:rsid w:val="00AA3F2E"/>
    <w:rsid w:val="00AA72F4"/>
    <w:rsid w:val="00AB10E7"/>
    <w:rsid w:val="00AB4684"/>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B6430"/>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791"/>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441E"/>
    <w:rsid w:val="00CB581E"/>
    <w:rsid w:val="00CB6A8A"/>
    <w:rsid w:val="00CB6EDE"/>
    <w:rsid w:val="00CC41BA"/>
    <w:rsid w:val="00CC436B"/>
    <w:rsid w:val="00CD09EF"/>
    <w:rsid w:val="00CD1550"/>
    <w:rsid w:val="00CD17C1"/>
    <w:rsid w:val="00CD1C6C"/>
    <w:rsid w:val="00CD37F1"/>
    <w:rsid w:val="00CD6169"/>
    <w:rsid w:val="00CD6D76"/>
    <w:rsid w:val="00CE20BC"/>
    <w:rsid w:val="00CE23DE"/>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2A8C"/>
    <w:rsid w:val="00D735BC"/>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22FA"/>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6077"/>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12C2"/>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28CD"/>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09A83"/>
  <w15:docId w15:val="{DA2CA22C-91F9-4227-A72D-79FD2C7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55E4C5A8FA4EBFA563E65D2CCF7061"/>
        <w:category>
          <w:name w:val="Allmänt"/>
          <w:gallery w:val="placeholder"/>
        </w:category>
        <w:types>
          <w:type w:val="bbPlcHdr"/>
        </w:types>
        <w:behaviors>
          <w:behavior w:val="content"/>
        </w:behaviors>
        <w:guid w:val="{3E666F64-2CCC-4B74-9CA3-6622BD9A03E5}"/>
      </w:docPartPr>
      <w:docPartBody>
        <w:p w:rsidR="00C654F1" w:rsidRDefault="005A1E30" w:rsidP="005A1E30">
          <w:pPr>
            <w:pStyle w:val="8255E4C5A8FA4EBFA563E65D2CCF7061"/>
          </w:pPr>
          <w:r>
            <w:rPr>
              <w:rStyle w:val="Platshllartext"/>
            </w:rPr>
            <w:t xml:space="preserve"> </w:t>
          </w:r>
        </w:p>
      </w:docPartBody>
    </w:docPart>
    <w:docPart>
      <w:docPartPr>
        <w:name w:val="2C4356041D3C4204A61B9A2373C6AFFE"/>
        <w:category>
          <w:name w:val="Allmänt"/>
          <w:gallery w:val="placeholder"/>
        </w:category>
        <w:types>
          <w:type w:val="bbPlcHdr"/>
        </w:types>
        <w:behaviors>
          <w:behavior w:val="content"/>
        </w:behaviors>
        <w:guid w:val="{69E1CF93-5796-452A-9188-5CACD2C1D619}"/>
      </w:docPartPr>
      <w:docPartBody>
        <w:p w:rsidR="00C654F1" w:rsidRDefault="005A1E30" w:rsidP="005A1E30">
          <w:pPr>
            <w:pStyle w:val="2C4356041D3C4204A61B9A2373C6AFFE"/>
          </w:pPr>
          <w:r>
            <w:rPr>
              <w:rStyle w:val="Platshllartext"/>
            </w:rPr>
            <w:t xml:space="preserve"> </w:t>
          </w:r>
        </w:p>
      </w:docPartBody>
    </w:docPart>
    <w:docPart>
      <w:docPartPr>
        <w:name w:val="BB0BA0D94D8D497180EA0589A292855F"/>
        <w:category>
          <w:name w:val="Allmänt"/>
          <w:gallery w:val="placeholder"/>
        </w:category>
        <w:types>
          <w:type w:val="bbPlcHdr"/>
        </w:types>
        <w:behaviors>
          <w:behavior w:val="content"/>
        </w:behaviors>
        <w:guid w:val="{9826F0F0-9821-490F-876C-1D77DED83A9C}"/>
      </w:docPartPr>
      <w:docPartBody>
        <w:p w:rsidR="00C654F1" w:rsidRDefault="005A1E30" w:rsidP="005A1E30">
          <w:pPr>
            <w:pStyle w:val="BB0BA0D94D8D497180EA0589A292855F"/>
          </w:pPr>
          <w:r>
            <w:rPr>
              <w:rStyle w:val="Platshllartext"/>
            </w:rPr>
            <w:t xml:space="preserve"> </w:t>
          </w:r>
        </w:p>
      </w:docPartBody>
    </w:docPart>
    <w:docPart>
      <w:docPartPr>
        <w:name w:val="5EA1C0B2E39443659AE0B8D4A6CC5304"/>
        <w:category>
          <w:name w:val="Allmänt"/>
          <w:gallery w:val="placeholder"/>
        </w:category>
        <w:types>
          <w:type w:val="bbPlcHdr"/>
        </w:types>
        <w:behaviors>
          <w:behavior w:val="content"/>
        </w:behaviors>
        <w:guid w:val="{D40CCB96-C974-49DC-87CB-355D6DF28CD1}"/>
      </w:docPartPr>
      <w:docPartBody>
        <w:p w:rsidR="00C654F1" w:rsidRDefault="005A1E30" w:rsidP="005A1E30">
          <w:pPr>
            <w:pStyle w:val="5EA1C0B2E39443659AE0B8D4A6CC5304"/>
          </w:pPr>
          <w:r>
            <w:rPr>
              <w:rStyle w:val="Platshllartext"/>
            </w:rPr>
            <w:t xml:space="preserve"> </w:t>
          </w:r>
        </w:p>
      </w:docPartBody>
    </w:docPart>
    <w:docPart>
      <w:docPartPr>
        <w:name w:val="E1153C4A64824F8A8AB3ECBFC4D438D5"/>
        <w:category>
          <w:name w:val="Allmänt"/>
          <w:gallery w:val="placeholder"/>
        </w:category>
        <w:types>
          <w:type w:val="bbPlcHdr"/>
        </w:types>
        <w:behaviors>
          <w:behavior w:val="content"/>
        </w:behaviors>
        <w:guid w:val="{1458D85D-4103-492A-8B75-9B13B4C004CF}"/>
      </w:docPartPr>
      <w:docPartBody>
        <w:p w:rsidR="00C654F1" w:rsidRDefault="005A1E30" w:rsidP="005A1E30">
          <w:pPr>
            <w:pStyle w:val="E1153C4A64824F8A8AB3ECBFC4D438D5"/>
          </w:pPr>
          <w:r>
            <w:rPr>
              <w:rStyle w:val="Platshllartext"/>
            </w:rPr>
            <w:t>Klicka här för att ange datum.</w:t>
          </w:r>
        </w:p>
      </w:docPartBody>
    </w:docPart>
    <w:docPart>
      <w:docPartPr>
        <w:name w:val="23CA8C0D438249B6A3C3AF75E258E9DC"/>
        <w:category>
          <w:name w:val="Allmänt"/>
          <w:gallery w:val="placeholder"/>
        </w:category>
        <w:types>
          <w:type w:val="bbPlcHdr"/>
        </w:types>
        <w:behaviors>
          <w:behavior w:val="content"/>
        </w:behaviors>
        <w:guid w:val="{FDD435A1-FB21-4D55-BDB7-D59841DBAAD5}"/>
      </w:docPartPr>
      <w:docPartBody>
        <w:p w:rsidR="00C654F1" w:rsidRDefault="005A1E30" w:rsidP="005A1E30">
          <w:pPr>
            <w:pStyle w:val="23CA8C0D438249B6A3C3AF75E258E9DC"/>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30"/>
    <w:rsid w:val="005A1E30"/>
    <w:rsid w:val="00762237"/>
    <w:rsid w:val="00C65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792ED6B0CC94305B0879DDF69AEFD8D">
    <w:name w:val="F792ED6B0CC94305B0879DDF69AEFD8D"/>
    <w:rsid w:val="005A1E30"/>
  </w:style>
  <w:style w:type="character" w:styleId="Platshllartext">
    <w:name w:val="Placeholder Text"/>
    <w:basedOn w:val="Standardstycketeckensnitt"/>
    <w:uiPriority w:val="99"/>
    <w:semiHidden/>
    <w:rsid w:val="005A1E30"/>
    <w:rPr>
      <w:noProof w:val="0"/>
      <w:color w:val="808080"/>
    </w:rPr>
  </w:style>
  <w:style w:type="paragraph" w:customStyle="1" w:styleId="6AD24D6D5EFB43AC9092D27BC11C4F36">
    <w:name w:val="6AD24D6D5EFB43AC9092D27BC11C4F36"/>
    <w:rsid w:val="005A1E30"/>
  </w:style>
  <w:style w:type="paragraph" w:customStyle="1" w:styleId="B210275D0E84438499FD3CC8EB2D7867">
    <w:name w:val="B210275D0E84438499FD3CC8EB2D7867"/>
    <w:rsid w:val="005A1E30"/>
  </w:style>
  <w:style w:type="paragraph" w:customStyle="1" w:styleId="A4B80AC79A0A4F2DBFE6ABBD74577ED4">
    <w:name w:val="A4B80AC79A0A4F2DBFE6ABBD74577ED4"/>
    <w:rsid w:val="005A1E30"/>
  </w:style>
  <w:style w:type="paragraph" w:customStyle="1" w:styleId="8255E4C5A8FA4EBFA563E65D2CCF7061">
    <w:name w:val="8255E4C5A8FA4EBFA563E65D2CCF7061"/>
    <w:rsid w:val="005A1E30"/>
  </w:style>
  <w:style w:type="paragraph" w:customStyle="1" w:styleId="2C4356041D3C4204A61B9A2373C6AFFE">
    <w:name w:val="2C4356041D3C4204A61B9A2373C6AFFE"/>
    <w:rsid w:val="005A1E30"/>
  </w:style>
  <w:style w:type="paragraph" w:customStyle="1" w:styleId="E3AD01267C12475AA79759E6ECF9A896">
    <w:name w:val="E3AD01267C12475AA79759E6ECF9A896"/>
    <w:rsid w:val="005A1E30"/>
  </w:style>
  <w:style w:type="paragraph" w:customStyle="1" w:styleId="83B3D6C94C18420A8AE9E3243ECC1F62">
    <w:name w:val="83B3D6C94C18420A8AE9E3243ECC1F62"/>
    <w:rsid w:val="005A1E30"/>
  </w:style>
  <w:style w:type="paragraph" w:customStyle="1" w:styleId="D6831F2ACCE54736BA275468D1094ABE">
    <w:name w:val="D6831F2ACCE54736BA275468D1094ABE"/>
    <w:rsid w:val="005A1E30"/>
  </w:style>
  <w:style w:type="paragraph" w:customStyle="1" w:styleId="BB0BA0D94D8D497180EA0589A292855F">
    <w:name w:val="BB0BA0D94D8D497180EA0589A292855F"/>
    <w:rsid w:val="005A1E30"/>
  </w:style>
  <w:style w:type="paragraph" w:customStyle="1" w:styleId="5EA1C0B2E39443659AE0B8D4A6CC5304">
    <w:name w:val="5EA1C0B2E39443659AE0B8D4A6CC5304"/>
    <w:rsid w:val="005A1E30"/>
  </w:style>
  <w:style w:type="paragraph" w:customStyle="1" w:styleId="00C2D6BE69284D53A6CDCF6F7A6E9C67">
    <w:name w:val="00C2D6BE69284D53A6CDCF6F7A6E9C67"/>
    <w:rsid w:val="005A1E30"/>
  </w:style>
  <w:style w:type="paragraph" w:customStyle="1" w:styleId="B7C346C298604985B82A7CEE3605CD1B">
    <w:name w:val="B7C346C298604985B82A7CEE3605CD1B"/>
    <w:rsid w:val="005A1E30"/>
  </w:style>
  <w:style w:type="paragraph" w:customStyle="1" w:styleId="ED2AE3A93EC848C39AC7C4530E45AD3B">
    <w:name w:val="ED2AE3A93EC848C39AC7C4530E45AD3B"/>
    <w:rsid w:val="005A1E30"/>
  </w:style>
  <w:style w:type="paragraph" w:customStyle="1" w:styleId="EC2819671907414DB358E2127A1965D5">
    <w:name w:val="EC2819671907414DB358E2127A1965D5"/>
    <w:rsid w:val="005A1E30"/>
  </w:style>
  <w:style w:type="paragraph" w:customStyle="1" w:styleId="90C5CC95480C451AB339835CB87A03C6">
    <w:name w:val="90C5CC95480C451AB339835CB87A03C6"/>
    <w:rsid w:val="005A1E30"/>
  </w:style>
  <w:style w:type="paragraph" w:customStyle="1" w:styleId="5A5E83EE45D742018F3064F1414A02E0">
    <w:name w:val="5A5E83EE45D742018F3064F1414A02E0"/>
    <w:rsid w:val="005A1E30"/>
  </w:style>
  <w:style w:type="paragraph" w:customStyle="1" w:styleId="BB3115C745BB4F6B83ADD6AB10B82CAA">
    <w:name w:val="BB3115C745BB4F6B83ADD6AB10B82CAA"/>
    <w:rsid w:val="005A1E30"/>
  </w:style>
  <w:style w:type="paragraph" w:customStyle="1" w:styleId="E1153C4A64824F8A8AB3ECBFC4D438D5">
    <w:name w:val="E1153C4A64824F8A8AB3ECBFC4D438D5"/>
    <w:rsid w:val="005A1E30"/>
  </w:style>
  <w:style w:type="paragraph" w:customStyle="1" w:styleId="23CA8C0D438249B6A3C3AF75E258E9DC">
    <w:name w:val="23CA8C0D438249B6A3C3AF75E258E9DC"/>
    <w:rsid w:val="005A1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76d2a99f-45e4-44fa-b219-058fe5ee556c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dc0cb0d3-b4db-401c-9419-d870d21d16fe">44VND32K5KVF-1040905158-431</_dlc_DocId>
    <_dlc_DocIdUrl xmlns="dc0cb0d3-b4db-401c-9419-d870d21d16fe">
      <Url>https://dhs.sp.regeringskansliet.se/dep/ku/interpellfragor/_layouts/15/DocIdRedir.aspx?ID=44VND32K5KVF-1040905158-431</Url>
      <Description>44VND32K5KVF-1040905158-431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2020-03-18T00:00:00</HeaderDate>
    <Office/>
    <Dnr>Ku2020/00516/MD</Dnr>
    <ParagrafNr/>
    <DocumentTitle/>
    <VisitingAddress/>
    <Extra1/>
    <Extra2/>
    <Extra3>ars Mejern Larsso</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8D83-98E7-4420-88B5-87746A460F6E}"/>
</file>

<file path=customXml/itemProps2.xml><?xml version="1.0" encoding="utf-8"?>
<ds:datastoreItem xmlns:ds="http://schemas.openxmlformats.org/officeDocument/2006/customXml" ds:itemID="{961B4220-BC3A-4F7A-8A01-E1925BB12BC1}"/>
</file>

<file path=customXml/itemProps3.xml><?xml version="1.0" encoding="utf-8"?>
<ds:datastoreItem xmlns:ds="http://schemas.openxmlformats.org/officeDocument/2006/customXml" ds:itemID="{60848508-A2EA-413E-920D-82FEEA27EF29}"/>
</file>

<file path=customXml/itemProps4.xml><?xml version="1.0" encoding="utf-8"?>
<ds:datastoreItem xmlns:ds="http://schemas.openxmlformats.org/officeDocument/2006/customXml" ds:itemID="{C95BDD22-5B55-4815-A773-22B049082569}">
  <ds:schemaRefs>
    <ds:schemaRef ds:uri="http://schemas.microsoft.com/office/2006/metadata/customXsn"/>
  </ds:schemaRefs>
</ds:datastoreItem>
</file>

<file path=customXml/itemProps5.xml><?xml version="1.0" encoding="utf-8"?>
<ds:datastoreItem xmlns:ds="http://schemas.openxmlformats.org/officeDocument/2006/customXml" ds:itemID="{961B4220-BC3A-4F7A-8A01-E1925BB12BC1}">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dc0cb0d3-b4db-401c-9419-d870d21d16fe"/>
  </ds:schemaRefs>
</ds:datastoreItem>
</file>

<file path=customXml/itemProps6.xml><?xml version="1.0" encoding="utf-8"?>
<ds:datastoreItem xmlns:ds="http://schemas.openxmlformats.org/officeDocument/2006/customXml" ds:itemID="{27EB8DDB-126F-4AD5-8E47-E62D7A596DEB}">
  <ds:schemaRefs>
    <ds:schemaRef ds:uri="http://schemas.microsoft.com/sharepoint/events"/>
  </ds:schemaRefs>
</ds:datastoreItem>
</file>

<file path=customXml/itemProps7.xml><?xml version="1.0" encoding="utf-8"?>
<ds:datastoreItem xmlns:ds="http://schemas.openxmlformats.org/officeDocument/2006/customXml" ds:itemID="{05312BC8-2202-408E-B5AA-1E5DDD148A5A}"/>
</file>

<file path=customXml/itemProps8.xml><?xml version="1.0" encoding="utf-8"?>
<ds:datastoreItem xmlns:ds="http://schemas.openxmlformats.org/officeDocument/2006/customXml" ds:itemID="{4308FA0C-821F-495D-9664-15511BED0AF5}"/>
</file>

<file path=docProps/app.xml><?xml version="1.0" encoding="utf-8"?>
<Properties xmlns="http://schemas.openxmlformats.org/officeDocument/2006/extended-properties" xmlns:vt="http://schemas.openxmlformats.org/officeDocument/2006/docPropsVTypes">
  <Template>RK Basmall.dotx</Template>
  <TotalTime>0</TotalTime>
  <Pages>1</Pages>
  <Words>302</Words>
  <Characters>1602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2019_20_1070 Tidningsbranchens ekonomiska kris av Lars Mejern Larsson (S).docx</dc:title>
  <dc:subject/>
  <dc:creator>Anna-Karin Adolfsson Ku/MD</dc:creator>
  <cp:keywords/>
  <dc:description/>
  <cp:lastModifiedBy>Susanne Levin</cp:lastModifiedBy>
  <cp:revision>20</cp:revision>
  <cp:lastPrinted>2020-03-17T14:38:00Z</cp:lastPrinted>
  <dcterms:created xsi:type="dcterms:W3CDTF">2020-03-13T11:44:00Z</dcterms:created>
  <dcterms:modified xsi:type="dcterms:W3CDTF">2020-03-17T14:38:00Z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72a69655-7d65-40dd-beda-917bc9a5b0da</vt:lpwstr>
  </property>
</Properties>
</file>