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2CFE3" w14:textId="77777777" w:rsidR="00724CED" w:rsidRDefault="00724CED" w:rsidP="00DA0661">
      <w:pPr>
        <w:pStyle w:val="Rubrik"/>
      </w:pPr>
      <w:bookmarkStart w:id="0" w:name="Start"/>
      <w:bookmarkEnd w:id="0"/>
      <w:r>
        <w:t xml:space="preserve">Svar på fråga 2018/19:830 av </w:t>
      </w:r>
      <w:sdt>
        <w:sdtPr>
          <w:alias w:val="Frågeställare"/>
          <w:tag w:val="delete"/>
          <w:id w:val="-211816850"/>
          <w:placeholder>
            <w:docPart w:val="E56F447D275E40158F2B6D56B69ACFC6"/>
          </w:placeholder>
          <w:dataBinding w:prefixMappings="xmlns:ns0='http://lp/documentinfo/RK' " w:xpath="/ns0:DocumentInfo[1]/ns0:BaseInfo[1]/ns0:Extra3[1]" w:storeItemID="{5EB8B2E1-EC7A-4A76-8B18-576D5DA321AC}"/>
          <w:text/>
        </w:sdtPr>
        <w:sdtEndPr/>
        <w:sdtContent>
          <w:r>
            <w:t>Magnus Oscarsson</w:t>
          </w:r>
        </w:sdtContent>
      </w:sdt>
      <w:r>
        <w:t xml:space="preserve"> (</w:t>
      </w:r>
      <w:sdt>
        <w:sdtPr>
          <w:alias w:val="Parti"/>
          <w:tag w:val="Parti_delete"/>
          <w:id w:val="1620417071"/>
          <w:placeholder>
            <w:docPart w:val="5170C86D567B49DAB728202A951AC91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KD</w:t>
          </w:r>
        </w:sdtContent>
      </w:sdt>
      <w:r>
        <w:t>)</w:t>
      </w:r>
      <w:r>
        <w:br/>
      </w:r>
      <w:r w:rsidRPr="00724CED">
        <w:t>MSB:s ansvar vid torkkatastrofer</w:t>
      </w:r>
    </w:p>
    <w:p w14:paraId="076E2E3B" w14:textId="77777777" w:rsidR="00724CED" w:rsidRDefault="007A5068" w:rsidP="0038461F">
      <w:pPr>
        <w:pStyle w:val="Brdtext"/>
      </w:pPr>
      <w:sdt>
        <w:sdtPr>
          <w:alias w:val="Frågeställare"/>
          <w:tag w:val="delete"/>
          <w:id w:val="-1635256365"/>
          <w:placeholder>
            <w:docPart w:val="99A40FA70FB04243A9E82AD441805B81"/>
          </w:placeholder>
          <w:dataBinding w:prefixMappings="xmlns:ns0='http://lp/documentinfo/RK' " w:xpath="/ns0:DocumentInfo[1]/ns0:BaseInfo[1]/ns0:Extra3[1]" w:storeItemID="{5EB8B2E1-EC7A-4A76-8B18-576D5DA321AC}"/>
          <w:text/>
        </w:sdtPr>
        <w:sdtEndPr/>
        <w:sdtContent>
          <w:r w:rsidR="00724CED">
            <w:t>Magnus Oscarsson</w:t>
          </w:r>
        </w:sdtContent>
      </w:sdt>
      <w:r w:rsidR="00724CED">
        <w:t xml:space="preserve"> har frågat mig</w:t>
      </w:r>
      <w:r w:rsidR="00B25191">
        <w:t xml:space="preserve"> om vilka åtgärder som jag </w:t>
      </w:r>
      <w:r w:rsidR="0038461F">
        <w:t xml:space="preserve">och regeringen avser att vidta för att förtydliga instruktionerna till Myndigheten för samhällsskydd och beredskap (MSB) så att även extrem och omfattande torka eller vattenbrist ska kunna betraktas som naturolycka. </w:t>
      </w:r>
    </w:p>
    <w:p w14:paraId="2FCC1EC0" w14:textId="28CAB1F6" w:rsidR="00F47323" w:rsidRDefault="0038461F" w:rsidP="00F47323">
      <w:pPr>
        <w:pStyle w:val="Brdtext"/>
      </w:pPr>
      <w:r>
        <w:t>Det är kommunerna som har huvudansvaret för den allmänna dricksvattenförsörjningen. Ansvaret omfattar dock inte fastigheter med egen brunn. Knapphet på vatten uppstår inte plötsligt utan kan förutses och därmed beaktas i planeringsarbetet som kommunerna ansvarar för.</w:t>
      </w:r>
      <w:r w:rsidR="00605986" w:rsidRPr="00605986">
        <w:t xml:space="preserve"> På regional nivå har länsstyrelsen </w:t>
      </w:r>
      <w:r w:rsidR="00605986">
        <w:t xml:space="preserve">bl.a. </w:t>
      </w:r>
      <w:r w:rsidR="00605986" w:rsidRPr="00605986">
        <w:t>ansvar för att kontrollera hur kommunerna föl</w:t>
      </w:r>
      <w:r w:rsidR="00605986">
        <w:t>jer vattentjänstlagen (VA-lagen)</w:t>
      </w:r>
      <w:r w:rsidR="00605986" w:rsidRPr="00605986">
        <w:t xml:space="preserve">, vilken inkluderar dricksvattenförsörjning. </w:t>
      </w:r>
      <w:r w:rsidR="00605986">
        <w:t xml:space="preserve">Vidare </w:t>
      </w:r>
      <w:r w:rsidR="003B6B4F">
        <w:t xml:space="preserve">arbetar flera centrala myndigheter som </w:t>
      </w:r>
      <w:r w:rsidR="008C1FB1">
        <w:t>exempelvis Sveriges geologiska</w:t>
      </w:r>
      <w:r w:rsidR="003B6B4F">
        <w:t xml:space="preserve"> undersökning, SMHI</w:t>
      </w:r>
      <w:r w:rsidR="00BA5ECC">
        <w:t>, Jordbruksverket</w:t>
      </w:r>
      <w:r w:rsidR="003B6B4F">
        <w:t xml:space="preserve"> och Livsmedelsverket med frågor kopplade till torka och vattenbrist på olika sätt.</w:t>
      </w:r>
      <w:r>
        <w:t xml:space="preserve"> </w:t>
      </w:r>
    </w:p>
    <w:p w14:paraId="3495DA2C" w14:textId="77777777" w:rsidR="00F061DC" w:rsidRDefault="0038461F" w:rsidP="00F061DC">
      <w:pPr>
        <w:pStyle w:val="Brdtext"/>
      </w:pPr>
      <w:r>
        <w:t>Av MSB:s instruktion framgår bl.a. att myndigheten har ansvar för frågor om skydd mot olyckor och krisberedskap i den utsträckning inte någon annan myndighet har ansvaret.</w:t>
      </w:r>
      <w:r w:rsidR="00F061DC">
        <w:t xml:space="preserve"> Det finns ingen definition av vad som ska anses vara en naturolycka i MSB:s instruktion. Anledningen till att vattenbrist och torka generellt inte brukar räknas som en naturolycka är att det inte sker plötsligt utan kan förutses. </w:t>
      </w:r>
    </w:p>
    <w:p w14:paraId="4B79DA48" w14:textId="43872380" w:rsidR="0038461F" w:rsidRDefault="0038461F" w:rsidP="0038461F">
      <w:pPr>
        <w:pStyle w:val="Brdtext"/>
      </w:pPr>
      <w:r>
        <w:t xml:space="preserve">Ansvaret avser åtgärder före, under och efter en olycka eller kris. Myndigheten ska bl.a. utveckla och stödja samhällets beredskap mot olyckor och kriser och vara pådrivande i arbetet med förebyggande och sårbarhetsreducerande åtgärder, arbeta med och verka för samordning </w:t>
      </w:r>
      <w:r>
        <w:lastRenderedPageBreak/>
        <w:t>mellan berörda samhällsaktörer för att förebygga och hantera olyckor och kriser samt bidra till att minska konsekvenser av olyckor och kriser. Myndigheten ska vidare verka för att förebyggande åtgärder mot naturolyckor vidtas.</w:t>
      </w:r>
    </w:p>
    <w:p w14:paraId="1CB7DE04" w14:textId="00D5AD60" w:rsidR="0038461F" w:rsidRDefault="0038461F" w:rsidP="0038461F">
      <w:pPr>
        <w:pStyle w:val="Brdtext"/>
      </w:pPr>
      <w:r>
        <w:t xml:space="preserve">MSB arbetar med frågan om vattenbrist och torka redan i dag utifrån sitt instruktionsenliga uppdrag. Inom ramen för sin omvärldsbevakning hanterar myndigheten frågan likt andra händelser i samhället. Till exempel håller MSB samverkanskonferenser varje vecka med berörda aktörer inom samhällets krisberedskap. Vid behov tas frågan om de låga grundvattennivåerna upp i detta forum. </w:t>
      </w:r>
      <w:r w:rsidR="00437764">
        <w:t xml:space="preserve">I år har MSB bl.a. </w:t>
      </w:r>
      <w:r w:rsidR="00437764" w:rsidRPr="00FA1CF6">
        <w:t xml:space="preserve">hållit </w:t>
      </w:r>
      <w:r w:rsidR="00437764">
        <w:t xml:space="preserve">i en </w:t>
      </w:r>
      <w:r w:rsidR="00437764" w:rsidRPr="00FA1CF6">
        <w:t>samverkanskonferens för kommunikationssamordning och upprättat händelsesida</w:t>
      </w:r>
      <w:r w:rsidR="00437764">
        <w:t>n</w:t>
      </w:r>
      <w:r w:rsidR="00437764" w:rsidRPr="00FA1CF6">
        <w:t xml:space="preserve"> ”Vattenbrist 2019” på Krisinformation.se.</w:t>
      </w:r>
    </w:p>
    <w:p w14:paraId="54CCFB78" w14:textId="3E3250E9" w:rsidR="0038461F" w:rsidRDefault="0038461F" w:rsidP="0038461F">
      <w:pPr>
        <w:pStyle w:val="Brdtext"/>
      </w:pPr>
      <w:r>
        <w:t xml:space="preserve">I en akut situation är MSB:s roll att vara en samordnade part för tillhandahållanden av fora och nätverk som kan nyttjas av ansvariga aktörer. Om </w:t>
      </w:r>
      <w:r w:rsidR="00926135">
        <w:t>ansvariga aktörers</w:t>
      </w:r>
      <w:r w:rsidR="006372EB">
        <w:t xml:space="preserve"> </w:t>
      </w:r>
      <w:r>
        <w:t>resurser är uttömda kan MSB stödja med förstärkningsresurser som exempelvis personal samt genom att mäkla resurser från andra aktörer och bistå med stöd till kommunikation till allmänheten. MSB kan i vissa situationer stödja aktörerna med högkapacitetspumpar vid brist på vatten vid brandbekämpning</w:t>
      </w:r>
      <w:r w:rsidR="00FA1CF6">
        <w:t xml:space="preserve">. </w:t>
      </w:r>
    </w:p>
    <w:p w14:paraId="530942E9" w14:textId="790CFFCE" w:rsidR="00305EAA" w:rsidRPr="00F061DC" w:rsidRDefault="00C30938" w:rsidP="006A12F1">
      <w:pPr>
        <w:pStyle w:val="Brdtext"/>
      </w:pPr>
      <w:r w:rsidRPr="00C30938">
        <w:t xml:space="preserve">Regeringen och </w:t>
      </w:r>
      <w:r w:rsidR="00CA08F7">
        <w:t xml:space="preserve">övriga </w:t>
      </w:r>
      <w:r w:rsidR="00D17EC3">
        <w:t>berörda</w:t>
      </w:r>
      <w:r w:rsidRPr="00C30938">
        <w:t xml:space="preserve"> statli</w:t>
      </w:r>
      <w:r w:rsidR="00CA08F7">
        <w:t>ga myndigheter utöver MSB</w:t>
      </w:r>
      <w:r w:rsidRPr="00C30938">
        <w:t xml:space="preserve"> arbetar med flera olika åtgärder för att hantera vattensituationen på både kort och lång sikt.</w:t>
      </w:r>
      <w:r w:rsidR="0041001E">
        <w:t xml:space="preserve"> Regeringen har bl.a. gett </w:t>
      </w:r>
      <w:r w:rsidR="0041001E" w:rsidRPr="0041001E">
        <w:t>länsstyrelserna i uppdrag att kartlägga och analysera samt redovisa rådande och kommande vattensituation på regional och lokal nivå i respektive län. Uppdraget har delredovisats och slutredovisningen sker den 15 juli 2019.</w:t>
      </w:r>
      <w:r w:rsidR="007A5068">
        <w:t xml:space="preserve"> </w:t>
      </w:r>
      <w:bookmarkStart w:id="1" w:name="_GoBack"/>
      <w:bookmarkEnd w:id="1"/>
      <w:r w:rsidR="00FA2906">
        <w:t xml:space="preserve">Vidare </w:t>
      </w:r>
      <w:r w:rsidR="00091BB4">
        <w:t>beslutade</w:t>
      </w:r>
      <w:r w:rsidR="00FA2906">
        <w:t xml:space="preserve"> </w:t>
      </w:r>
      <w:r w:rsidR="00FA2906" w:rsidRPr="00FA2906">
        <w:t>regeringen</w:t>
      </w:r>
      <w:r w:rsidR="00FA2906">
        <w:t xml:space="preserve"> </w:t>
      </w:r>
      <w:r w:rsidR="00091BB4" w:rsidRPr="007A5068">
        <w:t>den 4</w:t>
      </w:r>
      <w:r w:rsidR="001930FB" w:rsidRPr="007A5068">
        <w:t> </w:t>
      </w:r>
      <w:r w:rsidR="00091BB4" w:rsidRPr="007A5068">
        <w:t>juli</w:t>
      </w:r>
      <w:r w:rsidR="00FA2906" w:rsidRPr="00FA2906">
        <w:t xml:space="preserve"> </w:t>
      </w:r>
      <w:r w:rsidR="00666D8A">
        <w:t xml:space="preserve">2019 </w:t>
      </w:r>
      <w:r w:rsidR="00FA2906" w:rsidRPr="00FA2906">
        <w:t>om en ny förordning som möjliggör stöd till åtgärder som syftar till bättre vattenhushållning och bättre tillgång till dricksvatten</w:t>
      </w:r>
      <w:r w:rsidR="00FA2906">
        <w:t xml:space="preserve">, och som kan sökas av </w:t>
      </w:r>
      <w:r w:rsidR="00FA2906" w:rsidRPr="00FA2906">
        <w:t>bl.a. kommuner, kommunala va-bolag och företag</w:t>
      </w:r>
      <w:r w:rsidR="00FA2906">
        <w:t xml:space="preserve">. </w:t>
      </w:r>
      <w:r w:rsidR="00FA2906" w:rsidRPr="00FA2906">
        <w:t>Sammanlagt avsätts 45 miljoner kronor under 2019 som kan betalas ut med stöd av förordningen.</w:t>
      </w:r>
    </w:p>
    <w:p w14:paraId="56D81763" w14:textId="7D875389" w:rsidR="00724CED" w:rsidRPr="00305EAA" w:rsidRDefault="00724CED" w:rsidP="006A12F1">
      <w:pPr>
        <w:pStyle w:val="Brdtext"/>
        <w:rPr>
          <w:lang w:val="de-DE"/>
        </w:rPr>
      </w:pPr>
      <w:r w:rsidRPr="00305EAA">
        <w:rPr>
          <w:lang w:val="de-DE"/>
        </w:rPr>
        <w:t xml:space="preserve">Stockholm den </w:t>
      </w:r>
      <w:sdt>
        <w:sdtPr>
          <w:rPr>
            <w:lang w:val="de-DE"/>
          </w:rPr>
          <w:id w:val="-1225218591"/>
          <w:placeholder>
            <w:docPart w:val="0851DAA5F25944BC92DA4EA5AA8AC3B8"/>
          </w:placeholder>
          <w:dataBinding w:prefixMappings="xmlns:ns0='http://lp/documentinfo/RK' " w:xpath="/ns0:DocumentInfo[1]/ns0:BaseInfo[1]/ns0:HeaderDate[1]" w:storeItemID="{5EB8B2E1-EC7A-4A76-8B18-576D5DA321AC}"/>
          <w:date w:fullDate="2019-07-12T00:00:00Z">
            <w:dateFormat w:val="d MMMM yyyy"/>
            <w:lid w:val="sv-SE"/>
            <w:storeMappedDataAs w:val="dateTime"/>
            <w:calendar w:val="gregorian"/>
          </w:date>
        </w:sdtPr>
        <w:sdtEndPr/>
        <w:sdtContent>
          <w:r w:rsidR="001F60FC" w:rsidRPr="00305EAA">
            <w:rPr>
              <w:lang w:val="de-DE"/>
            </w:rPr>
            <w:t>12 juli 2019</w:t>
          </w:r>
        </w:sdtContent>
      </w:sdt>
    </w:p>
    <w:p w14:paraId="3B062747" w14:textId="77777777" w:rsidR="00724CED" w:rsidRPr="00305EAA" w:rsidRDefault="00724CED" w:rsidP="004E7A8F">
      <w:pPr>
        <w:pStyle w:val="Brdtextutanavstnd"/>
        <w:rPr>
          <w:lang w:val="de-DE"/>
        </w:rPr>
      </w:pPr>
    </w:p>
    <w:p w14:paraId="761DA15C" w14:textId="77777777" w:rsidR="00724CED" w:rsidRPr="00305EAA" w:rsidRDefault="00724CED" w:rsidP="004E7A8F">
      <w:pPr>
        <w:pStyle w:val="Brdtextutanavstnd"/>
        <w:rPr>
          <w:lang w:val="de-DE"/>
        </w:rPr>
      </w:pPr>
    </w:p>
    <w:p w14:paraId="69C44D11" w14:textId="77777777" w:rsidR="00724CED" w:rsidRPr="00305EAA" w:rsidRDefault="00724CED" w:rsidP="004E7A8F">
      <w:pPr>
        <w:pStyle w:val="Brdtextutanavstnd"/>
        <w:rPr>
          <w:lang w:val="de-DE"/>
        </w:rPr>
      </w:pPr>
    </w:p>
    <w:sdt>
      <w:sdtPr>
        <w:rPr>
          <w:lang w:val="de-DE"/>
        </w:rPr>
        <w:alias w:val="Klicka på listpilen"/>
        <w:tag w:val="run-loadAllMinistersFromDep_delete"/>
        <w:id w:val="-122627287"/>
        <w:placeholder>
          <w:docPart w:val="415A7D2696244F328CB39D9B3D5D867F"/>
        </w:placeholder>
        <w:dataBinding w:prefixMappings="xmlns:ns0='http://lp/documentinfo/RK' " w:xpath="/ns0:DocumentInfo[1]/ns0:BaseInfo[1]/ns0:TopSender[1]" w:storeItemID="{5EB8B2E1-EC7A-4A76-8B18-576D5DA321AC}"/>
        <w:comboBox w:lastValue="Inrikesministern">
          <w:listItem w:displayText="Morgan Johansson" w:value="Justitie- och migrationsministern"/>
          <w:listItem w:displayText="Mikael Damberg" w:value="Inrikesministern"/>
        </w:comboBox>
      </w:sdtPr>
      <w:sdtEndPr/>
      <w:sdtContent>
        <w:p w14:paraId="2ACD6EC0" w14:textId="77777777" w:rsidR="00724CED" w:rsidRPr="00305EAA" w:rsidRDefault="0038461F" w:rsidP="00422A41">
          <w:pPr>
            <w:pStyle w:val="Brdtext"/>
            <w:rPr>
              <w:lang w:val="de-DE"/>
            </w:rPr>
          </w:pPr>
          <w:r w:rsidRPr="00305EAA">
            <w:rPr>
              <w:lang w:val="de-DE"/>
            </w:rPr>
            <w:t>Mikael Damberg</w:t>
          </w:r>
        </w:p>
      </w:sdtContent>
    </w:sdt>
    <w:sectPr w:rsidR="00724CED" w:rsidRPr="00305EAA"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8ADC4" w14:textId="77777777" w:rsidR="00724CED" w:rsidRDefault="00724CED" w:rsidP="00A87A54">
      <w:pPr>
        <w:spacing w:after="0" w:line="240" w:lineRule="auto"/>
      </w:pPr>
      <w:r>
        <w:separator/>
      </w:r>
    </w:p>
  </w:endnote>
  <w:endnote w:type="continuationSeparator" w:id="0">
    <w:p w14:paraId="5C4C90BA" w14:textId="77777777" w:rsidR="00724CED" w:rsidRDefault="00724CE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792DC30" w14:textId="77777777" w:rsidTr="006A26EC">
      <w:trPr>
        <w:trHeight w:val="227"/>
        <w:jc w:val="right"/>
      </w:trPr>
      <w:tc>
        <w:tcPr>
          <w:tcW w:w="708" w:type="dxa"/>
          <w:vAlign w:val="bottom"/>
        </w:tcPr>
        <w:p w14:paraId="3DA4D52C" w14:textId="297593A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A506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A5068">
            <w:rPr>
              <w:rStyle w:val="Sidnummer"/>
              <w:noProof/>
            </w:rPr>
            <w:t>2</w:t>
          </w:r>
          <w:r>
            <w:rPr>
              <w:rStyle w:val="Sidnummer"/>
            </w:rPr>
            <w:fldChar w:fldCharType="end"/>
          </w:r>
          <w:r>
            <w:rPr>
              <w:rStyle w:val="Sidnummer"/>
            </w:rPr>
            <w:t>)</w:t>
          </w:r>
        </w:p>
      </w:tc>
    </w:tr>
    <w:tr w:rsidR="005606BC" w:rsidRPr="00347E11" w14:paraId="60908FF3" w14:textId="77777777" w:rsidTr="006A26EC">
      <w:trPr>
        <w:trHeight w:val="850"/>
        <w:jc w:val="right"/>
      </w:trPr>
      <w:tc>
        <w:tcPr>
          <w:tcW w:w="708" w:type="dxa"/>
          <w:vAlign w:val="bottom"/>
        </w:tcPr>
        <w:p w14:paraId="58160A28" w14:textId="77777777" w:rsidR="005606BC" w:rsidRPr="00347E11" w:rsidRDefault="005606BC" w:rsidP="005606BC">
          <w:pPr>
            <w:pStyle w:val="Sidfot"/>
            <w:spacing w:line="276" w:lineRule="auto"/>
            <w:jc w:val="right"/>
          </w:pPr>
        </w:p>
      </w:tc>
    </w:tr>
  </w:tbl>
  <w:p w14:paraId="24EF3AF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6B53C70" w14:textId="77777777" w:rsidTr="001F4302">
      <w:trPr>
        <w:trHeight w:val="510"/>
      </w:trPr>
      <w:tc>
        <w:tcPr>
          <w:tcW w:w="8525" w:type="dxa"/>
          <w:gridSpan w:val="2"/>
          <w:vAlign w:val="bottom"/>
        </w:tcPr>
        <w:p w14:paraId="18A61661" w14:textId="77777777" w:rsidR="00347E11" w:rsidRPr="00347E11" w:rsidRDefault="00347E11" w:rsidP="00347E11">
          <w:pPr>
            <w:pStyle w:val="Sidfot"/>
            <w:rPr>
              <w:sz w:val="8"/>
            </w:rPr>
          </w:pPr>
        </w:p>
      </w:tc>
    </w:tr>
    <w:tr w:rsidR="00093408" w:rsidRPr="00EE3C0F" w14:paraId="42468DD7" w14:textId="77777777" w:rsidTr="00C26068">
      <w:trPr>
        <w:trHeight w:val="227"/>
      </w:trPr>
      <w:tc>
        <w:tcPr>
          <w:tcW w:w="4074" w:type="dxa"/>
        </w:tcPr>
        <w:p w14:paraId="61DC6D2D" w14:textId="77777777" w:rsidR="00347E11" w:rsidRPr="00F53AEA" w:rsidRDefault="00347E11" w:rsidP="00C26068">
          <w:pPr>
            <w:pStyle w:val="Sidfot"/>
            <w:spacing w:line="276" w:lineRule="auto"/>
          </w:pPr>
        </w:p>
      </w:tc>
      <w:tc>
        <w:tcPr>
          <w:tcW w:w="4451" w:type="dxa"/>
        </w:tcPr>
        <w:p w14:paraId="6055450B" w14:textId="77777777" w:rsidR="00093408" w:rsidRPr="00F53AEA" w:rsidRDefault="00093408" w:rsidP="00F53AEA">
          <w:pPr>
            <w:pStyle w:val="Sidfot"/>
            <w:spacing w:line="276" w:lineRule="auto"/>
          </w:pPr>
        </w:p>
      </w:tc>
    </w:tr>
  </w:tbl>
  <w:p w14:paraId="27BC389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D9F5E" w14:textId="77777777" w:rsidR="00724CED" w:rsidRDefault="00724CED" w:rsidP="00A87A54">
      <w:pPr>
        <w:spacing w:after="0" w:line="240" w:lineRule="auto"/>
      </w:pPr>
      <w:r>
        <w:separator/>
      </w:r>
    </w:p>
  </w:footnote>
  <w:footnote w:type="continuationSeparator" w:id="0">
    <w:p w14:paraId="03C5C5DC" w14:textId="77777777" w:rsidR="00724CED" w:rsidRDefault="00724CE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24CED" w14:paraId="3C0F5828" w14:textId="77777777" w:rsidTr="00C93EBA">
      <w:trPr>
        <w:trHeight w:val="227"/>
      </w:trPr>
      <w:tc>
        <w:tcPr>
          <w:tcW w:w="5534" w:type="dxa"/>
        </w:tcPr>
        <w:p w14:paraId="1EC111DB" w14:textId="77777777" w:rsidR="00724CED" w:rsidRPr="007D73AB" w:rsidRDefault="00724CED">
          <w:pPr>
            <w:pStyle w:val="Sidhuvud"/>
          </w:pPr>
        </w:p>
      </w:tc>
      <w:tc>
        <w:tcPr>
          <w:tcW w:w="3170" w:type="dxa"/>
          <w:vAlign w:val="bottom"/>
        </w:tcPr>
        <w:p w14:paraId="6FD6B986" w14:textId="77777777" w:rsidR="00724CED" w:rsidRPr="007D73AB" w:rsidRDefault="00724CED" w:rsidP="00340DE0">
          <w:pPr>
            <w:pStyle w:val="Sidhuvud"/>
          </w:pPr>
        </w:p>
      </w:tc>
      <w:tc>
        <w:tcPr>
          <w:tcW w:w="1134" w:type="dxa"/>
        </w:tcPr>
        <w:p w14:paraId="1B984803" w14:textId="77777777" w:rsidR="00724CED" w:rsidRDefault="00724CED" w:rsidP="005A703A">
          <w:pPr>
            <w:pStyle w:val="Sidhuvud"/>
          </w:pPr>
        </w:p>
      </w:tc>
    </w:tr>
    <w:tr w:rsidR="00724CED" w14:paraId="313789EB" w14:textId="77777777" w:rsidTr="00C93EBA">
      <w:trPr>
        <w:trHeight w:val="1928"/>
      </w:trPr>
      <w:tc>
        <w:tcPr>
          <w:tcW w:w="5534" w:type="dxa"/>
        </w:tcPr>
        <w:p w14:paraId="33B5D1CC" w14:textId="77777777" w:rsidR="00724CED" w:rsidRPr="00340DE0" w:rsidRDefault="00724CED" w:rsidP="00340DE0">
          <w:pPr>
            <w:pStyle w:val="Sidhuvud"/>
          </w:pPr>
          <w:r>
            <w:rPr>
              <w:noProof/>
            </w:rPr>
            <w:drawing>
              <wp:inline distT="0" distB="0" distL="0" distR="0" wp14:anchorId="27C011EF" wp14:editId="0E7CCF6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13E3BBA" w14:textId="77777777" w:rsidR="00724CED" w:rsidRPr="00710A6C" w:rsidRDefault="00724CED" w:rsidP="00EE3C0F">
          <w:pPr>
            <w:pStyle w:val="Sidhuvud"/>
            <w:rPr>
              <w:b/>
            </w:rPr>
          </w:pPr>
        </w:p>
        <w:p w14:paraId="2B862663" w14:textId="77777777" w:rsidR="00724CED" w:rsidRDefault="00724CED" w:rsidP="00EE3C0F">
          <w:pPr>
            <w:pStyle w:val="Sidhuvud"/>
          </w:pPr>
        </w:p>
        <w:p w14:paraId="547B794F" w14:textId="77777777" w:rsidR="00724CED" w:rsidRDefault="00724CED" w:rsidP="00EE3C0F">
          <w:pPr>
            <w:pStyle w:val="Sidhuvud"/>
          </w:pPr>
        </w:p>
        <w:p w14:paraId="1FE9A145" w14:textId="77777777" w:rsidR="00724CED" w:rsidRDefault="00724CED" w:rsidP="00EE3C0F">
          <w:pPr>
            <w:pStyle w:val="Sidhuvud"/>
          </w:pPr>
        </w:p>
        <w:p w14:paraId="60DC982D" w14:textId="38582DC2" w:rsidR="00724CED" w:rsidRDefault="007A5068" w:rsidP="00EE3C0F">
          <w:pPr>
            <w:pStyle w:val="Sidhuvud"/>
          </w:pPr>
          <w:sdt>
            <w:sdtPr>
              <w:alias w:val="Dnr"/>
              <w:tag w:val="ccRKShow_Dnr"/>
              <w:id w:val="-829283628"/>
              <w:placeholder>
                <w:docPart w:val="B8D445A69FCD4DD3AC143631AC6E3CE4"/>
              </w:placeholder>
              <w:dataBinding w:prefixMappings="xmlns:ns0='http://lp/documentinfo/RK' " w:xpath="/ns0:DocumentInfo[1]/ns0:BaseInfo[1]/ns0:Dnr[1]" w:storeItemID="{5EB8B2E1-EC7A-4A76-8B18-576D5DA321AC}"/>
              <w:text/>
            </w:sdtPr>
            <w:sdtEndPr/>
            <w:sdtContent>
              <w:r w:rsidR="00724CED">
                <w:t>Ju2019/</w:t>
              </w:r>
            </w:sdtContent>
          </w:sdt>
          <w:r w:rsidR="00305EAA">
            <w:t>02382</w:t>
          </w:r>
        </w:p>
        <w:sdt>
          <w:sdtPr>
            <w:alias w:val="DocNumber"/>
            <w:tag w:val="DocNumber"/>
            <w:id w:val="1726028884"/>
            <w:placeholder>
              <w:docPart w:val="A87C6D4D32A44C97BDD73963A36BA3D8"/>
            </w:placeholder>
            <w:showingPlcHdr/>
            <w:dataBinding w:prefixMappings="xmlns:ns0='http://lp/documentinfo/RK' " w:xpath="/ns0:DocumentInfo[1]/ns0:BaseInfo[1]/ns0:DocNumber[1]" w:storeItemID="{5EB8B2E1-EC7A-4A76-8B18-576D5DA321AC}"/>
            <w:text/>
          </w:sdtPr>
          <w:sdtEndPr/>
          <w:sdtContent>
            <w:p w14:paraId="09C6D476" w14:textId="77777777" w:rsidR="00724CED" w:rsidRDefault="00724CED" w:rsidP="00EE3C0F">
              <w:pPr>
                <w:pStyle w:val="Sidhuvud"/>
              </w:pPr>
              <w:r>
                <w:rPr>
                  <w:rStyle w:val="Platshllartext"/>
                </w:rPr>
                <w:t xml:space="preserve"> </w:t>
              </w:r>
            </w:p>
          </w:sdtContent>
        </w:sdt>
        <w:p w14:paraId="2BD16BBD" w14:textId="77777777" w:rsidR="00724CED" w:rsidRDefault="00724CED" w:rsidP="00EE3C0F">
          <w:pPr>
            <w:pStyle w:val="Sidhuvud"/>
          </w:pPr>
        </w:p>
      </w:tc>
      <w:tc>
        <w:tcPr>
          <w:tcW w:w="1134" w:type="dxa"/>
        </w:tcPr>
        <w:p w14:paraId="1C1F0655" w14:textId="77777777" w:rsidR="00724CED" w:rsidRDefault="00724CED" w:rsidP="0094502D">
          <w:pPr>
            <w:pStyle w:val="Sidhuvud"/>
          </w:pPr>
        </w:p>
        <w:p w14:paraId="6D42A818" w14:textId="77777777" w:rsidR="00724CED" w:rsidRPr="0094502D" w:rsidRDefault="00724CED" w:rsidP="00EC71A6">
          <w:pPr>
            <w:pStyle w:val="Sidhuvud"/>
          </w:pPr>
        </w:p>
      </w:tc>
    </w:tr>
    <w:tr w:rsidR="00724CED" w14:paraId="41D1E328" w14:textId="77777777" w:rsidTr="00C93EBA">
      <w:trPr>
        <w:trHeight w:val="2268"/>
      </w:trPr>
      <w:sdt>
        <w:sdtPr>
          <w:rPr>
            <w:b/>
          </w:rPr>
          <w:alias w:val="SenderText"/>
          <w:tag w:val="ccRKShow_SenderText"/>
          <w:id w:val="1374046025"/>
          <w:placeholder>
            <w:docPart w:val="841ABD0574AF4786A583094EC429CA32"/>
          </w:placeholder>
        </w:sdtPr>
        <w:sdtEndPr>
          <w:rPr>
            <w:b w:val="0"/>
          </w:rPr>
        </w:sdtEndPr>
        <w:sdtContent>
          <w:tc>
            <w:tcPr>
              <w:tcW w:w="5534" w:type="dxa"/>
              <w:tcMar>
                <w:right w:w="1134" w:type="dxa"/>
              </w:tcMar>
            </w:tcPr>
            <w:p w14:paraId="3AB2D71C" w14:textId="77777777" w:rsidR="0038461F" w:rsidRPr="0038461F" w:rsidRDefault="0038461F" w:rsidP="00340DE0">
              <w:pPr>
                <w:pStyle w:val="Sidhuvud"/>
                <w:rPr>
                  <w:b/>
                </w:rPr>
              </w:pPr>
              <w:r w:rsidRPr="0038461F">
                <w:rPr>
                  <w:b/>
                </w:rPr>
                <w:t>Justitiedepartementet</w:t>
              </w:r>
            </w:p>
            <w:p w14:paraId="79F325BC" w14:textId="77777777" w:rsidR="00724CED" w:rsidRPr="00340DE0" w:rsidRDefault="0038461F" w:rsidP="00340DE0">
              <w:pPr>
                <w:pStyle w:val="Sidhuvud"/>
              </w:pPr>
              <w:r w:rsidRPr="0038461F">
                <w:t>Inrikesministern</w:t>
              </w:r>
            </w:p>
          </w:tc>
        </w:sdtContent>
      </w:sdt>
      <w:sdt>
        <w:sdtPr>
          <w:alias w:val="Recipient"/>
          <w:tag w:val="ccRKShow_Recipient"/>
          <w:id w:val="-28344517"/>
          <w:placeholder>
            <w:docPart w:val="8E23708D80DA4828805ADE2666445F3B"/>
          </w:placeholder>
          <w:dataBinding w:prefixMappings="xmlns:ns0='http://lp/documentinfo/RK' " w:xpath="/ns0:DocumentInfo[1]/ns0:BaseInfo[1]/ns0:Recipient[1]" w:storeItemID="{5EB8B2E1-EC7A-4A76-8B18-576D5DA321AC}"/>
          <w:text w:multiLine="1"/>
        </w:sdtPr>
        <w:sdtEndPr/>
        <w:sdtContent>
          <w:tc>
            <w:tcPr>
              <w:tcW w:w="3170" w:type="dxa"/>
            </w:tcPr>
            <w:p w14:paraId="7FFB91F5" w14:textId="77777777" w:rsidR="00724CED" w:rsidRDefault="00724CED" w:rsidP="00547B89">
              <w:pPr>
                <w:pStyle w:val="Sidhuvud"/>
              </w:pPr>
              <w:r>
                <w:t>Till riksdagen</w:t>
              </w:r>
            </w:p>
          </w:tc>
        </w:sdtContent>
      </w:sdt>
      <w:tc>
        <w:tcPr>
          <w:tcW w:w="1134" w:type="dxa"/>
        </w:tcPr>
        <w:p w14:paraId="711B5D29" w14:textId="77777777" w:rsidR="00724CED" w:rsidRDefault="00724CED" w:rsidP="003E6020">
          <w:pPr>
            <w:pStyle w:val="Sidhuvud"/>
          </w:pPr>
        </w:p>
      </w:tc>
    </w:tr>
  </w:tbl>
  <w:p w14:paraId="2C0459B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D"/>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1BB4"/>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78F1"/>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30F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0FC"/>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2E32"/>
    <w:rsid w:val="002F3675"/>
    <w:rsid w:val="002F59E0"/>
    <w:rsid w:val="002F66A6"/>
    <w:rsid w:val="00300342"/>
    <w:rsid w:val="003050DB"/>
    <w:rsid w:val="00305EAA"/>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461F"/>
    <w:rsid w:val="003853E3"/>
    <w:rsid w:val="0038587E"/>
    <w:rsid w:val="00392ED4"/>
    <w:rsid w:val="00393680"/>
    <w:rsid w:val="00394D4C"/>
    <w:rsid w:val="00395D9F"/>
    <w:rsid w:val="003A1315"/>
    <w:rsid w:val="003A2E73"/>
    <w:rsid w:val="003A3071"/>
    <w:rsid w:val="003A5969"/>
    <w:rsid w:val="003A5C58"/>
    <w:rsid w:val="003B0C81"/>
    <w:rsid w:val="003B6B4F"/>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01E"/>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37764"/>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584F"/>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986"/>
    <w:rsid w:val="00605C66"/>
    <w:rsid w:val="00606310"/>
    <w:rsid w:val="00607814"/>
    <w:rsid w:val="00610D87"/>
    <w:rsid w:val="00610E88"/>
    <w:rsid w:val="006175D7"/>
    <w:rsid w:val="006208E5"/>
    <w:rsid w:val="006273E4"/>
    <w:rsid w:val="00631F82"/>
    <w:rsid w:val="00633B59"/>
    <w:rsid w:val="00634EF4"/>
    <w:rsid w:val="006357D0"/>
    <w:rsid w:val="006358C8"/>
    <w:rsid w:val="006372EB"/>
    <w:rsid w:val="0064133A"/>
    <w:rsid w:val="006416D1"/>
    <w:rsid w:val="00647FD7"/>
    <w:rsid w:val="00650080"/>
    <w:rsid w:val="00651F17"/>
    <w:rsid w:val="0065382D"/>
    <w:rsid w:val="00654B4D"/>
    <w:rsid w:val="0065559D"/>
    <w:rsid w:val="00655A40"/>
    <w:rsid w:val="00660D84"/>
    <w:rsid w:val="0066133A"/>
    <w:rsid w:val="00663196"/>
    <w:rsid w:val="0066378C"/>
    <w:rsid w:val="00666D8A"/>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4CED"/>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5068"/>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107F"/>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1FB1"/>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6135"/>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22A0"/>
    <w:rsid w:val="00AF4853"/>
    <w:rsid w:val="00B00702"/>
    <w:rsid w:val="00B0110B"/>
    <w:rsid w:val="00B0234E"/>
    <w:rsid w:val="00B06751"/>
    <w:rsid w:val="00B07931"/>
    <w:rsid w:val="00B149E2"/>
    <w:rsid w:val="00B2169D"/>
    <w:rsid w:val="00B21CBB"/>
    <w:rsid w:val="00B25191"/>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02C6"/>
    <w:rsid w:val="00BA5ECC"/>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0938"/>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8F7"/>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17EC3"/>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2D7"/>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61D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7323"/>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3E1A"/>
    <w:rsid w:val="00F8015D"/>
    <w:rsid w:val="00F829C7"/>
    <w:rsid w:val="00F834AA"/>
    <w:rsid w:val="00F848D6"/>
    <w:rsid w:val="00F859AE"/>
    <w:rsid w:val="00F922B2"/>
    <w:rsid w:val="00F943C8"/>
    <w:rsid w:val="00F951C3"/>
    <w:rsid w:val="00F96B28"/>
    <w:rsid w:val="00FA1564"/>
    <w:rsid w:val="00FA1CF6"/>
    <w:rsid w:val="00FA2906"/>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2E34A7"/>
  <w15:docId w15:val="{321FFC9C-0946-4332-B252-7C32755D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D445A69FCD4DD3AC143631AC6E3CE4"/>
        <w:category>
          <w:name w:val="Allmänt"/>
          <w:gallery w:val="placeholder"/>
        </w:category>
        <w:types>
          <w:type w:val="bbPlcHdr"/>
        </w:types>
        <w:behaviors>
          <w:behavior w:val="content"/>
        </w:behaviors>
        <w:guid w:val="{0FC6A712-EDAE-478B-9628-060BCFD56BEF}"/>
      </w:docPartPr>
      <w:docPartBody>
        <w:p w:rsidR="00865B42" w:rsidRDefault="00D15216" w:rsidP="00D15216">
          <w:pPr>
            <w:pStyle w:val="B8D445A69FCD4DD3AC143631AC6E3CE4"/>
          </w:pPr>
          <w:r>
            <w:rPr>
              <w:rStyle w:val="Platshllartext"/>
            </w:rPr>
            <w:t xml:space="preserve"> </w:t>
          </w:r>
        </w:p>
      </w:docPartBody>
    </w:docPart>
    <w:docPart>
      <w:docPartPr>
        <w:name w:val="A87C6D4D32A44C97BDD73963A36BA3D8"/>
        <w:category>
          <w:name w:val="Allmänt"/>
          <w:gallery w:val="placeholder"/>
        </w:category>
        <w:types>
          <w:type w:val="bbPlcHdr"/>
        </w:types>
        <w:behaviors>
          <w:behavior w:val="content"/>
        </w:behaviors>
        <w:guid w:val="{F15AFF59-3FA7-4B51-A6C3-1E48E37FCB63}"/>
      </w:docPartPr>
      <w:docPartBody>
        <w:p w:rsidR="00865B42" w:rsidRDefault="00D15216" w:rsidP="00D15216">
          <w:pPr>
            <w:pStyle w:val="A87C6D4D32A44C97BDD73963A36BA3D8"/>
          </w:pPr>
          <w:r>
            <w:rPr>
              <w:rStyle w:val="Platshllartext"/>
            </w:rPr>
            <w:t xml:space="preserve"> </w:t>
          </w:r>
        </w:p>
      </w:docPartBody>
    </w:docPart>
    <w:docPart>
      <w:docPartPr>
        <w:name w:val="841ABD0574AF4786A583094EC429CA32"/>
        <w:category>
          <w:name w:val="Allmänt"/>
          <w:gallery w:val="placeholder"/>
        </w:category>
        <w:types>
          <w:type w:val="bbPlcHdr"/>
        </w:types>
        <w:behaviors>
          <w:behavior w:val="content"/>
        </w:behaviors>
        <w:guid w:val="{3BC32958-D6AF-498A-8955-FDC014F7314A}"/>
      </w:docPartPr>
      <w:docPartBody>
        <w:p w:rsidR="00865B42" w:rsidRDefault="00D15216" w:rsidP="00D15216">
          <w:pPr>
            <w:pStyle w:val="841ABD0574AF4786A583094EC429CA32"/>
          </w:pPr>
          <w:r>
            <w:rPr>
              <w:rStyle w:val="Platshllartext"/>
            </w:rPr>
            <w:t xml:space="preserve"> </w:t>
          </w:r>
        </w:p>
      </w:docPartBody>
    </w:docPart>
    <w:docPart>
      <w:docPartPr>
        <w:name w:val="8E23708D80DA4828805ADE2666445F3B"/>
        <w:category>
          <w:name w:val="Allmänt"/>
          <w:gallery w:val="placeholder"/>
        </w:category>
        <w:types>
          <w:type w:val="bbPlcHdr"/>
        </w:types>
        <w:behaviors>
          <w:behavior w:val="content"/>
        </w:behaviors>
        <w:guid w:val="{A37768AC-F561-45A4-8420-382F3C3DD508}"/>
      </w:docPartPr>
      <w:docPartBody>
        <w:p w:rsidR="00865B42" w:rsidRDefault="00D15216" w:rsidP="00D15216">
          <w:pPr>
            <w:pStyle w:val="8E23708D80DA4828805ADE2666445F3B"/>
          </w:pPr>
          <w:r>
            <w:rPr>
              <w:rStyle w:val="Platshllartext"/>
            </w:rPr>
            <w:t xml:space="preserve"> </w:t>
          </w:r>
        </w:p>
      </w:docPartBody>
    </w:docPart>
    <w:docPart>
      <w:docPartPr>
        <w:name w:val="E56F447D275E40158F2B6D56B69ACFC6"/>
        <w:category>
          <w:name w:val="Allmänt"/>
          <w:gallery w:val="placeholder"/>
        </w:category>
        <w:types>
          <w:type w:val="bbPlcHdr"/>
        </w:types>
        <w:behaviors>
          <w:behavior w:val="content"/>
        </w:behaviors>
        <w:guid w:val="{23BCEAB9-9E35-4379-A8F6-654FAB8F69CF}"/>
      </w:docPartPr>
      <w:docPartBody>
        <w:p w:rsidR="00865B42" w:rsidRDefault="00D15216" w:rsidP="00D15216">
          <w:pPr>
            <w:pStyle w:val="E56F447D275E40158F2B6D56B69ACFC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170C86D567B49DAB728202A951AC91B"/>
        <w:category>
          <w:name w:val="Allmänt"/>
          <w:gallery w:val="placeholder"/>
        </w:category>
        <w:types>
          <w:type w:val="bbPlcHdr"/>
        </w:types>
        <w:behaviors>
          <w:behavior w:val="content"/>
        </w:behaviors>
        <w:guid w:val="{7BC0730C-1F9D-4B36-B81E-BF7BD454372E}"/>
      </w:docPartPr>
      <w:docPartBody>
        <w:p w:rsidR="00865B42" w:rsidRDefault="00D15216" w:rsidP="00D15216">
          <w:pPr>
            <w:pStyle w:val="5170C86D567B49DAB728202A951AC91B"/>
          </w:pPr>
          <w:r>
            <w:t xml:space="preserve"> </w:t>
          </w:r>
          <w:r>
            <w:rPr>
              <w:rStyle w:val="Platshllartext"/>
            </w:rPr>
            <w:t>Välj ett parti.</w:t>
          </w:r>
        </w:p>
      </w:docPartBody>
    </w:docPart>
    <w:docPart>
      <w:docPartPr>
        <w:name w:val="99A40FA70FB04243A9E82AD441805B81"/>
        <w:category>
          <w:name w:val="Allmänt"/>
          <w:gallery w:val="placeholder"/>
        </w:category>
        <w:types>
          <w:type w:val="bbPlcHdr"/>
        </w:types>
        <w:behaviors>
          <w:behavior w:val="content"/>
        </w:behaviors>
        <w:guid w:val="{4654FD9A-7A6E-41DD-B5D4-930C9A0D6A85}"/>
      </w:docPartPr>
      <w:docPartBody>
        <w:p w:rsidR="00865B42" w:rsidRDefault="00D15216" w:rsidP="00D15216">
          <w:pPr>
            <w:pStyle w:val="99A40FA70FB04243A9E82AD441805B8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851DAA5F25944BC92DA4EA5AA8AC3B8"/>
        <w:category>
          <w:name w:val="Allmänt"/>
          <w:gallery w:val="placeholder"/>
        </w:category>
        <w:types>
          <w:type w:val="bbPlcHdr"/>
        </w:types>
        <w:behaviors>
          <w:behavior w:val="content"/>
        </w:behaviors>
        <w:guid w:val="{7529122B-E278-41E4-BE0A-8D57EE53747A}"/>
      </w:docPartPr>
      <w:docPartBody>
        <w:p w:rsidR="00865B42" w:rsidRDefault="00D15216" w:rsidP="00D15216">
          <w:pPr>
            <w:pStyle w:val="0851DAA5F25944BC92DA4EA5AA8AC3B8"/>
          </w:pPr>
          <w:r>
            <w:rPr>
              <w:rStyle w:val="Platshllartext"/>
            </w:rPr>
            <w:t>Klicka här för att ange datum.</w:t>
          </w:r>
        </w:p>
      </w:docPartBody>
    </w:docPart>
    <w:docPart>
      <w:docPartPr>
        <w:name w:val="415A7D2696244F328CB39D9B3D5D867F"/>
        <w:category>
          <w:name w:val="Allmänt"/>
          <w:gallery w:val="placeholder"/>
        </w:category>
        <w:types>
          <w:type w:val="bbPlcHdr"/>
        </w:types>
        <w:behaviors>
          <w:behavior w:val="content"/>
        </w:behaviors>
        <w:guid w:val="{4BAD3564-0C02-4B53-BCAC-88E734034DD1}"/>
      </w:docPartPr>
      <w:docPartBody>
        <w:p w:rsidR="00865B42" w:rsidRDefault="00D15216" w:rsidP="00D15216">
          <w:pPr>
            <w:pStyle w:val="415A7D2696244F328CB39D9B3D5D867F"/>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16"/>
    <w:rsid w:val="00865B42"/>
    <w:rsid w:val="00D152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6924F316AD344FF95F12B22192313FE">
    <w:name w:val="E6924F316AD344FF95F12B22192313FE"/>
    <w:rsid w:val="00D15216"/>
  </w:style>
  <w:style w:type="character" w:styleId="Platshllartext">
    <w:name w:val="Placeholder Text"/>
    <w:basedOn w:val="Standardstycketeckensnitt"/>
    <w:uiPriority w:val="99"/>
    <w:semiHidden/>
    <w:rsid w:val="00D15216"/>
    <w:rPr>
      <w:noProof w:val="0"/>
      <w:color w:val="808080"/>
    </w:rPr>
  </w:style>
  <w:style w:type="paragraph" w:customStyle="1" w:styleId="F456751B9AF74AEE808B572F075B6E92">
    <w:name w:val="F456751B9AF74AEE808B572F075B6E92"/>
    <w:rsid w:val="00D15216"/>
  </w:style>
  <w:style w:type="paragraph" w:customStyle="1" w:styleId="662DAEB26C634562989D0F322698E677">
    <w:name w:val="662DAEB26C634562989D0F322698E677"/>
    <w:rsid w:val="00D15216"/>
  </w:style>
  <w:style w:type="paragraph" w:customStyle="1" w:styleId="A2527F97A07C418098641A1B477F9784">
    <w:name w:val="A2527F97A07C418098641A1B477F9784"/>
    <w:rsid w:val="00D15216"/>
  </w:style>
  <w:style w:type="paragraph" w:customStyle="1" w:styleId="B8D445A69FCD4DD3AC143631AC6E3CE4">
    <w:name w:val="B8D445A69FCD4DD3AC143631AC6E3CE4"/>
    <w:rsid w:val="00D15216"/>
  </w:style>
  <w:style w:type="paragraph" w:customStyle="1" w:styleId="A87C6D4D32A44C97BDD73963A36BA3D8">
    <w:name w:val="A87C6D4D32A44C97BDD73963A36BA3D8"/>
    <w:rsid w:val="00D15216"/>
  </w:style>
  <w:style w:type="paragraph" w:customStyle="1" w:styleId="6C509916AE814B908C94609141E9AFBA">
    <w:name w:val="6C509916AE814B908C94609141E9AFBA"/>
    <w:rsid w:val="00D15216"/>
  </w:style>
  <w:style w:type="paragraph" w:customStyle="1" w:styleId="2CB5D042502345D48CF9FF18CE82BC17">
    <w:name w:val="2CB5D042502345D48CF9FF18CE82BC17"/>
    <w:rsid w:val="00D15216"/>
  </w:style>
  <w:style w:type="paragraph" w:customStyle="1" w:styleId="24A6D0A764E641C29A5870E2A69AD39A">
    <w:name w:val="24A6D0A764E641C29A5870E2A69AD39A"/>
    <w:rsid w:val="00D15216"/>
  </w:style>
  <w:style w:type="paragraph" w:customStyle="1" w:styleId="841ABD0574AF4786A583094EC429CA32">
    <w:name w:val="841ABD0574AF4786A583094EC429CA32"/>
    <w:rsid w:val="00D15216"/>
  </w:style>
  <w:style w:type="paragraph" w:customStyle="1" w:styleId="8E23708D80DA4828805ADE2666445F3B">
    <w:name w:val="8E23708D80DA4828805ADE2666445F3B"/>
    <w:rsid w:val="00D15216"/>
  </w:style>
  <w:style w:type="paragraph" w:customStyle="1" w:styleId="E56F447D275E40158F2B6D56B69ACFC6">
    <w:name w:val="E56F447D275E40158F2B6D56B69ACFC6"/>
    <w:rsid w:val="00D15216"/>
  </w:style>
  <w:style w:type="paragraph" w:customStyle="1" w:styleId="5170C86D567B49DAB728202A951AC91B">
    <w:name w:val="5170C86D567B49DAB728202A951AC91B"/>
    <w:rsid w:val="00D15216"/>
  </w:style>
  <w:style w:type="paragraph" w:customStyle="1" w:styleId="C57ACE7733BB4547B29D9D74F051D279">
    <w:name w:val="C57ACE7733BB4547B29D9D74F051D279"/>
    <w:rsid w:val="00D15216"/>
  </w:style>
  <w:style w:type="paragraph" w:customStyle="1" w:styleId="E6FB549D5CB84D5C95539C8B6BAB2A97">
    <w:name w:val="E6FB549D5CB84D5C95539C8B6BAB2A97"/>
    <w:rsid w:val="00D15216"/>
  </w:style>
  <w:style w:type="paragraph" w:customStyle="1" w:styleId="99A40FA70FB04243A9E82AD441805B81">
    <w:name w:val="99A40FA70FB04243A9E82AD441805B81"/>
    <w:rsid w:val="00D15216"/>
  </w:style>
  <w:style w:type="paragraph" w:customStyle="1" w:styleId="0851DAA5F25944BC92DA4EA5AA8AC3B8">
    <w:name w:val="0851DAA5F25944BC92DA4EA5AA8AC3B8"/>
    <w:rsid w:val="00D15216"/>
  </w:style>
  <w:style w:type="paragraph" w:customStyle="1" w:styleId="415A7D2696244F328CB39D9B3D5D867F">
    <w:name w:val="415A7D2696244F328CB39D9B3D5D867F"/>
    <w:rsid w:val="00D15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2019-07-12T00:00:00</HeaderDate>
    <Office/>
    <Dnr>Ju2019/</Dnr>
    <ParagrafNr/>
    <DocumentTitle/>
    <VisitingAddress/>
    <Extra1/>
    <Extra2/>
    <Extra3>Magnus Oscarsson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7eb2d1f7-2b3b-4d4b-b58d-b4a214fee373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A4DCED44FC678F4685EA11E7D8B17590" ma:contentTypeVersion="8" ma:contentTypeDescription="Skapa nytt dokument med möjlighet att välja RK-mall" ma:contentTypeScope="" ma:versionID="82529be55b18c0d05a14e7cbce8b55ec">
  <xsd:schema xmlns:xsd="http://www.w3.org/2001/XMLSchema" xmlns:xs="http://www.w3.org/2001/XMLSchema" xmlns:p="http://schemas.microsoft.com/office/2006/metadata/properties" xmlns:ns2="cc625d36-bb37-4650-91b9-0c96159295ba" xmlns:ns4="4e9c2f0c-7bf8-49af-8356-cbf363fc78a7" xmlns:ns5="18f3d968-6251-40b0-9f11-012b293496c2" xmlns:ns6="bebd353c-4085-4179-89a0-a37c3f823aff" xmlns:ns7="9c9941df-7074-4a92-bf99-225d24d78d61" targetNamespace="http://schemas.microsoft.com/office/2006/metadata/properties" ma:root="true" ma:fieldsID="91e8f9f088ab85d49196632dbbc1b5f9" ns2:_="" ns4:_="" ns5:_="" ns6:_="" ns7:_="">
    <xsd:import namespace="cc625d36-bb37-4650-91b9-0c96159295ba"/>
    <xsd:import namespace="4e9c2f0c-7bf8-49af-8356-cbf363fc78a7"/>
    <xsd:import namespace="18f3d968-6251-40b0-9f11-012b293496c2"/>
    <xsd:import namespace="bebd353c-4085-4179-89a0-a37c3f823aff"/>
    <xsd:import namespace="9c9941df-7074-4a92-bf99-225d24d78d61"/>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_dlc_DocId" minOccurs="0"/>
                <xsd:element ref="ns6:_dlc_DocIdUrl" minOccurs="0"/>
                <xsd:element ref="ns6:_dlc_DocIdPersistId"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9c7f7827-2fdb-4150-b27c-d20c0fd6e78f}" ma:internalName="TaxCatchAll" ma:showField="CatchAllData" ma:web="454c06d5-c5d8-4ad9-802c-d60e97803ae3">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9c7f7827-2fdb-4150-b27c-d20c0fd6e78f}" ma:internalName="TaxCatchAllLabel" ma:readOnly="true" ma:showField="CatchAllDataLabel" ma:web="454c06d5-c5d8-4ad9-802c-d60e97803ae3">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d353c-4085-4179-89a0-a37c3f823aff"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41A91-8A0F-4AEF-B41F-7160B43AF78D}"/>
</file>

<file path=customXml/itemProps2.xml><?xml version="1.0" encoding="utf-8"?>
<ds:datastoreItem xmlns:ds="http://schemas.openxmlformats.org/officeDocument/2006/customXml" ds:itemID="{5EB8B2E1-EC7A-4A76-8B18-576D5DA321AC}"/>
</file>

<file path=customXml/itemProps3.xml><?xml version="1.0" encoding="utf-8"?>
<ds:datastoreItem xmlns:ds="http://schemas.openxmlformats.org/officeDocument/2006/customXml" ds:itemID="{1EDAF5D7-AC80-4A87-90F1-68014C49F057}"/>
</file>

<file path=customXml/itemProps4.xml><?xml version="1.0" encoding="utf-8"?>
<ds:datastoreItem xmlns:ds="http://schemas.openxmlformats.org/officeDocument/2006/customXml" ds:itemID="{05778846-7DF2-4752-B493-70F85863F69F}"/>
</file>

<file path=customXml/itemProps5.xml><?xml version="1.0" encoding="utf-8"?>
<ds:datastoreItem xmlns:ds="http://schemas.openxmlformats.org/officeDocument/2006/customXml" ds:itemID="{C4467161-4B1A-4766-8AEC-8D23606467A8}"/>
</file>

<file path=customXml/itemProps6.xml><?xml version="1.0" encoding="utf-8"?>
<ds:datastoreItem xmlns:ds="http://schemas.openxmlformats.org/officeDocument/2006/customXml" ds:itemID="{615CE827-29DB-4C67-B233-B48971F0031B}"/>
</file>

<file path=customXml/itemProps7.xml><?xml version="1.0" encoding="utf-8"?>
<ds:datastoreItem xmlns:ds="http://schemas.openxmlformats.org/officeDocument/2006/customXml" ds:itemID="{AF0EC084-5EA0-4B52-9140-7E6FB61AA105}"/>
</file>

<file path=docProps/app.xml><?xml version="1.0" encoding="utf-8"?>
<Properties xmlns="http://schemas.openxmlformats.org/officeDocument/2006/extended-properties" xmlns:vt="http://schemas.openxmlformats.org/officeDocument/2006/docPropsVTypes">
  <Template>RK Basmall</Template>
  <TotalTime>0</TotalTime>
  <Pages>2</Pages>
  <Words>585</Words>
  <Characters>3102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Törner</dc:creator>
  <cp:keywords/>
  <dc:description/>
  <cp:lastModifiedBy>Lina Törner</cp:lastModifiedBy>
  <cp:revision>4</cp:revision>
  <dcterms:created xsi:type="dcterms:W3CDTF">2019-07-05T07:48:00Z</dcterms:created>
  <dcterms:modified xsi:type="dcterms:W3CDTF">2019-07-05T07:55:00Z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64d9a270-5320-420d-8110-a8af4bbb5769</vt:lpwstr>
  </property>
</Properties>
</file>