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8814" w14:textId="77777777" w:rsidR="00DA114E" w:rsidRDefault="00DA114E" w:rsidP="00DA0661">
      <w:pPr>
        <w:pStyle w:val="Rubrik"/>
      </w:pPr>
      <w:bookmarkStart w:id="0" w:name="Start"/>
      <w:bookmarkEnd w:id="0"/>
      <w:r>
        <w:t>Svar på fråga 2018/19:862 av Åsa Coenraads (M)</w:t>
      </w:r>
      <w:r>
        <w:br/>
        <w:t>Situationen i Hongkong</w:t>
      </w:r>
    </w:p>
    <w:p w14:paraId="4AE96239" w14:textId="646BE38B" w:rsidR="00DA114E" w:rsidRDefault="00DA114E" w:rsidP="002749F7">
      <w:pPr>
        <w:pStyle w:val="Brdtext"/>
      </w:pPr>
      <w:r>
        <w:t>Åsa Coenraads har frågat mig hur jag avser verka för att Folkrepubliken Kina följer sina åtaganden om att respektera Hongkongs juridiska, ekonomiska och politiska autono</w:t>
      </w:r>
      <w:r w:rsidR="00E41BD7">
        <w:t>mi</w:t>
      </w:r>
      <w:r w:rsidR="004214F3">
        <w:t xml:space="preserve"> i en</w:t>
      </w:r>
      <w:r w:rsidR="00D35788">
        <w:t>l</w:t>
      </w:r>
      <w:r w:rsidR="004214F3">
        <w:t>ighet med avtalet mellan Kina och Storbritannien (Sino-British Joint Declaration).</w:t>
      </w:r>
    </w:p>
    <w:p w14:paraId="766A0151" w14:textId="77777777" w:rsidR="008E7D67" w:rsidRDefault="008E7D67" w:rsidP="008E7D67">
      <w:pPr>
        <w:pStyle w:val="Brdtext"/>
      </w:pPr>
      <w:r>
        <w:t xml:space="preserve">Sverige står, liksom EU, bakom principen om ”ett land, två system” för att bevara Hongkongs självstyrande ställning med ett fristående politiskt och juridiskt system, i enlighet med Hongkongs grundlag, den så kallade Basic Law. Respekten för </w:t>
      </w:r>
      <w:r w:rsidR="00B427F4">
        <w:t>Hongkongbornas</w:t>
      </w:r>
      <w:r w:rsidR="004214F3">
        <w:t xml:space="preserve"> mänskliga</w:t>
      </w:r>
      <w:r>
        <w:t xml:space="preserve"> fri- och rättigheter </w:t>
      </w:r>
      <w:r w:rsidR="004214F3">
        <w:t xml:space="preserve">i denna lag </w:t>
      </w:r>
      <w:r>
        <w:t xml:space="preserve">är av </w:t>
      </w:r>
      <w:r w:rsidR="00B427F4">
        <w:t>grundläggande</w:t>
      </w:r>
      <w:r>
        <w:t xml:space="preserve"> betydelse.</w:t>
      </w:r>
    </w:p>
    <w:p w14:paraId="5BC16DBF" w14:textId="77777777" w:rsidR="00B47953" w:rsidRDefault="008E7D67" w:rsidP="008E7D67">
      <w:pPr>
        <w:pStyle w:val="Brdtext"/>
      </w:pPr>
      <w:r>
        <w:t>Med anledning av det uppmärksammade lagförslaget om utlämning av brottsmisstänkta</w:t>
      </w:r>
      <w:r w:rsidR="00AD6062">
        <w:t xml:space="preserve"> </w:t>
      </w:r>
      <w:r>
        <w:t xml:space="preserve">hade EU-länderna den 24 maj ett gemensamt möte med </w:t>
      </w:r>
      <w:r w:rsidR="00F51EC2">
        <w:t xml:space="preserve">Hongkongs </w:t>
      </w:r>
      <w:r>
        <w:t>regeringschef Carrie Lam för att framföra EU:s syn om att den föreslagna lagen måste vara i linje med Hongkongs grundlag. EU</w:t>
      </w:r>
      <w:r w:rsidR="009A3F4E">
        <w:t>:s utrikestjänst</w:t>
      </w:r>
      <w:r>
        <w:t xml:space="preserve"> har sedan dess två gånger uttalat sig om </w:t>
      </w:r>
      <w:r w:rsidR="00443C87">
        <w:t>situationen i Hongkong</w:t>
      </w:r>
      <w:r>
        <w:t xml:space="preserve">, uttalanden som </w:t>
      </w:r>
      <w:r w:rsidR="00983EFA">
        <w:t>regeringen stödjer</w:t>
      </w:r>
      <w:r>
        <w:t>.</w:t>
      </w:r>
      <w:r w:rsidR="00C33183">
        <w:t xml:space="preserve"> </w:t>
      </w:r>
      <w:r w:rsidR="002913AA">
        <w:t>Genom vårt generalkonsulat</w:t>
      </w:r>
      <w:r w:rsidR="00E97ACC">
        <w:t xml:space="preserve"> </w:t>
      </w:r>
      <w:r w:rsidR="00BC46CC">
        <w:t xml:space="preserve">i Hongkong och ambassaden i Peking </w:t>
      </w:r>
      <w:r w:rsidR="00E97ACC">
        <w:t xml:space="preserve">för vi en kontinuerlig dialog med </w:t>
      </w:r>
      <w:r w:rsidR="00BC46CC">
        <w:t>berörda myndigheter</w:t>
      </w:r>
      <w:r w:rsidR="003D5B54">
        <w:t>.</w:t>
      </w:r>
    </w:p>
    <w:p w14:paraId="269C12D4" w14:textId="77777777" w:rsidR="008F4843" w:rsidRDefault="00423E60" w:rsidP="008E7D67">
      <w:pPr>
        <w:pStyle w:val="Brdtext"/>
      </w:pPr>
      <w:r>
        <w:t xml:space="preserve">Regeringen </w:t>
      </w:r>
      <w:r w:rsidR="008E7D67">
        <w:t xml:space="preserve">fortsätter att </w:t>
      </w:r>
      <w:r w:rsidR="00C33183">
        <w:t xml:space="preserve">noga </w:t>
      </w:r>
      <w:r w:rsidR="008E7D67">
        <w:t>följa utvecklingen i Hongkong och kommer även framledes att stödja Hongkongs självstyrande ställning</w:t>
      </w:r>
      <w:r>
        <w:t>.</w:t>
      </w:r>
    </w:p>
    <w:p w14:paraId="4C8B0BB5" w14:textId="5F832759" w:rsidR="00DA114E" w:rsidRPr="00E41BD7" w:rsidRDefault="00DA114E" w:rsidP="006A12F1">
      <w:pPr>
        <w:pStyle w:val="Brdtext"/>
      </w:pPr>
      <w:r w:rsidRPr="00E41BD7">
        <w:t xml:space="preserve">Stockholm den </w:t>
      </w:r>
      <w:sdt>
        <w:sdtPr>
          <w:id w:val="-1225218591"/>
          <w:placeholder>
            <w:docPart w:val="CFF09A5A39B74587BED07B3B64F38136"/>
          </w:placeholder>
          <w:dataBinding w:prefixMappings="xmlns:ns0='http://lp/documentinfo/RK' " w:xpath="/ns0:DocumentInfo[1]/ns0:BaseInfo[1]/ns0:HeaderDate[1]" w:storeItemID="{0A64ECA0-B8D0-4AF0-850F-1F7230615E9C}"/>
          <w:date w:fullDate="2019-08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1A5A46">
            <w:t>1</w:t>
          </w:r>
          <w:r w:rsidR="00EB12AA">
            <w:t>6</w:t>
          </w:r>
          <w:r w:rsidR="001A5A46">
            <w:t xml:space="preserve"> augusti 2019</w:t>
          </w:r>
        </w:sdtContent>
      </w:sdt>
    </w:p>
    <w:p w14:paraId="0D4CFD8B" w14:textId="156E3BF4" w:rsidR="00DA114E" w:rsidRDefault="00DA114E" w:rsidP="00422A41">
      <w:pPr>
        <w:pStyle w:val="Brdtext"/>
      </w:pPr>
      <w:r>
        <w:t>Margot Wallström</w:t>
      </w:r>
    </w:p>
    <w:sectPr w:rsidR="00DA114E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93873" w14:textId="77777777" w:rsidR="00DA114E" w:rsidRDefault="00DA114E" w:rsidP="00A87A54">
      <w:pPr>
        <w:spacing w:after="0" w:line="240" w:lineRule="auto"/>
      </w:pPr>
      <w:r>
        <w:separator/>
      </w:r>
    </w:p>
  </w:endnote>
  <w:endnote w:type="continuationSeparator" w:id="0">
    <w:p w14:paraId="52A6574B" w14:textId="77777777" w:rsidR="00DA114E" w:rsidRDefault="00DA114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2D46AE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2409B0E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A7F9D9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A1609B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1CCDFAE8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BBF32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DB494C4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416A0D" w14:textId="77777777" w:rsidTr="00C26068">
      <w:trPr>
        <w:trHeight w:val="227"/>
      </w:trPr>
      <w:tc>
        <w:tcPr>
          <w:tcW w:w="4074" w:type="dxa"/>
        </w:tcPr>
        <w:p w14:paraId="5C6BF1B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3425BFF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38E44F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073A89" w14:textId="77777777" w:rsidR="00DA114E" w:rsidRDefault="00DA114E" w:rsidP="00A87A54">
      <w:pPr>
        <w:spacing w:after="0" w:line="240" w:lineRule="auto"/>
      </w:pPr>
      <w:r>
        <w:separator/>
      </w:r>
    </w:p>
  </w:footnote>
  <w:footnote w:type="continuationSeparator" w:id="0">
    <w:p w14:paraId="496A93D7" w14:textId="77777777" w:rsidR="00DA114E" w:rsidRDefault="00DA114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DA114E" w14:paraId="1CDB68F2" w14:textId="77777777" w:rsidTr="00C93EBA">
      <w:trPr>
        <w:trHeight w:val="227"/>
      </w:trPr>
      <w:tc>
        <w:tcPr>
          <w:tcW w:w="5534" w:type="dxa"/>
        </w:tcPr>
        <w:p w14:paraId="40D575AD" w14:textId="77777777" w:rsidR="00DA114E" w:rsidRPr="007D73AB" w:rsidRDefault="00DA114E">
          <w:pPr>
            <w:pStyle w:val="Sidhuvud"/>
          </w:pPr>
        </w:p>
      </w:tc>
      <w:tc>
        <w:tcPr>
          <w:tcW w:w="3170" w:type="dxa"/>
          <w:vAlign w:val="bottom"/>
        </w:tcPr>
        <w:p w14:paraId="581050AD" w14:textId="77777777" w:rsidR="00DA114E" w:rsidRPr="007D73AB" w:rsidRDefault="00DA114E" w:rsidP="00340DE0">
          <w:pPr>
            <w:pStyle w:val="Sidhuvud"/>
          </w:pPr>
        </w:p>
      </w:tc>
      <w:tc>
        <w:tcPr>
          <w:tcW w:w="1134" w:type="dxa"/>
        </w:tcPr>
        <w:p w14:paraId="04F3ED18" w14:textId="77777777" w:rsidR="00DA114E" w:rsidRDefault="00DA114E" w:rsidP="005A703A">
          <w:pPr>
            <w:pStyle w:val="Sidhuvud"/>
          </w:pPr>
        </w:p>
      </w:tc>
    </w:tr>
    <w:tr w:rsidR="00DA114E" w14:paraId="3F89C55D" w14:textId="77777777" w:rsidTr="00C93EBA">
      <w:trPr>
        <w:trHeight w:val="1928"/>
      </w:trPr>
      <w:tc>
        <w:tcPr>
          <w:tcW w:w="5534" w:type="dxa"/>
        </w:tcPr>
        <w:p w14:paraId="2855BA5F" w14:textId="77777777" w:rsidR="00DA114E" w:rsidRPr="00340DE0" w:rsidRDefault="00DA114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E66A830" wp14:editId="034F08A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BDB99A9" w14:textId="77777777" w:rsidR="00DA114E" w:rsidRPr="00710A6C" w:rsidRDefault="00DA114E" w:rsidP="00EE3C0F">
          <w:pPr>
            <w:pStyle w:val="Sidhuvud"/>
            <w:rPr>
              <w:b/>
            </w:rPr>
          </w:pPr>
        </w:p>
        <w:p w14:paraId="32A2EFB7" w14:textId="77777777" w:rsidR="00DA114E" w:rsidRDefault="00DA114E" w:rsidP="00EE3C0F">
          <w:pPr>
            <w:pStyle w:val="Sidhuvud"/>
          </w:pPr>
        </w:p>
        <w:p w14:paraId="2FD31B1E" w14:textId="77777777" w:rsidR="00DA114E" w:rsidRDefault="00DA114E" w:rsidP="00EE3C0F">
          <w:pPr>
            <w:pStyle w:val="Sidhuvud"/>
          </w:pPr>
        </w:p>
        <w:p w14:paraId="50C42D5B" w14:textId="77777777" w:rsidR="00DA114E" w:rsidRDefault="00DA114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08B2728BC8F4BF49FE88E4B8830C7A7"/>
            </w:placeholder>
            <w:showingPlcHdr/>
            <w:dataBinding w:prefixMappings="xmlns:ns0='http://lp/documentinfo/RK' " w:xpath="/ns0:DocumentInfo[1]/ns0:BaseInfo[1]/ns0:Dnr[1]" w:storeItemID="{0A64ECA0-B8D0-4AF0-850F-1F7230615E9C}"/>
            <w:text/>
          </w:sdtPr>
          <w:sdtEndPr/>
          <w:sdtContent>
            <w:p w14:paraId="110CE5A3" w14:textId="77777777" w:rsidR="00DA114E" w:rsidRDefault="005C4BC2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CF6EFC94E52A407283DBCD969EB6EB36"/>
            </w:placeholder>
            <w:showingPlcHdr/>
            <w:dataBinding w:prefixMappings="xmlns:ns0='http://lp/documentinfo/RK' " w:xpath="/ns0:DocumentInfo[1]/ns0:BaseInfo[1]/ns0:DocNumber[1]" w:storeItemID="{0A64ECA0-B8D0-4AF0-850F-1F7230615E9C}"/>
            <w:text/>
          </w:sdtPr>
          <w:sdtEndPr/>
          <w:sdtContent>
            <w:p w14:paraId="36D24F12" w14:textId="77777777" w:rsidR="00DA114E" w:rsidRDefault="00DA114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D302980" w14:textId="77777777" w:rsidR="00DA114E" w:rsidRDefault="00DA114E" w:rsidP="00EE3C0F">
          <w:pPr>
            <w:pStyle w:val="Sidhuvud"/>
          </w:pPr>
        </w:p>
      </w:tc>
      <w:tc>
        <w:tcPr>
          <w:tcW w:w="1134" w:type="dxa"/>
        </w:tcPr>
        <w:p w14:paraId="7BB4E3AC" w14:textId="77777777" w:rsidR="00DA114E" w:rsidRDefault="00DA114E" w:rsidP="0094502D">
          <w:pPr>
            <w:pStyle w:val="Sidhuvud"/>
          </w:pPr>
        </w:p>
        <w:p w14:paraId="658F24F5" w14:textId="77777777" w:rsidR="00DA114E" w:rsidRPr="0094502D" w:rsidRDefault="00DA114E" w:rsidP="00EC71A6">
          <w:pPr>
            <w:pStyle w:val="Sidhuvud"/>
          </w:pPr>
        </w:p>
      </w:tc>
    </w:tr>
    <w:tr w:rsidR="00DA114E" w14:paraId="1D90022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C55E3D7E8CA4A3D93FD00D4E83972EB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23654C04" w14:textId="77777777" w:rsidR="00DA114E" w:rsidRPr="00DA114E" w:rsidRDefault="00DA114E" w:rsidP="00340DE0">
              <w:pPr>
                <w:pStyle w:val="Sidhuvud"/>
                <w:rPr>
                  <w:b/>
                </w:rPr>
              </w:pPr>
              <w:r w:rsidRPr="00DA114E">
                <w:rPr>
                  <w:b/>
                </w:rPr>
                <w:t>Utrikesdepartementet</w:t>
              </w:r>
            </w:p>
            <w:p w14:paraId="0021F705" w14:textId="77777777" w:rsidR="005C4BC2" w:rsidRDefault="00DA114E" w:rsidP="00340DE0">
              <w:pPr>
                <w:pStyle w:val="Sidhuvud"/>
              </w:pPr>
              <w:r w:rsidRPr="00DA114E">
                <w:t>Utrikesministern</w:t>
              </w:r>
            </w:p>
            <w:p w14:paraId="320E2BD2" w14:textId="77777777" w:rsidR="005C4BC2" w:rsidRDefault="005C4BC2" w:rsidP="00340DE0">
              <w:pPr>
                <w:pStyle w:val="Sidhuvud"/>
              </w:pPr>
            </w:p>
            <w:p w14:paraId="037BEEC3" w14:textId="60B572B5" w:rsidR="00DA114E" w:rsidRPr="00340DE0" w:rsidRDefault="00DA114E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D259FA4B75844908A1EF47ACA578F46D"/>
          </w:placeholder>
          <w:dataBinding w:prefixMappings="xmlns:ns0='http://lp/documentinfo/RK' " w:xpath="/ns0:DocumentInfo[1]/ns0:BaseInfo[1]/ns0:Recipient[1]" w:storeItemID="{0A64ECA0-B8D0-4AF0-850F-1F7230615E9C}"/>
          <w:text w:multiLine="1"/>
        </w:sdtPr>
        <w:sdtEndPr/>
        <w:sdtContent>
          <w:tc>
            <w:tcPr>
              <w:tcW w:w="3170" w:type="dxa"/>
            </w:tcPr>
            <w:p w14:paraId="44836B75" w14:textId="048B05D8" w:rsidR="00DA114E" w:rsidRDefault="00DA114E" w:rsidP="00547B89">
              <w:pPr>
                <w:pStyle w:val="Sidhuvud"/>
              </w:pPr>
              <w:r>
                <w:t>Till riksdagen</w:t>
              </w:r>
              <w:r w:rsidR="005C4BC2">
                <w:br/>
              </w:r>
              <w:r w:rsidR="005C4BC2">
                <w:br/>
              </w:r>
            </w:p>
          </w:tc>
        </w:sdtContent>
      </w:sdt>
      <w:tc>
        <w:tcPr>
          <w:tcW w:w="1134" w:type="dxa"/>
        </w:tcPr>
        <w:p w14:paraId="00BE3F53" w14:textId="77777777" w:rsidR="00DA114E" w:rsidRDefault="00DA114E" w:rsidP="003E6020">
          <w:pPr>
            <w:pStyle w:val="Sidhuvud"/>
          </w:pPr>
        </w:p>
      </w:tc>
    </w:tr>
  </w:tbl>
  <w:p w14:paraId="38AEA7EC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4E"/>
    <w:rsid w:val="00000290"/>
    <w:rsid w:val="00001068"/>
    <w:rsid w:val="0000412C"/>
    <w:rsid w:val="00004D5C"/>
    <w:rsid w:val="00005F68"/>
    <w:rsid w:val="00006CA7"/>
    <w:rsid w:val="00011E2E"/>
    <w:rsid w:val="00012B00"/>
    <w:rsid w:val="00014EF6"/>
    <w:rsid w:val="00016730"/>
    <w:rsid w:val="00017197"/>
    <w:rsid w:val="0001725B"/>
    <w:rsid w:val="000203B0"/>
    <w:rsid w:val="000213FE"/>
    <w:rsid w:val="000241FA"/>
    <w:rsid w:val="00025992"/>
    <w:rsid w:val="00026711"/>
    <w:rsid w:val="0002708E"/>
    <w:rsid w:val="0002763D"/>
    <w:rsid w:val="0003679E"/>
    <w:rsid w:val="00041EDC"/>
    <w:rsid w:val="0004352E"/>
    <w:rsid w:val="0004604C"/>
    <w:rsid w:val="00051341"/>
    <w:rsid w:val="00051B4A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2D20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2D3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0D"/>
    <w:rsid w:val="00192E34"/>
    <w:rsid w:val="0019308B"/>
    <w:rsid w:val="001941B9"/>
    <w:rsid w:val="00196C02"/>
    <w:rsid w:val="00197A8A"/>
    <w:rsid w:val="001A1B33"/>
    <w:rsid w:val="001A2A61"/>
    <w:rsid w:val="001A5A46"/>
    <w:rsid w:val="001B4824"/>
    <w:rsid w:val="001C1C7D"/>
    <w:rsid w:val="001C4980"/>
    <w:rsid w:val="001C5DC9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13AA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4923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13C0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316F"/>
    <w:rsid w:val="003853E3"/>
    <w:rsid w:val="0038587E"/>
    <w:rsid w:val="00387ACF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29EC"/>
    <w:rsid w:val="003D3535"/>
    <w:rsid w:val="003D4246"/>
    <w:rsid w:val="003D4D9F"/>
    <w:rsid w:val="003D5B54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14F3"/>
    <w:rsid w:val="00422030"/>
    <w:rsid w:val="00422A7F"/>
    <w:rsid w:val="00423E60"/>
    <w:rsid w:val="00426213"/>
    <w:rsid w:val="00431A7B"/>
    <w:rsid w:val="0043623F"/>
    <w:rsid w:val="00437459"/>
    <w:rsid w:val="00441D70"/>
    <w:rsid w:val="004425C2"/>
    <w:rsid w:val="00443C87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5CC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44DA"/>
    <w:rsid w:val="00544738"/>
    <w:rsid w:val="005456E4"/>
    <w:rsid w:val="00547B89"/>
    <w:rsid w:val="005568AF"/>
    <w:rsid w:val="00556AF5"/>
    <w:rsid w:val="005606BC"/>
    <w:rsid w:val="005606FF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313D"/>
    <w:rsid w:val="005849E3"/>
    <w:rsid w:val="005850D7"/>
    <w:rsid w:val="0058522F"/>
    <w:rsid w:val="0058562D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4BC2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1779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48C2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A7F6A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8E7D67"/>
    <w:rsid w:val="008F4843"/>
    <w:rsid w:val="0090108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3EFA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3F4E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C6C43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0BE5"/>
    <w:rsid w:val="00AA00A8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6062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27F4"/>
    <w:rsid w:val="00B44E90"/>
    <w:rsid w:val="00B45324"/>
    <w:rsid w:val="00B47018"/>
    <w:rsid w:val="00B47953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6CC"/>
    <w:rsid w:val="00BC6832"/>
    <w:rsid w:val="00BC6D47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3183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59DB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5788"/>
    <w:rsid w:val="00D36E44"/>
    <w:rsid w:val="00D40205"/>
    <w:rsid w:val="00D40C72"/>
    <w:rsid w:val="00D4141B"/>
    <w:rsid w:val="00D4145D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0B2F"/>
    <w:rsid w:val="00D84704"/>
    <w:rsid w:val="00D84BF9"/>
    <w:rsid w:val="00D921FD"/>
    <w:rsid w:val="00D93714"/>
    <w:rsid w:val="00D94034"/>
    <w:rsid w:val="00D95424"/>
    <w:rsid w:val="00D96717"/>
    <w:rsid w:val="00DA114E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0D15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1BD7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97ACC"/>
    <w:rsid w:val="00EA1688"/>
    <w:rsid w:val="00EA1AFC"/>
    <w:rsid w:val="00EA2317"/>
    <w:rsid w:val="00EA4C83"/>
    <w:rsid w:val="00EB12AA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1EC2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B777B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A0B2ED5"/>
  <w15:docId w15:val="{AB5E8A12-40A1-4E12-85DF-4B9A53FAB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9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17" Type="http://schemas.openxmlformats.org/officeDocument/2006/relationships/footer" Target="footer2.xml"/><Relationship Id="rId12" Type="http://schemas.openxmlformats.org/officeDocument/2006/relationships/webSettings" Target="webSettings.xml"/><Relationship Id="rId20" Type="http://schemas.openxmlformats.org/officeDocument/2006/relationships/theme" Target="theme/theme1.xml"/><Relationship Id="rId16" Type="http://schemas.openxmlformats.org/officeDocument/2006/relationships/header" Target="header1.xml"/><Relationship Id="rId11" Type="http://schemas.openxmlformats.org/officeDocument/2006/relationships/settings" Target="setting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8B2728BC8F4BF49FE88E4B8830C7A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EC260E-1AEB-4EC7-98C4-ED752D34EB2E}"/>
      </w:docPartPr>
      <w:docPartBody>
        <w:p w:rsidR="00140A02" w:rsidRDefault="00840A10" w:rsidP="00840A10">
          <w:pPr>
            <w:pStyle w:val="908B2728BC8F4BF49FE88E4B8830C7A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6EFC94E52A407283DBCD969EB6E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3FD9D0-D857-463C-BF94-403335AF4866}"/>
      </w:docPartPr>
      <w:docPartBody>
        <w:p w:rsidR="00140A02" w:rsidRDefault="00840A10" w:rsidP="00840A10">
          <w:pPr>
            <w:pStyle w:val="CF6EFC94E52A407283DBCD969EB6EB3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55E3D7E8CA4A3D93FD00D4E83972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6724F1-6B18-4DE7-93A1-344BF61ABD7D}"/>
      </w:docPartPr>
      <w:docPartBody>
        <w:p w:rsidR="00140A02" w:rsidRDefault="00840A10" w:rsidP="00840A10">
          <w:pPr>
            <w:pStyle w:val="0C55E3D7E8CA4A3D93FD00D4E83972E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259FA4B75844908A1EF47ACA578F4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D88E3-A8DD-4FF9-B9A1-B5657211B568}"/>
      </w:docPartPr>
      <w:docPartBody>
        <w:p w:rsidR="00140A02" w:rsidRDefault="00840A10" w:rsidP="00840A10">
          <w:pPr>
            <w:pStyle w:val="D259FA4B75844908A1EF47ACA578F46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F09A5A39B74587BED07B3B64F381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401C9A-465B-4BBE-AAC5-56FAC18F318B}"/>
      </w:docPartPr>
      <w:docPartBody>
        <w:p w:rsidR="00140A02" w:rsidRDefault="00840A10" w:rsidP="00840A10">
          <w:pPr>
            <w:pStyle w:val="CFF09A5A39B74587BED07B3B64F38136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10"/>
    <w:rsid w:val="00140A02"/>
    <w:rsid w:val="0084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13E08147D9C49C39411B68D38AB751E">
    <w:name w:val="613E08147D9C49C39411B68D38AB751E"/>
    <w:rsid w:val="00840A10"/>
  </w:style>
  <w:style w:type="character" w:styleId="Platshllartext">
    <w:name w:val="Placeholder Text"/>
    <w:basedOn w:val="Standardstycketeckensnitt"/>
    <w:uiPriority w:val="99"/>
    <w:semiHidden/>
    <w:rsid w:val="00840A10"/>
    <w:rPr>
      <w:noProof w:val="0"/>
      <w:color w:val="808080"/>
    </w:rPr>
  </w:style>
  <w:style w:type="paragraph" w:customStyle="1" w:styleId="F4DC61CD456342458393CBC9688E2FAE">
    <w:name w:val="F4DC61CD456342458393CBC9688E2FAE"/>
    <w:rsid w:val="00840A10"/>
  </w:style>
  <w:style w:type="paragraph" w:customStyle="1" w:styleId="C4637B1A143B4188952ACB6C6952A041">
    <w:name w:val="C4637B1A143B4188952ACB6C6952A041"/>
    <w:rsid w:val="00840A10"/>
  </w:style>
  <w:style w:type="paragraph" w:customStyle="1" w:styleId="F48ED29920A84E05B97370C3C6C9E457">
    <w:name w:val="F48ED29920A84E05B97370C3C6C9E457"/>
    <w:rsid w:val="00840A10"/>
  </w:style>
  <w:style w:type="paragraph" w:customStyle="1" w:styleId="908B2728BC8F4BF49FE88E4B8830C7A7">
    <w:name w:val="908B2728BC8F4BF49FE88E4B8830C7A7"/>
    <w:rsid w:val="00840A10"/>
  </w:style>
  <w:style w:type="paragraph" w:customStyle="1" w:styleId="CF6EFC94E52A407283DBCD969EB6EB36">
    <w:name w:val="CF6EFC94E52A407283DBCD969EB6EB36"/>
    <w:rsid w:val="00840A10"/>
  </w:style>
  <w:style w:type="paragraph" w:customStyle="1" w:styleId="0C6E10D2601E40608087740D0B093BD7">
    <w:name w:val="0C6E10D2601E40608087740D0B093BD7"/>
    <w:rsid w:val="00840A10"/>
  </w:style>
  <w:style w:type="paragraph" w:customStyle="1" w:styleId="F9EDE270613E4F8C86678535BBDA6AFA">
    <w:name w:val="F9EDE270613E4F8C86678535BBDA6AFA"/>
    <w:rsid w:val="00840A10"/>
  </w:style>
  <w:style w:type="paragraph" w:customStyle="1" w:styleId="A81D2E7ED5134798B4BE0FEA9C4DA497">
    <w:name w:val="A81D2E7ED5134798B4BE0FEA9C4DA497"/>
    <w:rsid w:val="00840A10"/>
  </w:style>
  <w:style w:type="paragraph" w:customStyle="1" w:styleId="0C55E3D7E8CA4A3D93FD00D4E83972EB">
    <w:name w:val="0C55E3D7E8CA4A3D93FD00D4E83972EB"/>
    <w:rsid w:val="00840A10"/>
  </w:style>
  <w:style w:type="paragraph" w:customStyle="1" w:styleId="D259FA4B75844908A1EF47ACA578F46D">
    <w:name w:val="D259FA4B75844908A1EF47ACA578F46D"/>
    <w:rsid w:val="00840A10"/>
  </w:style>
  <w:style w:type="paragraph" w:customStyle="1" w:styleId="E45D3030D0CD4357966A7699E6A7349B">
    <w:name w:val="E45D3030D0CD4357966A7699E6A7349B"/>
    <w:rsid w:val="00840A10"/>
  </w:style>
  <w:style w:type="paragraph" w:customStyle="1" w:styleId="5A1BE393C61748CC95B6A6EAA1EA29ED">
    <w:name w:val="5A1BE393C61748CC95B6A6EAA1EA29ED"/>
    <w:rsid w:val="00840A10"/>
  </w:style>
  <w:style w:type="paragraph" w:customStyle="1" w:styleId="61D87950F4804DE793B3C7B699CA3855">
    <w:name w:val="61D87950F4804DE793B3C7B699CA3855"/>
    <w:rsid w:val="00840A10"/>
  </w:style>
  <w:style w:type="paragraph" w:customStyle="1" w:styleId="927C2371DDE749F786717231C87E6087">
    <w:name w:val="927C2371DDE749F786717231C87E6087"/>
    <w:rsid w:val="00840A10"/>
  </w:style>
  <w:style w:type="paragraph" w:customStyle="1" w:styleId="4AC4685AE8894DCF99CF87D563FCAB10">
    <w:name w:val="4AC4685AE8894DCF99CF87D563FCAB10"/>
    <w:rsid w:val="00840A10"/>
  </w:style>
  <w:style w:type="paragraph" w:customStyle="1" w:styleId="CFF09A5A39B74587BED07B3B64F38136">
    <w:name w:val="CFF09A5A39B74587BED07B3B64F38136"/>
    <w:rsid w:val="00840A10"/>
  </w:style>
  <w:style w:type="paragraph" w:customStyle="1" w:styleId="83B6F8468CB6401EA3C9FBCD03061034">
    <w:name w:val="83B6F8468CB6401EA3C9FBCD03061034"/>
    <w:rsid w:val="00840A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E3D3CFFE251F554D9D7E22624A3E889D" ma:contentTypeVersion="14" ma:contentTypeDescription="Skapa nytt dokument med möjlighet att välja RK-mall" ma:contentTypeScope="" ma:versionID="7960b4941e3dcba3a6011b9890f71448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a9ec56ab-dea3-443b-ae99-35f2199b5204" targetNamespace="http://schemas.microsoft.com/office/2006/metadata/properties" ma:root="true" ma:fieldsID="6ff042c234260ccb280be42b260c406a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a9ec56ab-dea3-443b-ae99-35f2199b5204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a31beca4-e323-49a4-9396-14f198d16afa}" ma:internalName="TaxCatchAllLabel" ma:readOnly="true" ma:showField="CatchAllDataLabel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31beca4-e323-49a4-9396-14f198d16afa}" ma:internalName="TaxCatchAll" ma:showField="CatchAllData" ma:web="ab22225b-3a3f-42a7-923a-a279dd8588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Dep.sekr.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2019-08-16T00:00:00</HeaderDate>
    <Office/>
    <Dnr/>
    <ParagrafNr/>
    <DocumentTitle/>
    <VisitingAddress/>
    <Extra1/>
    <Extra2/>
    <Extra3>Åsa Coenraads</Extra3>
    <Number/>
    <Recipient>Till riksdagen
</Recipient>
    <SenderText/>
    <DocNumber/>
    <Doclanguage>1053</Doclanguage>
    <Appendix/>
    <LogotypeName>RK_LOGO_SV_BW.emf</LogotypeName>
  </BaseInfo>
</DocumentInfo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3a1a7cb3-c28d-4611-bf55-774458e8482a</RD_Svarsid>
  </documentManagement>
</p:properties>
</file>

<file path=customXml/item7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8261E-B3AF-4BBC-8268-B5459AFD06B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EEDDEBFE-DA81-4433-B3EE-406ED866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a9ec56ab-dea3-443b-ae99-35f2199b52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249339-17D1-4CAF-8A97-919CA9089D0A}"/>
</file>

<file path=customXml/itemProps4.xml><?xml version="1.0" encoding="utf-8"?>
<ds:datastoreItem xmlns:ds="http://schemas.openxmlformats.org/officeDocument/2006/customXml" ds:itemID="{6B83F415-C5D3-4A07-852A-840E55406A2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64ECA0-B8D0-4AF0-850F-1F7230615E9C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BD4F59A5-549B-43CD-9CFE-CD2A8A09EC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9941df-7074-4a92-bf99-225d24d78d61"/>
    <ds:schemaRef ds:uri="a9ec56ab-dea3-443b-ae99-35f2199b5204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98784F6B-9778-4FE0-A491-298F8870C4E1}">
  <ds:schemaRefs>
    <ds:schemaRef ds:uri="http://schemas.microsoft.com/office/2006/metadata/customXsn"/>
  </ds:schemaRefs>
</ds:datastoreItem>
</file>

<file path=customXml/itemProps8.xml><?xml version="1.0" encoding="utf-8"?>
<ds:datastoreItem xmlns:ds="http://schemas.openxmlformats.org/officeDocument/2006/customXml" ds:itemID="{E2EBF00A-0AD3-45B6-8F81-E18680CD7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213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Enerbäck</dc:creator>
  <cp:keywords/>
  <dc:description/>
  <cp:lastModifiedBy>Carina Stålberg</cp:lastModifiedBy>
  <cp:revision>3</cp:revision>
  <cp:lastPrinted>2019-08-13T13:46:00Z</cp:lastPrinted>
  <dcterms:created xsi:type="dcterms:W3CDTF">2019-08-16T07:57:00Z</dcterms:created>
  <dcterms:modified xsi:type="dcterms:W3CDTF">2019-08-16T08:03:00Z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61ef3515-5889-40b8-b26d-e57820750342</vt:lpwstr>
  </property>
</Properties>
</file>