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69" w:rsidRDefault="00AA5669" w:rsidP="00472EBA">
      <w:pPr>
        <w:pStyle w:val="Rubrik"/>
      </w:pPr>
      <w:bookmarkStart w:id="0" w:name="_GoBack"/>
      <w:bookmarkEnd w:id="0"/>
      <w:r>
        <w:t>Svar på fråga 2016/17:</w:t>
      </w:r>
      <w:r w:rsidR="002C5DF3">
        <w:t>1</w:t>
      </w:r>
      <w:r w:rsidR="00DE6933">
        <w:t xml:space="preserve">901 </w:t>
      </w:r>
      <w:r>
        <w:t xml:space="preserve">av </w:t>
      </w:r>
      <w:r w:rsidR="00DE6933">
        <w:t xml:space="preserve">Markus </w:t>
      </w:r>
      <w:proofErr w:type="spellStart"/>
      <w:r w:rsidR="00DE6933">
        <w:t>Wiechel</w:t>
      </w:r>
      <w:proofErr w:type="spellEnd"/>
      <w:r w:rsidR="00DE6933">
        <w:t xml:space="preserve"> (SD) Fortsatta gränskontroller</w:t>
      </w:r>
    </w:p>
    <w:p w:rsidR="000368B6" w:rsidRDefault="00DE6933" w:rsidP="00083BD8">
      <w:pPr>
        <w:pStyle w:val="Brdtext"/>
        <w:rPr>
          <w:lang w:eastAsia="sv-SE"/>
        </w:rPr>
      </w:pPr>
      <w:r>
        <w:rPr>
          <w:lang w:eastAsia="sv-SE"/>
        </w:rPr>
        <w:t xml:space="preserve">Markus </w:t>
      </w:r>
      <w:proofErr w:type="spellStart"/>
      <w:r>
        <w:rPr>
          <w:lang w:eastAsia="sv-SE"/>
        </w:rPr>
        <w:t>Wiechel</w:t>
      </w:r>
      <w:proofErr w:type="spellEnd"/>
      <w:r>
        <w:rPr>
          <w:lang w:eastAsia="sv-SE"/>
        </w:rPr>
        <w:t xml:space="preserve"> </w:t>
      </w:r>
      <w:r w:rsidR="00153A28">
        <w:rPr>
          <w:lang w:eastAsia="sv-SE"/>
        </w:rPr>
        <w:t xml:space="preserve">har frågat mig </w:t>
      </w:r>
      <w:r w:rsidR="000368B6">
        <w:rPr>
          <w:lang w:eastAsia="sv-SE"/>
        </w:rPr>
        <w:t>om regeringen avser att vid</w:t>
      </w:r>
      <w:r w:rsidR="004E5644">
        <w:rPr>
          <w:lang w:eastAsia="sv-SE"/>
        </w:rPr>
        <w:t>ta åtgärder för att upprätta</w:t>
      </w:r>
      <w:r w:rsidR="000368B6">
        <w:rPr>
          <w:lang w:eastAsia="sv-SE"/>
        </w:rPr>
        <w:t xml:space="preserve"> gränskontroller vid den finska gränsen, och om jag avser att</w:t>
      </w:r>
      <w:r w:rsidR="00170891">
        <w:rPr>
          <w:lang w:eastAsia="sv-SE"/>
        </w:rPr>
        <w:t xml:space="preserve"> arbeta för att säkerställa at</w:t>
      </w:r>
      <w:r w:rsidR="000368B6">
        <w:rPr>
          <w:lang w:eastAsia="sv-SE"/>
        </w:rPr>
        <w:t>t</w:t>
      </w:r>
      <w:r w:rsidR="00170891">
        <w:rPr>
          <w:lang w:eastAsia="sv-SE"/>
        </w:rPr>
        <w:t xml:space="preserve"> </w:t>
      </w:r>
      <w:r w:rsidR="000368B6">
        <w:rPr>
          <w:lang w:eastAsia="sv-SE"/>
        </w:rPr>
        <w:t xml:space="preserve">Sverige kan fortsätta med gränskontroller även efter november. </w:t>
      </w:r>
    </w:p>
    <w:p w:rsidR="007D56C7" w:rsidRDefault="000544E1" w:rsidP="007D56C7">
      <w:pPr>
        <w:pStyle w:val="Brdtext"/>
      </w:pPr>
      <w:r>
        <w:t xml:space="preserve">Sveriges nuvarande beslut om </w:t>
      </w:r>
      <w:r w:rsidR="00881084">
        <w:t xml:space="preserve">tillfälligt </w:t>
      </w:r>
      <w:r>
        <w:t xml:space="preserve">återinförd gränskontroll vid inre gräns </w:t>
      </w:r>
      <w:r w:rsidR="009A615D">
        <w:t>grundar</w:t>
      </w:r>
      <w:r>
        <w:t xml:space="preserve"> sig på en rekommendation från</w:t>
      </w:r>
      <w:r w:rsidR="00032C26">
        <w:t xml:space="preserve"> Europeiska unionens råd</w:t>
      </w:r>
      <w:r w:rsidR="00A95B0E">
        <w:t>.</w:t>
      </w:r>
      <w:r w:rsidR="00AC70CD">
        <w:t xml:space="preserve"> </w:t>
      </w:r>
      <w:r>
        <w:t xml:space="preserve">I rådets </w:t>
      </w:r>
      <w:r w:rsidR="00E726FE">
        <w:t xml:space="preserve">beslut rekommenderades Sverige </w:t>
      </w:r>
      <w:r>
        <w:t xml:space="preserve">att </w:t>
      </w:r>
      <w:r w:rsidR="00881084">
        <w:t xml:space="preserve">tillfälligt </w:t>
      </w:r>
      <w:r>
        <w:t xml:space="preserve">återinföra </w:t>
      </w:r>
      <w:r w:rsidR="003944FB">
        <w:t xml:space="preserve">inre </w:t>
      </w:r>
      <w:r>
        <w:t xml:space="preserve">gränskontroll </w:t>
      </w:r>
      <w:r w:rsidR="00E726FE">
        <w:t xml:space="preserve">i hamnar </w:t>
      </w:r>
      <w:r w:rsidR="00E772F7">
        <w:t xml:space="preserve">i </w:t>
      </w:r>
      <w:r w:rsidR="005F7B62">
        <w:t>polisregionerna Syd och Väst</w:t>
      </w:r>
      <w:r w:rsidR="00E726FE">
        <w:t xml:space="preserve"> samt vid Öresundsbron</w:t>
      </w:r>
      <w:r w:rsidR="005F7B62">
        <w:t>,</w:t>
      </w:r>
      <w:r w:rsidR="00E726FE">
        <w:t xml:space="preserve"> </w:t>
      </w:r>
      <w:r w:rsidR="00EF3D78">
        <w:t>med anledning</w:t>
      </w:r>
      <w:r w:rsidR="00A63648">
        <w:t xml:space="preserve"> av</w:t>
      </w:r>
      <w:r>
        <w:t xml:space="preserve"> </w:t>
      </w:r>
      <w:r w:rsidR="00F85745">
        <w:t xml:space="preserve">brister i kontrollen av </w:t>
      </w:r>
      <w:r w:rsidR="00430F9F">
        <w:t>EU:s yttre gränser</w:t>
      </w:r>
      <w:r w:rsidR="00842E01">
        <w:t>.</w:t>
      </w:r>
      <w:r w:rsidR="00CF30D0">
        <w:t xml:space="preserve"> </w:t>
      </w:r>
      <w:r w:rsidR="001D2D20">
        <w:t xml:space="preserve">Sverige bedriver </w:t>
      </w:r>
      <w:r w:rsidR="00881084">
        <w:t xml:space="preserve">därmed tillfälliga inre </w:t>
      </w:r>
      <w:r w:rsidR="001D2D20">
        <w:t>gränskontroll</w:t>
      </w:r>
      <w:r w:rsidR="00881084">
        <w:t xml:space="preserve">er </w:t>
      </w:r>
      <w:r w:rsidR="001D2D20">
        <w:t>i enlighet med rådets beslut, som inte omfattar gränskontroll vid den finska gränsen.</w:t>
      </w:r>
    </w:p>
    <w:p w:rsidR="00493728" w:rsidRDefault="00493728" w:rsidP="007D56C7">
      <w:pPr>
        <w:pStyle w:val="Brdtext"/>
      </w:pPr>
      <w:r>
        <w:t xml:space="preserve">Enligt asylrätten är Sverige skyldig att ta emot en ansökan om asyl från någon som befinner sig inom landets gränser. Om det visar sig att personen dessförinnan sökt asyl i en stat som omfattas av Dublinförordningen, görs en prövning i enlighet med den förordningen, som reglerar vilken medlemsstat som är ansvarig för att pröva en asylansökan. Huvudregeln är att den sökande ska söka asyl i den första inresemedlemsstaten. </w:t>
      </w:r>
    </w:p>
    <w:p w:rsidR="004477DA" w:rsidRDefault="004477DA" w:rsidP="004477DA">
      <w:pPr>
        <w:pStyle w:val="Brdtext"/>
      </w:pPr>
      <w:r>
        <w:t xml:space="preserve">Europeiska kommissionen har konstaterat att den nuvarande förlängningen av tillfälligt återinförd gränskontroll vid inre gräns utgör den tredje och slutliga förlängningsperioden </w:t>
      </w:r>
      <w:r w:rsidR="0056051A">
        <w:t>på den rättsliga grund som gränskontrollen nu är återinförd</w:t>
      </w:r>
      <w:r>
        <w:t xml:space="preserve"> </w:t>
      </w:r>
      <w:r w:rsidR="004636D2">
        <w:t>på</w:t>
      </w:r>
      <w:r w:rsidR="00D8241D">
        <w:t xml:space="preserve"> i Sverige</w:t>
      </w:r>
      <w:r>
        <w:t>.</w:t>
      </w:r>
      <w:r w:rsidR="00CF5D18" w:rsidRPr="00CF5D18">
        <w:t xml:space="preserve"> </w:t>
      </w:r>
      <w:r w:rsidR="00CF5D18">
        <w:t xml:space="preserve">Den aktuella EU-lagstiftningen </w:t>
      </w:r>
      <w:r w:rsidR="00D8241D">
        <w:t xml:space="preserve">ger emellertid </w:t>
      </w:r>
      <w:r w:rsidR="0001483B">
        <w:t>andra möjligheter att återinföra gränskontroll</w:t>
      </w:r>
      <w:r w:rsidR="000C3E5D">
        <w:t xml:space="preserve"> vid inre gräns</w:t>
      </w:r>
      <w:r w:rsidR="003E755A">
        <w:t>,</w:t>
      </w:r>
      <w:r w:rsidR="007706A3">
        <w:t xml:space="preserve"> </w:t>
      </w:r>
      <w:r w:rsidR="003E755A">
        <w:t xml:space="preserve">om </w:t>
      </w:r>
      <w:r w:rsidR="000C3E5D">
        <w:t xml:space="preserve">det föreligger ett allvarligt hot mot den allmänna ordningen eller den inre </w:t>
      </w:r>
      <w:r w:rsidR="000C3E5D">
        <w:lastRenderedPageBreak/>
        <w:t>säkerheten.</w:t>
      </w:r>
      <w:r w:rsidR="0055633E">
        <w:t xml:space="preserve"> Ett sådant beslut förutsätter inte en rekommendation från Europeiska unionens råd</w:t>
      </w:r>
      <w:r w:rsidR="00FA5D20">
        <w:t>. I</w:t>
      </w:r>
      <w:r w:rsidR="0055633E">
        <w:t xml:space="preserve"> ett sådant fall avgör </w:t>
      </w:r>
      <w:r w:rsidR="00CA4D02">
        <w:t xml:space="preserve">också </w:t>
      </w:r>
      <w:r w:rsidR="0055633E">
        <w:t>landet</w:t>
      </w:r>
      <w:r w:rsidR="00FA5D20">
        <w:t xml:space="preserve"> </w:t>
      </w:r>
      <w:r w:rsidR="001B6425">
        <w:t xml:space="preserve">på egen hand </w:t>
      </w:r>
      <w:r w:rsidR="002D2A97">
        <w:t xml:space="preserve">på </w:t>
      </w:r>
      <w:r w:rsidR="00B56DEC">
        <w:t>vilka platser</w:t>
      </w:r>
      <w:r w:rsidR="0055633E">
        <w:t xml:space="preserve"> </w:t>
      </w:r>
      <w:r w:rsidR="00AC5F7A">
        <w:t>gränskontrollerna vid i</w:t>
      </w:r>
      <w:r w:rsidR="0055633E">
        <w:t>nre gräns tillfälligt ska återinföras.</w:t>
      </w:r>
    </w:p>
    <w:p w:rsidR="00D018C2" w:rsidRDefault="000F41FF" w:rsidP="00AA5669">
      <w:pPr>
        <w:pStyle w:val="Brdtext"/>
      </w:pPr>
      <w:r>
        <w:t xml:space="preserve">Regeringen </w:t>
      </w:r>
      <w:r w:rsidR="00C3385F">
        <w:t xml:space="preserve">avser att </w:t>
      </w:r>
      <w:r w:rsidR="0040439F">
        <w:t>under hösten</w:t>
      </w:r>
      <w:r>
        <w:t xml:space="preserve"> </w:t>
      </w:r>
      <w:r w:rsidR="005424CA">
        <w:t>ha en</w:t>
      </w:r>
      <w:r>
        <w:t xml:space="preserve"> nära dialog med </w:t>
      </w:r>
      <w:r w:rsidR="00B44C6E">
        <w:t xml:space="preserve">kommissionen och </w:t>
      </w:r>
      <w:r w:rsidR="00963FCC">
        <w:t xml:space="preserve">de </w:t>
      </w:r>
      <w:r w:rsidR="00B44C6E">
        <w:t>övriga</w:t>
      </w:r>
      <w:r w:rsidR="007D2BAB">
        <w:t xml:space="preserve"> länder</w:t>
      </w:r>
      <w:r w:rsidR="00B44C6E">
        <w:t xml:space="preserve"> </w:t>
      </w:r>
      <w:r w:rsidR="00750C52">
        <w:t>som har</w:t>
      </w:r>
      <w:r w:rsidR="005E5E50">
        <w:t xml:space="preserve"> </w:t>
      </w:r>
      <w:r w:rsidR="00881084">
        <w:t xml:space="preserve">tillfällig </w:t>
      </w:r>
      <w:r w:rsidR="00B44C6E">
        <w:t>g</w:t>
      </w:r>
      <w:r w:rsidR="009519A0">
        <w:t>r</w:t>
      </w:r>
      <w:r w:rsidR="00B44C6E">
        <w:t>änskontroll vid inre gräns</w:t>
      </w:r>
      <w:r w:rsidR="006F1AC5">
        <w:t>.</w:t>
      </w:r>
      <w:r w:rsidR="0056576B">
        <w:t xml:space="preserve"> </w:t>
      </w:r>
    </w:p>
    <w:p w:rsidR="00B46039" w:rsidRDefault="00C42B3E" w:rsidP="00AA5669">
      <w:pPr>
        <w:pStyle w:val="Brdtext"/>
      </w:pPr>
      <w:r>
        <w:t>Stockholm den 20</w:t>
      </w:r>
      <w:r w:rsidR="00AA5669">
        <w:t xml:space="preserve"> </w:t>
      </w:r>
      <w:r w:rsidR="00C878BC">
        <w:t>september</w:t>
      </w:r>
      <w:r w:rsidR="00AA5669">
        <w:t xml:space="preserve"> 2017</w:t>
      </w:r>
    </w:p>
    <w:p w:rsidR="00B31BFB" w:rsidRPr="006273E4" w:rsidRDefault="002706FF" w:rsidP="00AA5669">
      <w:pPr>
        <w:pStyle w:val="Brdtext"/>
      </w:pPr>
      <w:r>
        <w:br/>
        <w:t>Morgan Johansson</w:t>
      </w:r>
    </w:p>
    <w:sectPr w:rsidR="00B31BFB" w:rsidRPr="006273E4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75" w:rsidRDefault="003C1975" w:rsidP="00A87A54">
      <w:pPr>
        <w:spacing w:after="0" w:line="240" w:lineRule="auto"/>
      </w:pPr>
      <w:r>
        <w:separator/>
      </w:r>
    </w:p>
  </w:endnote>
  <w:endnote w:type="continuationSeparator" w:id="0">
    <w:p w:rsidR="003C1975" w:rsidRDefault="003C197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60F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60F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75" w:rsidRDefault="003C1975" w:rsidP="00A87A54">
      <w:pPr>
        <w:spacing w:after="0" w:line="240" w:lineRule="auto"/>
      </w:pPr>
      <w:r>
        <w:separator/>
      </w:r>
    </w:p>
  </w:footnote>
  <w:footnote w:type="continuationSeparator" w:id="0">
    <w:p w:rsidR="003C1975" w:rsidRDefault="003C197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669" w:rsidTr="00C93EBA">
      <w:trPr>
        <w:trHeight w:val="227"/>
      </w:trPr>
      <w:tc>
        <w:tcPr>
          <w:tcW w:w="5534" w:type="dxa"/>
        </w:tcPr>
        <w:p w:rsidR="00AA5669" w:rsidRPr="007D73AB" w:rsidRDefault="00AA566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AA5669" w:rsidRPr="007D73AB" w:rsidRDefault="00AA566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AA5669" w:rsidRDefault="00AA5669" w:rsidP="005A703A">
          <w:pPr>
            <w:pStyle w:val="Sidhuvud"/>
          </w:pPr>
        </w:p>
      </w:tc>
    </w:tr>
    <w:tr w:rsidR="00AA5669" w:rsidTr="00C93EBA">
      <w:trPr>
        <w:trHeight w:val="1928"/>
      </w:trPr>
      <w:tc>
        <w:tcPr>
          <w:tcW w:w="5534" w:type="dxa"/>
        </w:tcPr>
        <w:p w:rsidR="00AA5669" w:rsidRPr="00340DE0" w:rsidRDefault="00AA5669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FE2987E" wp14:editId="7300FB5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:rsidR="00AA5669" w:rsidRPr="00710A6C" w:rsidRDefault="00AA5669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AA5669" w:rsidRDefault="00AA5669" w:rsidP="00EE3C0F">
          <w:pPr>
            <w:pStyle w:val="Sidhuvud"/>
          </w:pPr>
        </w:p>
        <w:p w:rsidR="00AA5669" w:rsidRDefault="00AA5669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AA5669" w:rsidRDefault="00AA5669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:rsidR="00AA5669" w:rsidRDefault="00975663" w:rsidP="00EE3C0F">
              <w:pPr>
                <w:pStyle w:val="Sidhuvud"/>
              </w:pPr>
              <w:r w:rsidRPr="00975663">
                <w:t>Ju2017/</w:t>
              </w:r>
              <w:r w:rsidR="00DE6933">
                <w:t>07138</w:t>
              </w:r>
              <w:r w:rsidRPr="0097566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:rsidR="00AA5669" w:rsidRDefault="00AA56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A5669" w:rsidRDefault="00AA5669" w:rsidP="00EE3C0F">
          <w:pPr>
            <w:pStyle w:val="Sidhuvud"/>
          </w:pPr>
        </w:p>
      </w:tc>
      <w:tc>
        <w:tcPr>
          <w:tcW w:w="1134" w:type="dxa"/>
        </w:tcPr>
        <w:p w:rsidR="00AA5669" w:rsidRDefault="00AA5669" w:rsidP="0094502D">
          <w:pPr>
            <w:pStyle w:val="Sidhuvud"/>
          </w:pPr>
        </w:p>
        <w:p w:rsidR="00AA5669" w:rsidRPr="0094502D" w:rsidRDefault="00AA5669" w:rsidP="00EC71A6">
          <w:pPr>
            <w:pStyle w:val="Sidhuvud"/>
          </w:pPr>
        </w:p>
      </w:tc>
    </w:tr>
    <w:tr w:rsidR="00AA566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5669" w:rsidRDefault="00AA5669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:rsidR="00AA5669" w:rsidRPr="00340DE0" w:rsidRDefault="002706FF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:rsidR="00AA5669" w:rsidRDefault="00AA5669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5669" w:rsidRDefault="00AA566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39649E9"/>
    <w:multiLevelType w:val="hybridMultilevel"/>
    <w:tmpl w:val="763EB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0665"/>
    <w:rsid w:val="00012B00"/>
    <w:rsid w:val="0001483B"/>
    <w:rsid w:val="00014EF6"/>
    <w:rsid w:val="00015DB9"/>
    <w:rsid w:val="00017197"/>
    <w:rsid w:val="0001725B"/>
    <w:rsid w:val="000203B0"/>
    <w:rsid w:val="00025992"/>
    <w:rsid w:val="00026711"/>
    <w:rsid w:val="00032C26"/>
    <w:rsid w:val="0003358C"/>
    <w:rsid w:val="0003679E"/>
    <w:rsid w:val="000368B6"/>
    <w:rsid w:val="00041EDC"/>
    <w:rsid w:val="00043039"/>
    <w:rsid w:val="0005297B"/>
    <w:rsid w:val="00052BE6"/>
    <w:rsid w:val="00053CAA"/>
    <w:rsid w:val="000544E1"/>
    <w:rsid w:val="00057A52"/>
    <w:rsid w:val="00057FE0"/>
    <w:rsid w:val="000620FD"/>
    <w:rsid w:val="00063DCB"/>
    <w:rsid w:val="00066BC9"/>
    <w:rsid w:val="0007033C"/>
    <w:rsid w:val="00073B75"/>
    <w:rsid w:val="000757FC"/>
    <w:rsid w:val="00081267"/>
    <w:rsid w:val="00082DF9"/>
    <w:rsid w:val="00083BD8"/>
    <w:rsid w:val="000862E0"/>
    <w:rsid w:val="000873C3"/>
    <w:rsid w:val="00093408"/>
    <w:rsid w:val="0009435C"/>
    <w:rsid w:val="00095195"/>
    <w:rsid w:val="000A456A"/>
    <w:rsid w:val="000B5A92"/>
    <w:rsid w:val="000C21FF"/>
    <w:rsid w:val="000C3E5D"/>
    <w:rsid w:val="000C61D1"/>
    <w:rsid w:val="000C736D"/>
    <w:rsid w:val="000D1CED"/>
    <w:rsid w:val="000D31A9"/>
    <w:rsid w:val="000E02C6"/>
    <w:rsid w:val="000E0BF0"/>
    <w:rsid w:val="000E12D9"/>
    <w:rsid w:val="000E638A"/>
    <w:rsid w:val="000F00B8"/>
    <w:rsid w:val="000F2084"/>
    <w:rsid w:val="000F41FF"/>
    <w:rsid w:val="000F6462"/>
    <w:rsid w:val="0011413E"/>
    <w:rsid w:val="0012033A"/>
    <w:rsid w:val="00121002"/>
    <w:rsid w:val="00126E6B"/>
    <w:rsid w:val="00127301"/>
    <w:rsid w:val="00130EC3"/>
    <w:rsid w:val="00135895"/>
    <w:rsid w:val="00136D15"/>
    <w:rsid w:val="001428E2"/>
    <w:rsid w:val="00145D80"/>
    <w:rsid w:val="00153A28"/>
    <w:rsid w:val="0016651D"/>
    <w:rsid w:val="00170891"/>
    <w:rsid w:val="00170CE4"/>
    <w:rsid w:val="0017300E"/>
    <w:rsid w:val="00173126"/>
    <w:rsid w:val="0017635B"/>
    <w:rsid w:val="00176A26"/>
    <w:rsid w:val="00186757"/>
    <w:rsid w:val="00190583"/>
    <w:rsid w:val="0019127B"/>
    <w:rsid w:val="00192350"/>
    <w:rsid w:val="00192E34"/>
    <w:rsid w:val="001937D3"/>
    <w:rsid w:val="0019450E"/>
    <w:rsid w:val="00194CFE"/>
    <w:rsid w:val="00195567"/>
    <w:rsid w:val="00197A8A"/>
    <w:rsid w:val="001A2A61"/>
    <w:rsid w:val="001B4824"/>
    <w:rsid w:val="001B6425"/>
    <w:rsid w:val="001B75DC"/>
    <w:rsid w:val="001C3D39"/>
    <w:rsid w:val="001C4980"/>
    <w:rsid w:val="001C5DC9"/>
    <w:rsid w:val="001C71A9"/>
    <w:rsid w:val="001D2D20"/>
    <w:rsid w:val="001E1A13"/>
    <w:rsid w:val="001E72EE"/>
    <w:rsid w:val="001F0629"/>
    <w:rsid w:val="001F0736"/>
    <w:rsid w:val="001F4302"/>
    <w:rsid w:val="001F50BE"/>
    <w:rsid w:val="001F525B"/>
    <w:rsid w:val="001F6BBE"/>
    <w:rsid w:val="002006EB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60D2D"/>
    <w:rsid w:val="00260F6E"/>
    <w:rsid w:val="002657C7"/>
    <w:rsid w:val="002706FF"/>
    <w:rsid w:val="00271D00"/>
    <w:rsid w:val="00275872"/>
    <w:rsid w:val="00281105"/>
    <w:rsid w:val="00281106"/>
    <w:rsid w:val="00282D27"/>
    <w:rsid w:val="00287F0D"/>
    <w:rsid w:val="00292420"/>
    <w:rsid w:val="00292850"/>
    <w:rsid w:val="00293815"/>
    <w:rsid w:val="00296B7A"/>
    <w:rsid w:val="002A67DB"/>
    <w:rsid w:val="002A6820"/>
    <w:rsid w:val="002A72A3"/>
    <w:rsid w:val="002B6849"/>
    <w:rsid w:val="002C5B48"/>
    <w:rsid w:val="002C5DF3"/>
    <w:rsid w:val="002D2647"/>
    <w:rsid w:val="002D2A97"/>
    <w:rsid w:val="002D4298"/>
    <w:rsid w:val="002D4829"/>
    <w:rsid w:val="002D73FA"/>
    <w:rsid w:val="002E2C89"/>
    <w:rsid w:val="002E3609"/>
    <w:rsid w:val="002E4AC5"/>
    <w:rsid w:val="002E4D3F"/>
    <w:rsid w:val="002E61A5"/>
    <w:rsid w:val="002F3675"/>
    <w:rsid w:val="002F59E0"/>
    <w:rsid w:val="002F63DB"/>
    <w:rsid w:val="002F66A6"/>
    <w:rsid w:val="003050DB"/>
    <w:rsid w:val="00307CE8"/>
    <w:rsid w:val="00310561"/>
    <w:rsid w:val="00311D8C"/>
    <w:rsid w:val="003126A3"/>
    <w:rsid w:val="003128E2"/>
    <w:rsid w:val="00313D8D"/>
    <w:rsid w:val="0031702E"/>
    <w:rsid w:val="00321621"/>
    <w:rsid w:val="00323791"/>
    <w:rsid w:val="00323EF7"/>
    <w:rsid w:val="003240E1"/>
    <w:rsid w:val="00326C03"/>
    <w:rsid w:val="00327474"/>
    <w:rsid w:val="00331036"/>
    <w:rsid w:val="00332E2B"/>
    <w:rsid w:val="00333F4D"/>
    <w:rsid w:val="00340DE0"/>
    <w:rsid w:val="00341F47"/>
    <w:rsid w:val="00342327"/>
    <w:rsid w:val="00347E11"/>
    <w:rsid w:val="00350696"/>
    <w:rsid w:val="00350C92"/>
    <w:rsid w:val="00365461"/>
    <w:rsid w:val="00370311"/>
    <w:rsid w:val="003738E5"/>
    <w:rsid w:val="00380663"/>
    <w:rsid w:val="003853E3"/>
    <w:rsid w:val="0038587E"/>
    <w:rsid w:val="00387424"/>
    <w:rsid w:val="00387C12"/>
    <w:rsid w:val="00392ED4"/>
    <w:rsid w:val="00393680"/>
    <w:rsid w:val="003944FB"/>
    <w:rsid w:val="00394D4C"/>
    <w:rsid w:val="003962FF"/>
    <w:rsid w:val="003A1315"/>
    <w:rsid w:val="003A2E73"/>
    <w:rsid w:val="003A3071"/>
    <w:rsid w:val="003A3E63"/>
    <w:rsid w:val="003A5969"/>
    <w:rsid w:val="003A5C58"/>
    <w:rsid w:val="003B064B"/>
    <w:rsid w:val="003B0C81"/>
    <w:rsid w:val="003B1ED9"/>
    <w:rsid w:val="003C17BD"/>
    <w:rsid w:val="003C1975"/>
    <w:rsid w:val="003C3673"/>
    <w:rsid w:val="003C7BE0"/>
    <w:rsid w:val="003D0DD3"/>
    <w:rsid w:val="003D17EF"/>
    <w:rsid w:val="003D3535"/>
    <w:rsid w:val="003D7B03"/>
    <w:rsid w:val="003E5A50"/>
    <w:rsid w:val="003E6020"/>
    <w:rsid w:val="003E755A"/>
    <w:rsid w:val="003F299F"/>
    <w:rsid w:val="003F6B92"/>
    <w:rsid w:val="0040439F"/>
    <w:rsid w:val="00411135"/>
    <w:rsid w:val="0041223B"/>
    <w:rsid w:val="00413A4E"/>
    <w:rsid w:val="00415163"/>
    <w:rsid w:val="004157BE"/>
    <w:rsid w:val="004171CF"/>
    <w:rsid w:val="0042068E"/>
    <w:rsid w:val="00422030"/>
    <w:rsid w:val="00422A7F"/>
    <w:rsid w:val="00422CCC"/>
    <w:rsid w:val="00426A6E"/>
    <w:rsid w:val="00430F9F"/>
    <w:rsid w:val="0043623F"/>
    <w:rsid w:val="00441D70"/>
    <w:rsid w:val="00445604"/>
    <w:rsid w:val="004477DA"/>
    <w:rsid w:val="004557F3"/>
    <w:rsid w:val="0045607E"/>
    <w:rsid w:val="00456DC3"/>
    <w:rsid w:val="00461E77"/>
    <w:rsid w:val="0046337E"/>
    <w:rsid w:val="004636D2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3728"/>
    <w:rsid w:val="004A66B1"/>
    <w:rsid w:val="004B1E7B"/>
    <w:rsid w:val="004B3029"/>
    <w:rsid w:val="004B3165"/>
    <w:rsid w:val="004B35E7"/>
    <w:rsid w:val="004B63BF"/>
    <w:rsid w:val="004B66DA"/>
    <w:rsid w:val="004B7DFF"/>
    <w:rsid w:val="004C5686"/>
    <w:rsid w:val="004C70EE"/>
    <w:rsid w:val="004D766C"/>
    <w:rsid w:val="004D78A8"/>
    <w:rsid w:val="004E1DE3"/>
    <w:rsid w:val="004E251B"/>
    <w:rsid w:val="004E25CD"/>
    <w:rsid w:val="004E5644"/>
    <w:rsid w:val="004E6D22"/>
    <w:rsid w:val="004F0448"/>
    <w:rsid w:val="004F1EA0"/>
    <w:rsid w:val="004F5A7A"/>
    <w:rsid w:val="004F6525"/>
    <w:rsid w:val="004F6FE2"/>
    <w:rsid w:val="00505905"/>
    <w:rsid w:val="00511A1B"/>
    <w:rsid w:val="00511A68"/>
    <w:rsid w:val="00513E7D"/>
    <w:rsid w:val="00513EF9"/>
    <w:rsid w:val="0052127C"/>
    <w:rsid w:val="005302E0"/>
    <w:rsid w:val="005424CA"/>
    <w:rsid w:val="00544738"/>
    <w:rsid w:val="005456E4"/>
    <w:rsid w:val="00547B89"/>
    <w:rsid w:val="0055633E"/>
    <w:rsid w:val="0055695D"/>
    <w:rsid w:val="0056051A"/>
    <w:rsid w:val="005606BC"/>
    <w:rsid w:val="0056576B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3A1E"/>
    <w:rsid w:val="005A4C2F"/>
    <w:rsid w:val="005A5193"/>
    <w:rsid w:val="005A6D0D"/>
    <w:rsid w:val="005B115A"/>
    <w:rsid w:val="005B1A86"/>
    <w:rsid w:val="005B20B2"/>
    <w:rsid w:val="005B537F"/>
    <w:rsid w:val="005C120D"/>
    <w:rsid w:val="005C5E3E"/>
    <w:rsid w:val="005D07C2"/>
    <w:rsid w:val="005E0DF8"/>
    <w:rsid w:val="005E2F29"/>
    <w:rsid w:val="005E4458"/>
    <w:rsid w:val="005E46FC"/>
    <w:rsid w:val="005E4E79"/>
    <w:rsid w:val="005E5CE7"/>
    <w:rsid w:val="005E5E50"/>
    <w:rsid w:val="005F08C5"/>
    <w:rsid w:val="005F7B62"/>
    <w:rsid w:val="006012BD"/>
    <w:rsid w:val="006055A5"/>
    <w:rsid w:val="00605718"/>
    <w:rsid w:val="00605C66"/>
    <w:rsid w:val="00607FF8"/>
    <w:rsid w:val="006175D7"/>
    <w:rsid w:val="006208E5"/>
    <w:rsid w:val="0062306D"/>
    <w:rsid w:val="00624F7A"/>
    <w:rsid w:val="00626FAE"/>
    <w:rsid w:val="006273E4"/>
    <w:rsid w:val="00631F82"/>
    <w:rsid w:val="0063225E"/>
    <w:rsid w:val="00647FD7"/>
    <w:rsid w:val="00650080"/>
    <w:rsid w:val="00651F17"/>
    <w:rsid w:val="00654B4D"/>
    <w:rsid w:val="0065559D"/>
    <w:rsid w:val="006608F4"/>
    <w:rsid w:val="00660C3A"/>
    <w:rsid w:val="00660D84"/>
    <w:rsid w:val="0066378C"/>
    <w:rsid w:val="00667436"/>
    <w:rsid w:val="006700F0"/>
    <w:rsid w:val="00670A48"/>
    <w:rsid w:val="006727FE"/>
    <w:rsid w:val="00672F6F"/>
    <w:rsid w:val="00674C8B"/>
    <w:rsid w:val="00677A2B"/>
    <w:rsid w:val="00687918"/>
    <w:rsid w:val="0069523C"/>
    <w:rsid w:val="006962CA"/>
    <w:rsid w:val="00696322"/>
    <w:rsid w:val="006B4A30"/>
    <w:rsid w:val="006B7569"/>
    <w:rsid w:val="006C28EE"/>
    <w:rsid w:val="006C6CA1"/>
    <w:rsid w:val="006D2998"/>
    <w:rsid w:val="006D3188"/>
    <w:rsid w:val="006E08FC"/>
    <w:rsid w:val="006F1AC5"/>
    <w:rsid w:val="006F2588"/>
    <w:rsid w:val="007053D7"/>
    <w:rsid w:val="00707796"/>
    <w:rsid w:val="00710A6C"/>
    <w:rsid w:val="00710D98"/>
    <w:rsid w:val="00712266"/>
    <w:rsid w:val="00712593"/>
    <w:rsid w:val="00712D82"/>
    <w:rsid w:val="007213D0"/>
    <w:rsid w:val="00732599"/>
    <w:rsid w:val="00743E09"/>
    <w:rsid w:val="00746679"/>
    <w:rsid w:val="0074738C"/>
    <w:rsid w:val="00750C52"/>
    <w:rsid w:val="00750C93"/>
    <w:rsid w:val="0075219F"/>
    <w:rsid w:val="00753644"/>
    <w:rsid w:val="00754E24"/>
    <w:rsid w:val="00757B3B"/>
    <w:rsid w:val="007706A3"/>
    <w:rsid w:val="00773075"/>
    <w:rsid w:val="00773F36"/>
    <w:rsid w:val="00776254"/>
    <w:rsid w:val="00776742"/>
    <w:rsid w:val="00777B2E"/>
    <w:rsid w:val="00777CFF"/>
    <w:rsid w:val="007815BC"/>
    <w:rsid w:val="00782B3F"/>
    <w:rsid w:val="00782E3C"/>
    <w:rsid w:val="007830FB"/>
    <w:rsid w:val="0079641B"/>
    <w:rsid w:val="007A1856"/>
    <w:rsid w:val="007A1887"/>
    <w:rsid w:val="007A629C"/>
    <w:rsid w:val="007A6348"/>
    <w:rsid w:val="007C44FF"/>
    <w:rsid w:val="007C7BDB"/>
    <w:rsid w:val="007D2BAB"/>
    <w:rsid w:val="007D56C7"/>
    <w:rsid w:val="007D73AB"/>
    <w:rsid w:val="007E2712"/>
    <w:rsid w:val="007E4A9C"/>
    <w:rsid w:val="007E5516"/>
    <w:rsid w:val="007E7EE2"/>
    <w:rsid w:val="007F06CA"/>
    <w:rsid w:val="007F4DCC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2E01"/>
    <w:rsid w:val="008431AF"/>
    <w:rsid w:val="008477C8"/>
    <w:rsid w:val="00847BD7"/>
    <w:rsid w:val="008504F6"/>
    <w:rsid w:val="00863BB7"/>
    <w:rsid w:val="008756DD"/>
    <w:rsid w:val="00875DDD"/>
    <w:rsid w:val="00881084"/>
    <w:rsid w:val="00881BC6"/>
    <w:rsid w:val="008860CC"/>
    <w:rsid w:val="00890876"/>
    <w:rsid w:val="00891929"/>
    <w:rsid w:val="00893029"/>
    <w:rsid w:val="0089514A"/>
    <w:rsid w:val="008A0A0D"/>
    <w:rsid w:val="008A3767"/>
    <w:rsid w:val="008A4CEA"/>
    <w:rsid w:val="008A7506"/>
    <w:rsid w:val="008B1603"/>
    <w:rsid w:val="008C4538"/>
    <w:rsid w:val="008C4E65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431"/>
    <w:rsid w:val="008F6FE5"/>
    <w:rsid w:val="009036E7"/>
    <w:rsid w:val="00903C73"/>
    <w:rsid w:val="0091053B"/>
    <w:rsid w:val="00912945"/>
    <w:rsid w:val="00935814"/>
    <w:rsid w:val="00943589"/>
    <w:rsid w:val="0094502D"/>
    <w:rsid w:val="00947013"/>
    <w:rsid w:val="009519A0"/>
    <w:rsid w:val="00963FCC"/>
    <w:rsid w:val="00975663"/>
    <w:rsid w:val="00984EA2"/>
    <w:rsid w:val="00986CC3"/>
    <w:rsid w:val="0099068E"/>
    <w:rsid w:val="00991553"/>
    <w:rsid w:val="009920AA"/>
    <w:rsid w:val="00992943"/>
    <w:rsid w:val="009A0866"/>
    <w:rsid w:val="009A4D0A"/>
    <w:rsid w:val="009A4E93"/>
    <w:rsid w:val="009A615D"/>
    <w:rsid w:val="009B2E3E"/>
    <w:rsid w:val="009B6769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5A3C"/>
    <w:rsid w:val="009F1A8F"/>
    <w:rsid w:val="00A00AE4"/>
    <w:rsid w:val="00A00D24"/>
    <w:rsid w:val="00A01F5C"/>
    <w:rsid w:val="00A03923"/>
    <w:rsid w:val="00A07A49"/>
    <w:rsid w:val="00A1379D"/>
    <w:rsid w:val="00A16D06"/>
    <w:rsid w:val="00A16EDF"/>
    <w:rsid w:val="00A17897"/>
    <w:rsid w:val="00A2019A"/>
    <w:rsid w:val="00A2416A"/>
    <w:rsid w:val="00A27B32"/>
    <w:rsid w:val="00A3270B"/>
    <w:rsid w:val="00A379E4"/>
    <w:rsid w:val="00A43B02"/>
    <w:rsid w:val="00A44946"/>
    <w:rsid w:val="00A46B85"/>
    <w:rsid w:val="00A50585"/>
    <w:rsid w:val="00A506F1"/>
    <w:rsid w:val="00A5156E"/>
    <w:rsid w:val="00A53A05"/>
    <w:rsid w:val="00A53E57"/>
    <w:rsid w:val="00A548EA"/>
    <w:rsid w:val="00A56824"/>
    <w:rsid w:val="00A63648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5B0E"/>
    <w:rsid w:val="00AA1809"/>
    <w:rsid w:val="00AA5669"/>
    <w:rsid w:val="00AB5519"/>
    <w:rsid w:val="00AB6313"/>
    <w:rsid w:val="00AB71DD"/>
    <w:rsid w:val="00AC15C5"/>
    <w:rsid w:val="00AC5F7A"/>
    <w:rsid w:val="00AC70CD"/>
    <w:rsid w:val="00AD0E75"/>
    <w:rsid w:val="00AE7BD8"/>
    <w:rsid w:val="00AE7D02"/>
    <w:rsid w:val="00AF0BB7"/>
    <w:rsid w:val="00AF0BDE"/>
    <w:rsid w:val="00AF0EDE"/>
    <w:rsid w:val="00AF1227"/>
    <w:rsid w:val="00AF4853"/>
    <w:rsid w:val="00B0085F"/>
    <w:rsid w:val="00B0234E"/>
    <w:rsid w:val="00B06751"/>
    <w:rsid w:val="00B149E2"/>
    <w:rsid w:val="00B2169D"/>
    <w:rsid w:val="00B21CBB"/>
    <w:rsid w:val="00B263C0"/>
    <w:rsid w:val="00B27CC8"/>
    <w:rsid w:val="00B316CA"/>
    <w:rsid w:val="00B31BFB"/>
    <w:rsid w:val="00B337ED"/>
    <w:rsid w:val="00B3528F"/>
    <w:rsid w:val="00B357AB"/>
    <w:rsid w:val="00B41F72"/>
    <w:rsid w:val="00B44C6E"/>
    <w:rsid w:val="00B44E90"/>
    <w:rsid w:val="00B45324"/>
    <w:rsid w:val="00B453D6"/>
    <w:rsid w:val="00B46039"/>
    <w:rsid w:val="00B47956"/>
    <w:rsid w:val="00B517E1"/>
    <w:rsid w:val="00B55E70"/>
    <w:rsid w:val="00B56DEC"/>
    <w:rsid w:val="00B60238"/>
    <w:rsid w:val="00B62454"/>
    <w:rsid w:val="00B64962"/>
    <w:rsid w:val="00B66095"/>
    <w:rsid w:val="00B66AC0"/>
    <w:rsid w:val="00B71634"/>
    <w:rsid w:val="00B81D48"/>
    <w:rsid w:val="00B829DD"/>
    <w:rsid w:val="00B84409"/>
    <w:rsid w:val="00B84BFD"/>
    <w:rsid w:val="00B84E2D"/>
    <w:rsid w:val="00B925A4"/>
    <w:rsid w:val="00B97A70"/>
    <w:rsid w:val="00BA0C62"/>
    <w:rsid w:val="00BA11D8"/>
    <w:rsid w:val="00BB5683"/>
    <w:rsid w:val="00BC17DF"/>
    <w:rsid w:val="00BD0826"/>
    <w:rsid w:val="00BD15AB"/>
    <w:rsid w:val="00BD181D"/>
    <w:rsid w:val="00BD59A6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8E3"/>
    <w:rsid w:val="00C20ACB"/>
    <w:rsid w:val="00C23703"/>
    <w:rsid w:val="00C26068"/>
    <w:rsid w:val="00C271A8"/>
    <w:rsid w:val="00C27C13"/>
    <w:rsid w:val="00C32067"/>
    <w:rsid w:val="00C3385F"/>
    <w:rsid w:val="00C36E3A"/>
    <w:rsid w:val="00C37A77"/>
    <w:rsid w:val="00C41141"/>
    <w:rsid w:val="00C42B3E"/>
    <w:rsid w:val="00C461E6"/>
    <w:rsid w:val="00C50771"/>
    <w:rsid w:val="00C508BE"/>
    <w:rsid w:val="00C605C7"/>
    <w:rsid w:val="00C6240D"/>
    <w:rsid w:val="00C63EC4"/>
    <w:rsid w:val="00C64CD9"/>
    <w:rsid w:val="00C670F8"/>
    <w:rsid w:val="00C870B4"/>
    <w:rsid w:val="00C878BC"/>
    <w:rsid w:val="00C9061B"/>
    <w:rsid w:val="00C93EBA"/>
    <w:rsid w:val="00CA0BD8"/>
    <w:rsid w:val="00CA4D02"/>
    <w:rsid w:val="00CA7FF5"/>
    <w:rsid w:val="00CB07E5"/>
    <w:rsid w:val="00CB1E7C"/>
    <w:rsid w:val="00CB2EA1"/>
    <w:rsid w:val="00CB2F84"/>
    <w:rsid w:val="00CB3E75"/>
    <w:rsid w:val="00CB43F1"/>
    <w:rsid w:val="00CB4A84"/>
    <w:rsid w:val="00CB6A8A"/>
    <w:rsid w:val="00CB6EDE"/>
    <w:rsid w:val="00CC41BA"/>
    <w:rsid w:val="00CC5481"/>
    <w:rsid w:val="00CD17C1"/>
    <w:rsid w:val="00CD1C6C"/>
    <w:rsid w:val="00CD20AA"/>
    <w:rsid w:val="00CD6169"/>
    <w:rsid w:val="00CD65FA"/>
    <w:rsid w:val="00CD66DE"/>
    <w:rsid w:val="00CD6D76"/>
    <w:rsid w:val="00CE20BC"/>
    <w:rsid w:val="00CF1FD8"/>
    <w:rsid w:val="00CF30D0"/>
    <w:rsid w:val="00CF4FDC"/>
    <w:rsid w:val="00CF5D18"/>
    <w:rsid w:val="00D018C2"/>
    <w:rsid w:val="00D021D2"/>
    <w:rsid w:val="00D061BB"/>
    <w:rsid w:val="00D07BE1"/>
    <w:rsid w:val="00D116C0"/>
    <w:rsid w:val="00D13433"/>
    <w:rsid w:val="00D13D8A"/>
    <w:rsid w:val="00D15AE2"/>
    <w:rsid w:val="00D279D8"/>
    <w:rsid w:val="00D27C8E"/>
    <w:rsid w:val="00D3043D"/>
    <w:rsid w:val="00D4141B"/>
    <w:rsid w:val="00D4145D"/>
    <w:rsid w:val="00D5467F"/>
    <w:rsid w:val="00D55837"/>
    <w:rsid w:val="00D60F51"/>
    <w:rsid w:val="00D65777"/>
    <w:rsid w:val="00D6730A"/>
    <w:rsid w:val="00D674A6"/>
    <w:rsid w:val="00D71787"/>
    <w:rsid w:val="00D73C46"/>
    <w:rsid w:val="00D74B7C"/>
    <w:rsid w:val="00D76068"/>
    <w:rsid w:val="00D76B01"/>
    <w:rsid w:val="00D804A2"/>
    <w:rsid w:val="00D8241D"/>
    <w:rsid w:val="00D84704"/>
    <w:rsid w:val="00D8630A"/>
    <w:rsid w:val="00D95424"/>
    <w:rsid w:val="00DA405D"/>
    <w:rsid w:val="00DA5C0D"/>
    <w:rsid w:val="00DB3B2B"/>
    <w:rsid w:val="00DB6071"/>
    <w:rsid w:val="00DB714B"/>
    <w:rsid w:val="00DC10F6"/>
    <w:rsid w:val="00DC3E45"/>
    <w:rsid w:val="00DC4598"/>
    <w:rsid w:val="00DD0722"/>
    <w:rsid w:val="00DD212F"/>
    <w:rsid w:val="00DE2E88"/>
    <w:rsid w:val="00DE6933"/>
    <w:rsid w:val="00DF5BFB"/>
    <w:rsid w:val="00E022DA"/>
    <w:rsid w:val="00E03BCB"/>
    <w:rsid w:val="00E11AA8"/>
    <w:rsid w:val="00E124DC"/>
    <w:rsid w:val="00E37B8B"/>
    <w:rsid w:val="00E406DF"/>
    <w:rsid w:val="00E415D3"/>
    <w:rsid w:val="00E469E4"/>
    <w:rsid w:val="00E475C3"/>
    <w:rsid w:val="00E509B0"/>
    <w:rsid w:val="00E54246"/>
    <w:rsid w:val="00E551A7"/>
    <w:rsid w:val="00E55D8E"/>
    <w:rsid w:val="00E726FE"/>
    <w:rsid w:val="00E74814"/>
    <w:rsid w:val="00E772F7"/>
    <w:rsid w:val="00E77B7E"/>
    <w:rsid w:val="00E80F54"/>
    <w:rsid w:val="00E82DF1"/>
    <w:rsid w:val="00E8683D"/>
    <w:rsid w:val="00E9431F"/>
    <w:rsid w:val="00E973A0"/>
    <w:rsid w:val="00E975DB"/>
    <w:rsid w:val="00EA1688"/>
    <w:rsid w:val="00EA28A4"/>
    <w:rsid w:val="00EA4C83"/>
    <w:rsid w:val="00EB3F9E"/>
    <w:rsid w:val="00EB609F"/>
    <w:rsid w:val="00EC1DA0"/>
    <w:rsid w:val="00EC329B"/>
    <w:rsid w:val="00EC5A6C"/>
    <w:rsid w:val="00EC71A6"/>
    <w:rsid w:val="00EC73EB"/>
    <w:rsid w:val="00ED592E"/>
    <w:rsid w:val="00ED6ABD"/>
    <w:rsid w:val="00ED72E1"/>
    <w:rsid w:val="00EE3C0F"/>
    <w:rsid w:val="00EE6810"/>
    <w:rsid w:val="00EF21FE"/>
    <w:rsid w:val="00EF294A"/>
    <w:rsid w:val="00EF2A7F"/>
    <w:rsid w:val="00EF3D78"/>
    <w:rsid w:val="00EF4803"/>
    <w:rsid w:val="00EF5127"/>
    <w:rsid w:val="00F03EAC"/>
    <w:rsid w:val="00F04B7C"/>
    <w:rsid w:val="00F05F69"/>
    <w:rsid w:val="00F14024"/>
    <w:rsid w:val="00F25761"/>
    <w:rsid w:val="00F259D7"/>
    <w:rsid w:val="00F3219D"/>
    <w:rsid w:val="00F32D05"/>
    <w:rsid w:val="00F35263"/>
    <w:rsid w:val="00F359EC"/>
    <w:rsid w:val="00F403BF"/>
    <w:rsid w:val="00F426D1"/>
    <w:rsid w:val="00F4342F"/>
    <w:rsid w:val="00F44C0D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721"/>
    <w:rsid w:val="00F7379A"/>
    <w:rsid w:val="00F737E1"/>
    <w:rsid w:val="00F73A60"/>
    <w:rsid w:val="00F829C7"/>
    <w:rsid w:val="00F834AA"/>
    <w:rsid w:val="00F83EBA"/>
    <w:rsid w:val="00F8478F"/>
    <w:rsid w:val="00F848D6"/>
    <w:rsid w:val="00F85745"/>
    <w:rsid w:val="00F943C8"/>
    <w:rsid w:val="00F95A26"/>
    <w:rsid w:val="00F96B28"/>
    <w:rsid w:val="00FA41B4"/>
    <w:rsid w:val="00FA5D20"/>
    <w:rsid w:val="00FA5DDD"/>
    <w:rsid w:val="00FA6C75"/>
    <w:rsid w:val="00FA7644"/>
    <w:rsid w:val="00FB345E"/>
    <w:rsid w:val="00FC6C2E"/>
    <w:rsid w:val="00FD0B7B"/>
    <w:rsid w:val="00FE1DCC"/>
    <w:rsid w:val="00FE3A45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F3C10"/>
    <w:rsid w:val="001C13B8"/>
    <w:rsid w:val="005E160E"/>
    <w:rsid w:val="005F0AC4"/>
    <w:rsid w:val="007654A1"/>
    <w:rsid w:val="00A9679E"/>
    <w:rsid w:val="00D07F7A"/>
    <w:rsid w:val="00D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377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Ju2017/07138/POL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5edd01dd-5c15-40df-831a-ab0d601242fd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417C4231-3815-4735-9F58-654AD5D3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CD847-D4D2-4FD0-91B0-761CCF7B494A}"/>
</file>

<file path=customXml/itemProps4.xml><?xml version="1.0" encoding="utf-8"?>
<ds:datastoreItem xmlns:ds="http://schemas.openxmlformats.org/officeDocument/2006/customXml" ds:itemID="{30538503-1CEE-499F-A2E1-6A845718F63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839E97F-C1D0-409F-9966-24AB7889891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3BC428E-09EA-4BB8-A642-069CA875C0A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0D10DDE-9B86-4B43-8183-53F85B052CB7}">
  <ds:schemaRefs>
    <ds:schemaRef ds:uri="http://purl.org/dc/elements/1.1/"/>
    <ds:schemaRef ds:uri="http://schemas.microsoft.com/office/2006/metadata/properties"/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86CAF5C0-673B-4344-A6BF-3A544E7E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Anton Weyler</cp:lastModifiedBy>
  <cp:revision>9</cp:revision>
  <cp:lastPrinted>2017-09-19T06:13:00Z</cp:lastPrinted>
  <dcterms:created xsi:type="dcterms:W3CDTF">2017-09-18T14:39:00Z</dcterms:created>
  <dcterms:modified xsi:type="dcterms:W3CDTF">2017-09-19T06:15:00Z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aa38c5c9-af04-42f3-b00e-5bda50945e4d</vt:lpwstr>
  </property>
</Properties>
</file>