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DCA09" w14:textId="31F3A497" w:rsidR="0010214A" w:rsidRDefault="0010214A" w:rsidP="00DA0661">
      <w:pPr>
        <w:pStyle w:val="Rubrik"/>
      </w:pPr>
      <w:bookmarkStart w:id="0" w:name="Start"/>
      <w:bookmarkEnd w:id="0"/>
      <w:r>
        <w:t xml:space="preserve">Svar på fråga 2019/20:2143 av Ellen </w:t>
      </w:r>
      <w:proofErr w:type="spellStart"/>
      <w:r>
        <w:t>Juntti</w:t>
      </w:r>
      <w:proofErr w:type="spellEnd"/>
      <w:r>
        <w:t xml:space="preserve"> (M)</w:t>
      </w:r>
      <w:r>
        <w:br/>
      </w:r>
      <w:r w:rsidR="000646A8">
        <w:t>Bristande i</w:t>
      </w:r>
      <w:r>
        <w:t>ntegration och gängkriminalitet</w:t>
      </w:r>
    </w:p>
    <w:p w14:paraId="740467E4" w14:textId="77777777" w:rsidR="005D2ED2" w:rsidRDefault="005D2ED2" w:rsidP="005D2ED2">
      <w:pPr>
        <w:pStyle w:val="Brdtext"/>
      </w:pPr>
      <w:r>
        <w:t xml:space="preserve">Ellen </w:t>
      </w:r>
      <w:proofErr w:type="spellStart"/>
      <w:r>
        <w:t>Juntti</w:t>
      </w:r>
      <w:proofErr w:type="spellEnd"/>
      <w:r>
        <w:t xml:space="preserve"> har frågat mig vilka åtgärder jag avser att vidta med anledning av sambandet mellan den stora migrationen, den bristfälliga integrationen och den allvarliga gängkriminaliteten. </w:t>
      </w:r>
    </w:p>
    <w:p w14:paraId="0EB9ED7D" w14:textId="5E95EE83" w:rsidR="006C45C2" w:rsidRDefault="00904161" w:rsidP="006C45C2">
      <w:pPr>
        <w:pStyle w:val="Brdtext"/>
      </w:pPr>
      <w:r>
        <w:t xml:space="preserve">Regeringen ser mycket allvarligt </w:t>
      </w:r>
      <w:r w:rsidR="006C45C2">
        <w:t>på att kriminella nätverk utför grova våldsbrott och skapar otrygghet i Sverige. Regeringen är fast besluten att vända utvecklingen</w:t>
      </w:r>
      <w:r w:rsidR="00EC7C91">
        <w:t xml:space="preserve">. Regeringen har </w:t>
      </w:r>
      <w:r w:rsidR="006C45C2">
        <w:t xml:space="preserve">redan genomfört en </w:t>
      </w:r>
      <w:r w:rsidR="00EC7C91">
        <w:t xml:space="preserve">lång rad åtgärder för att </w:t>
      </w:r>
      <w:r w:rsidR="008679BB">
        <w:t>motverka</w:t>
      </w:r>
      <w:r w:rsidR="00EC7C91">
        <w:t xml:space="preserve"> de kriminella nätverken och </w:t>
      </w:r>
      <w:r w:rsidR="00572967">
        <w:t>arbetet</w:t>
      </w:r>
      <w:r w:rsidR="00EC7C91">
        <w:t xml:space="preserve"> fortsätt</w:t>
      </w:r>
      <w:r w:rsidR="00572967">
        <w:t>er</w:t>
      </w:r>
      <w:r w:rsidR="00EC7C91">
        <w:t xml:space="preserve"> med oförminskad kraft.</w:t>
      </w:r>
    </w:p>
    <w:p w14:paraId="7CACF348" w14:textId="441521B7" w:rsidR="00904161" w:rsidRDefault="006C45C2" w:rsidP="00EC7C91">
      <w:r>
        <w:t>Det behövs ett gemensamt åtagande från hela samhället för att</w:t>
      </w:r>
      <w:r w:rsidR="00314C82">
        <w:t xml:space="preserve"> </w:t>
      </w:r>
      <w:r>
        <w:t xml:space="preserve">bryta de senaste årens negativa utveckling av skjutningar och </w:t>
      </w:r>
      <w:r w:rsidR="008679BB">
        <w:t>brott i kriminella nätverk</w:t>
      </w:r>
      <w:r>
        <w:t>. Kriminaliteten ska bekämpas med samhällets fulla kraft, och vi ska göra det på bred front genom att både bekämpa brotten och brottens orsaker.</w:t>
      </w:r>
      <w:r w:rsidR="001657FD">
        <w:t xml:space="preserve"> Det innebär satsningar på </w:t>
      </w:r>
      <w:r w:rsidR="00EC7C91">
        <w:t>Polismyndigheten men också på skolan och socialtjänsten.</w:t>
      </w:r>
      <w:r w:rsidR="001657FD">
        <w:t xml:space="preserve"> </w:t>
      </w:r>
      <w:r w:rsidR="00314C82">
        <w:t xml:space="preserve">Det går att peka ut många viktiga </w:t>
      </w:r>
      <w:r w:rsidR="008679BB">
        <w:t>aktörer</w:t>
      </w:r>
      <w:r w:rsidR="00314C82">
        <w:t xml:space="preserve"> i arbetet mot kriminella nätverk</w:t>
      </w:r>
      <w:r w:rsidR="00191CDB">
        <w:t>, till exempel</w:t>
      </w:r>
      <w:r w:rsidR="003B5FD7">
        <w:t xml:space="preserve"> </w:t>
      </w:r>
      <w:r w:rsidR="00314C82">
        <w:t xml:space="preserve">poliser, lärare, grannar och fotbollstränare. </w:t>
      </w:r>
      <w:r>
        <w:t>Men</w:t>
      </w:r>
      <w:r w:rsidR="00EC7C91">
        <w:t xml:space="preserve"> </w:t>
      </w:r>
      <w:r>
        <w:t xml:space="preserve">att peka ut olika </w:t>
      </w:r>
      <w:r w:rsidR="00EC7C91">
        <w:t>minoriteter</w:t>
      </w:r>
      <w:r>
        <w:t xml:space="preserve"> </w:t>
      </w:r>
      <w:r w:rsidR="00EC7C91">
        <w:t xml:space="preserve">och skapa motsättningar mellan olika grupper i samhället </w:t>
      </w:r>
      <w:r>
        <w:t xml:space="preserve">är inte en framkomlig väg att gå. </w:t>
      </w:r>
      <w:r w:rsidR="00EC7C91">
        <w:t xml:space="preserve">Det svenska samhället </w:t>
      </w:r>
      <w:r w:rsidR="00314C82">
        <w:t>måste</w:t>
      </w:r>
      <w:r w:rsidR="00EC7C91">
        <w:t xml:space="preserve"> vara enat i kampen mot de kriminella nätverken.</w:t>
      </w:r>
    </w:p>
    <w:p w14:paraId="48F6E4BE" w14:textId="7C4D1FDD" w:rsidR="008679BB" w:rsidRDefault="008679BB" w:rsidP="008679BB">
      <w:r>
        <w:t>Regeringen presenterade under hösten 2019 34-punktsprogram</w:t>
      </w:r>
      <w:r w:rsidR="002A63CE">
        <w:t>met</w:t>
      </w:r>
      <w:r>
        <w:t xml:space="preserve"> mot gängkriminalitet med förslag vad gäller nya verktyg för myndigheterna, skärpta straff, bättre brottsförebyggande arbete och utökat stöd för avhoppare.</w:t>
      </w:r>
    </w:p>
    <w:p w14:paraId="4A699CD9" w14:textId="497144BC" w:rsidR="008679BB" w:rsidRDefault="008679BB" w:rsidP="008679BB">
      <w:r>
        <w:t>Regeringen har under de senaste åren vidtagit en lång rad åtgärder för att motverka det grova våldet</w:t>
      </w:r>
      <w:r w:rsidR="00ED7EA5">
        <w:t xml:space="preserve">. </w:t>
      </w:r>
      <w:r w:rsidR="00EF6C9D">
        <w:t xml:space="preserve">Vi har genomfört en rad straffskärpningar, till exempel när det gäller vapenbrott och allvarliga våldsbrott. Men för att </w:t>
      </w:r>
      <w:r>
        <w:t xml:space="preserve">förhindra att fler barn och unga dras in i kriminalitet krävs </w:t>
      </w:r>
      <w:r w:rsidR="00572967">
        <w:t xml:space="preserve">även </w:t>
      </w:r>
      <w:r>
        <w:t>tidiga och samordnade insatser</w:t>
      </w:r>
      <w:r w:rsidR="00572967">
        <w:t xml:space="preserve"> för barn och unga</w:t>
      </w:r>
      <w:r>
        <w:t xml:space="preserve"> från många aktörer, inte minst socialtjänst och skola. </w:t>
      </w:r>
      <w:r w:rsidR="00572967">
        <w:t>S</w:t>
      </w:r>
      <w:r>
        <w:t>ärskilt stora är behoven i de utsatta områdena. En god utbildning för alla är grundläggande. Under förra mandatperioden sköt regeringen till över 35 miljarder kronor till vård, skola och omsorg.</w:t>
      </w:r>
      <w:r w:rsidR="005D2ED2">
        <w:t xml:space="preserve"> Nu arbetar </w:t>
      </w:r>
      <w:r>
        <w:t>100 000 fler i välfärden, bland annat i skolan som är så viktig för att ge unga goda framtidsmöjligheter.</w:t>
      </w:r>
    </w:p>
    <w:p w14:paraId="1EACC89E" w14:textId="50B31D67" w:rsidR="008679BB" w:rsidRDefault="008679BB" w:rsidP="008679BB">
      <w:r>
        <w:t>En central fråga för att minska brottsligheten och öka tryggheten är att väsentligt öka antalet polisanställda. I syfte att stärka och vidareutveckla polisverksamheten ska Polismyndigheten till 2024 ha ökat antalet anställda med sammantaget 10 000 personer jämfört med hur många anställda som fanns vid ingången av 2016. Vid halvårsskiftet 2020 hade antalet anställda ökat med mer än 5 000 sedan satsningen inleddes och det har aldrig funnits så många poliser som i år.</w:t>
      </w:r>
    </w:p>
    <w:p w14:paraId="0E94F910" w14:textId="77777777" w:rsidR="0010214A" w:rsidRDefault="0010214A" w:rsidP="002749F7">
      <w:pPr>
        <w:pStyle w:val="Brdtext"/>
      </w:pPr>
    </w:p>
    <w:p w14:paraId="042395DC" w14:textId="4A82F158" w:rsidR="0010214A" w:rsidRDefault="0010214A" w:rsidP="006A12F1">
      <w:pPr>
        <w:pStyle w:val="Brdtext"/>
      </w:pPr>
      <w:r>
        <w:t xml:space="preserve">Stockholm den </w:t>
      </w:r>
      <w:sdt>
        <w:sdtPr>
          <w:id w:val="-1225218591"/>
          <w:placeholder>
            <w:docPart w:val="7FFCF75164C146D585EF4C8B25B15343"/>
          </w:placeholder>
          <w:dataBinding w:prefixMappings="xmlns:ns0='http://lp/documentinfo/RK' " w:xpath="/ns0:DocumentInfo[1]/ns0:BaseInfo[1]/ns0:HeaderDate[1]" w:storeItemID="{0A0FF4E7-6257-4F2A-B723-B650052CEB31}"/>
          <w:date w:fullDate="2020-09-16T00:00:00Z">
            <w:dateFormat w:val="d MMMM yyyy"/>
            <w:lid w:val="sv-SE"/>
            <w:storeMappedDataAs w:val="dateTime"/>
            <w:calendar w:val="gregorian"/>
          </w:date>
        </w:sdtPr>
        <w:sdtEndPr/>
        <w:sdtContent>
          <w:r w:rsidR="002D4DF6">
            <w:t>16</w:t>
          </w:r>
          <w:r>
            <w:t xml:space="preserve"> september 2020</w:t>
          </w:r>
        </w:sdtContent>
      </w:sdt>
    </w:p>
    <w:p w14:paraId="6438D17E" w14:textId="77777777" w:rsidR="0010214A" w:rsidRDefault="0010214A" w:rsidP="004E7A8F">
      <w:pPr>
        <w:pStyle w:val="Brdtextutanavstnd"/>
      </w:pPr>
    </w:p>
    <w:p w14:paraId="72C9ADEE" w14:textId="77777777" w:rsidR="0010214A" w:rsidRDefault="0010214A" w:rsidP="004E7A8F">
      <w:pPr>
        <w:pStyle w:val="Brdtextutanavstnd"/>
      </w:pPr>
    </w:p>
    <w:p w14:paraId="3E227786" w14:textId="77777777" w:rsidR="0010214A" w:rsidRDefault="0010214A" w:rsidP="004E7A8F">
      <w:pPr>
        <w:pStyle w:val="Brdtextutanavstnd"/>
      </w:pPr>
    </w:p>
    <w:p w14:paraId="4B503774" w14:textId="0B950C62" w:rsidR="0010214A" w:rsidRDefault="0010214A" w:rsidP="00422A41">
      <w:pPr>
        <w:pStyle w:val="Brdtext"/>
      </w:pPr>
      <w:r>
        <w:t>Morgan Johansson</w:t>
      </w:r>
    </w:p>
    <w:p w14:paraId="5F6C4CEF" w14:textId="77777777" w:rsidR="0010214A" w:rsidRPr="00DB48AB" w:rsidRDefault="0010214A" w:rsidP="00DB48AB">
      <w:pPr>
        <w:pStyle w:val="Brdtext"/>
      </w:pPr>
    </w:p>
    <w:sectPr w:rsidR="0010214A"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09CE" w14:textId="77777777" w:rsidR="00054649" w:rsidRDefault="00054649" w:rsidP="00A87A54">
      <w:pPr>
        <w:spacing w:after="0" w:line="240" w:lineRule="auto"/>
      </w:pPr>
      <w:r>
        <w:separator/>
      </w:r>
    </w:p>
  </w:endnote>
  <w:endnote w:type="continuationSeparator" w:id="0">
    <w:p w14:paraId="51C655AC" w14:textId="77777777" w:rsidR="00054649" w:rsidRDefault="0005464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01CAE5A" w14:textId="77777777" w:rsidTr="006A26EC">
      <w:trPr>
        <w:trHeight w:val="227"/>
        <w:jc w:val="right"/>
      </w:trPr>
      <w:tc>
        <w:tcPr>
          <w:tcW w:w="708" w:type="dxa"/>
          <w:vAlign w:val="bottom"/>
        </w:tcPr>
        <w:p w14:paraId="4D51A46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1E71024" w14:textId="77777777" w:rsidTr="006A26EC">
      <w:trPr>
        <w:trHeight w:val="850"/>
        <w:jc w:val="right"/>
      </w:trPr>
      <w:tc>
        <w:tcPr>
          <w:tcW w:w="708" w:type="dxa"/>
          <w:vAlign w:val="bottom"/>
        </w:tcPr>
        <w:p w14:paraId="77598F9A" w14:textId="77777777" w:rsidR="005606BC" w:rsidRPr="00347E11" w:rsidRDefault="005606BC" w:rsidP="005606BC">
          <w:pPr>
            <w:pStyle w:val="Sidfot"/>
            <w:spacing w:line="276" w:lineRule="auto"/>
            <w:jc w:val="right"/>
          </w:pPr>
        </w:p>
      </w:tc>
    </w:tr>
  </w:tbl>
  <w:p w14:paraId="5862FF0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887A3A1" w14:textId="77777777" w:rsidTr="001F4302">
      <w:trPr>
        <w:trHeight w:val="510"/>
      </w:trPr>
      <w:tc>
        <w:tcPr>
          <w:tcW w:w="8525" w:type="dxa"/>
          <w:gridSpan w:val="2"/>
          <w:vAlign w:val="bottom"/>
        </w:tcPr>
        <w:p w14:paraId="27EEA048" w14:textId="77777777" w:rsidR="00347E11" w:rsidRPr="00347E11" w:rsidRDefault="00347E11" w:rsidP="00347E11">
          <w:pPr>
            <w:pStyle w:val="Sidfot"/>
            <w:rPr>
              <w:sz w:val="8"/>
            </w:rPr>
          </w:pPr>
        </w:p>
      </w:tc>
    </w:tr>
    <w:tr w:rsidR="00093408" w:rsidRPr="00EE3C0F" w14:paraId="0058EFFD" w14:textId="77777777" w:rsidTr="00C26068">
      <w:trPr>
        <w:trHeight w:val="227"/>
      </w:trPr>
      <w:tc>
        <w:tcPr>
          <w:tcW w:w="4074" w:type="dxa"/>
        </w:tcPr>
        <w:p w14:paraId="569D172D" w14:textId="77777777" w:rsidR="00347E11" w:rsidRPr="00F53AEA" w:rsidRDefault="00347E11" w:rsidP="00C26068">
          <w:pPr>
            <w:pStyle w:val="Sidfot"/>
            <w:spacing w:line="276" w:lineRule="auto"/>
          </w:pPr>
        </w:p>
      </w:tc>
      <w:tc>
        <w:tcPr>
          <w:tcW w:w="4451" w:type="dxa"/>
        </w:tcPr>
        <w:p w14:paraId="638F0252" w14:textId="77777777" w:rsidR="00093408" w:rsidRPr="00F53AEA" w:rsidRDefault="00093408" w:rsidP="00F53AEA">
          <w:pPr>
            <w:pStyle w:val="Sidfot"/>
            <w:spacing w:line="276" w:lineRule="auto"/>
          </w:pPr>
        </w:p>
      </w:tc>
    </w:tr>
  </w:tbl>
  <w:p w14:paraId="6EFB7B7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0656E" w14:textId="77777777" w:rsidR="00054649" w:rsidRDefault="00054649" w:rsidP="00A87A54">
      <w:pPr>
        <w:spacing w:after="0" w:line="240" w:lineRule="auto"/>
      </w:pPr>
      <w:r>
        <w:separator/>
      </w:r>
    </w:p>
  </w:footnote>
  <w:footnote w:type="continuationSeparator" w:id="0">
    <w:p w14:paraId="1BFB5CD2" w14:textId="77777777" w:rsidR="00054649" w:rsidRDefault="0005464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0214A" w14:paraId="4A0FF066" w14:textId="77777777" w:rsidTr="00C93EBA">
      <w:trPr>
        <w:trHeight w:val="227"/>
      </w:trPr>
      <w:tc>
        <w:tcPr>
          <w:tcW w:w="5534" w:type="dxa"/>
        </w:tcPr>
        <w:p w14:paraId="43A41191" w14:textId="77777777" w:rsidR="0010214A" w:rsidRPr="007D73AB" w:rsidRDefault="0010214A">
          <w:pPr>
            <w:pStyle w:val="Sidhuvud"/>
          </w:pPr>
        </w:p>
      </w:tc>
      <w:tc>
        <w:tcPr>
          <w:tcW w:w="3170" w:type="dxa"/>
          <w:vAlign w:val="bottom"/>
        </w:tcPr>
        <w:p w14:paraId="0842B335" w14:textId="77777777" w:rsidR="0010214A" w:rsidRPr="007D73AB" w:rsidRDefault="0010214A" w:rsidP="00340DE0">
          <w:pPr>
            <w:pStyle w:val="Sidhuvud"/>
          </w:pPr>
        </w:p>
      </w:tc>
      <w:tc>
        <w:tcPr>
          <w:tcW w:w="1134" w:type="dxa"/>
        </w:tcPr>
        <w:p w14:paraId="01E1AF55" w14:textId="77777777" w:rsidR="0010214A" w:rsidRDefault="0010214A" w:rsidP="005A703A">
          <w:pPr>
            <w:pStyle w:val="Sidhuvud"/>
          </w:pPr>
        </w:p>
      </w:tc>
    </w:tr>
    <w:tr w:rsidR="0010214A" w14:paraId="3EA620C2" w14:textId="77777777" w:rsidTr="00C93EBA">
      <w:trPr>
        <w:trHeight w:val="1928"/>
      </w:trPr>
      <w:tc>
        <w:tcPr>
          <w:tcW w:w="5534" w:type="dxa"/>
        </w:tcPr>
        <w:p w14:paraId="60864C73" w14:textId="77777777" w:rsidR="0010214A" w:rsidRPr="00340DE0" w:rsidRDefault="0010214A" w:rsidP="00340DE0">
          <w:pPr>
            <w:pStyle w:val="Sidhuvud"/>
          </w:pPr>
          <w:r>
            <w:rPr>
              <w:noProof/>
            </w:rPr>
            <w:drawing>
              <wp:inline distT="0" distB="0" distL="0" distR="0" wp14:anchorId="74A6CD10" wp14:editId="3E15D81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B2FCEFE" w14:textId="77777777" w:rsidR="0010214A" w:rsidRPr="00710A6C" w:rsidRDefault="0010214A" w:rsidP="00EE3C0F">
          <w:pPr>
            <w:pStyle w:val="Sidhuvud"/>
            <w:rPr>
              <w:b/>
            </w:rPr>
          </w:pPr>
        </w:p>
        <w:p w14:paraId="14249961" w14:textId="77777777" w:rsidR="0010214A" w:rsidRDefault="0010214A" w:rsidP="00EE3C0F">
          <w:pPr>
            <w:pStyle w:val="Sidhuvud"/>
          </w:pPr>
        </w:p>
        <w:p w14:paraId="5B1CCD11" w14:textId="77777777" w:rsidR="0010214A" w:rsidRDefault="0010214A" w:rsidP="00EE3C0F">
          <w:pPr>
            <w:pStyle w:val="Sidhuvud"/>
          </w:pPr>
        </w:p>
        <w:p w14:paraId="7AF3F32B" w14:textId="77777777" w:rsidR="0010214A" w:rsidRDefault="0010214A" w:rsidP="00EE3C0F">
          <w:pPr>
            <w:pStyle w:val="Sidhuvud"/>
          </w:pPr>
        </w:p>
        <w:sdt>
          <w:sdtPr>
            <w:alias w:val="Dnr"/>
            <w:tag w:val="ccRKShow_Dnr"/>
            <w:id w:val="-829283628"/>
            <w:placeholder>
              <w:docPart w:val="A7E6C2EB7FA240C6B4EA4AFAC32DE591"/>
            </w:placeholder>
            <w:dataBinding w:prefixMappings="xmlns:ns0='http://lp/documentinfo/RK' " w:xpath="/ns0:DocumentInfo[1]/ns0:BaseInfo[1]/ns0:Dnr[1]" w:storeItemID="{0A0FF4E7-6257-4F2A-B723-B650052CEB31}"/>
            <w:text/>
          </w:sdtPr>
          <w:sdtEndPr/>
          <w:sdtContent>
            <w:p w14:paraId="7BC4AB55" w14:textId="5ACDD031" w:rsidR="0010214A" w:rsidRDefault="0010214A" w:rsidP="00EE3C0F">
              <w:pPr>
                <w:pStyle w:val="Sidhuvud"/>
              </w:pPr>
              <w:r>
                <w:t>Ju2020/</w:t>
              </w:r>
              <w:r w:rsidR="00B63EB2">
                <w:t>03206</w:t>
              </w:r>
              <w:r w:rsidR="002613F2">
                <w:t>/POL</w:t>
              </w:r>
            </w:p>
          </w:sdtContent>
        </w:sdt>
        <w:sdt>
          <w:sdtPr>
            <w:alias w:val="DocNumber"/>
            <w:tag w:val="DocNumber"/>
            <w:id w:val="1726028884"/>
            <w:placeholder>
              <w:docPart w:val="FDD05A0665614D4FA7B34FD222F0C934"/>
            </w:placeholder>
            <w:showingPlcHdr/>
            <w:dataBinding w:prefixMappings="xmlns:ns0='http://lp/documentinfo/RK' " w:xpath="/ns0:DocumentInfo[1]/ns0:BaseInfo[1]/ns0:DocNumber[1]" w:storeItemID="{0A0FF4E7-6257-4F2A-B723-B650052CEB31}"/>
            <w:text/>
          </w:sdtPr>
          <w:sdtEndPr/>
          <w:sdtContent>
            <w:p w14:paraId="42EDDFAE" w14:textId="77777777" w:rsidR="0010214A" w:rsidRDefault="0010214A" w:rsidP="00EE3C0F">
              <w:pPr>
                <w:pStyle w:val="Sidhuvud"/>
              </w:pPr>
              <w:r>
                <w:rPr>
                  <w:rStyle w:val="Platshllartext"/>
                </w:rPr>
                <w:t xml:space="preserve"> </w:t>
              </w:r>
            </w:p>
          </w:sdtContent>
        </w:sdt>
        <w:p w14:paraId="3AAADD2B" w14:textId="77777777" w:rsidR="0010214A" w:rsidRDefault="0010214A" w:rsidP="00EE3C0F">
          <w:pPr>
            <w:pStyle w:val="Sidhuvud"/>
          </w:pPr>
        </w:p>
      </w:tc>
      <w:tc>
        <w:tcPr>
          <w:tcW w:w="1134" w:type="dxa"/>
        </w:tcPr>
        <w:p w14:paraId="47F394FC" w14:textId="77777777" w:rsidR="0010214A" w:rsidRDefault="0010214A" w:rsidP="0094502D">
          <w:pPr>
            <w:pStyle w:val="Sidhuvud"/>
          </w:pPr>
        </w:p>
        <w:p w14:paraId="66A763A2" w14:textId="77777777" w:rsidR="0010214A" w:rsidRPr="0094502D" w:rsidRDefault="0010214A" w:rsidP="00EC71A6">
          <w:pPr>
            <w:pStyle w:val="Sidhuvud"/>
          </w:pPr>
        </w:p>
      </w:tc>
    </w:tr>
    <w:tr w:rsidR="0010214A" w14:paraId="1A297F8D" w14:textId="77777777" w:rsidTr="00C93EBA">
      <w:trPr>
        <w:trHeight w:val="2268"/>
      </w:trPr>
      <w:sdt>
        <w:sdtPr>
          <w:rPr>
            <w:rFonts w:asciiTheme="minorHAnsi" w:hAnsiTheme="minorHAnsi"/>
            <w:b/>
            <w:sz w:val="25"/>
          </w:rPr>
          <w:alias w:val="SenderText"/>
          <w:tag w:val="ccRKShow_SenderText"/>
          <w:id w:val="1374046025"/>
          <w:placeholder>
            <w:docPart w:val="39A0ED9178FA43D79EC2E018F6B00C87"/>
          </w:placeholder>
        </w:sdtPr>
        <w:sdtEndPr>
          <w:rPr>
            <w:b w:val="0"/>
          </w:rPr>
        </w:sdtEndPr>
        <w:sdtContent>
          <w:tc>
            <w:tcPr>
              <w:tcW w:w="5534" w:type="dxa"/>
              <w:tcMar>
                <w:right w:w="1134" w:type="dxa"/>
              </w:tcMar>
            </w:tcPr>
            <w:p w14:paraId="06438354" w14:textId="77777777" w:rsidR="0010214A" w:rsidRPr="0010214A" w:rsidRDefault="0010214A" w:rsidP="00340DE0">
              <w:pPr>
                <w:pStyle w:val="Sidhuvud"/>
                <w:rPr>
                  <w:b/>
                </w:rPr>
              </w:pPr>
              <w:r w:rsidRPr="0010214A">
                <w:rPr>
                  <w:b/>
                </w:rPr>
                <w:t>Justitiedepartementet</w:t>
              </w:r>
            </w:p>
            <w:p w14:paraId="1F00D974" w14:textId="77777777" w:rsidR="0010214A" w:rsidRDefault="0010214A" w:rsidP="00340DE0">
              <w:pPr>
                <w:pStyle w:val="Sidhuvud"/>
              </w:pPr>
              <w:r w:rsidRPr="0010214A">
                <w:t>Justitie- och migrationsministern</w:t>
              </w:r>
            </w:p>
            <w:p w14:paraId="4D2908E3" w14:textId="77777777" w:rsidR="00B63EB2" w:rsidRDefault="00B63EB2" w:rsidP="00B63EB2">
              <w:pPr>
                <w:rPr>
                  <w:rFonts w:asciiTheme="majorHAnsi" w:hAnsiTheme="majorHAnsi"/>
                  <w:sz w:val="19"/>
                </w:rPr>
              </w:pPr>
            </w:p>
            <w:p w14:paraId="6711E09D" w14:textId="7EA2F8A0" w:rsidR="00B63EB2" w:rsidRPr="00B63EB2" w:rsidRDefault="00B63EB2" w:rsidP="00B63EB2"/>
          </w:tc>
        </w:sdtContent>
      </w:sdt>
      <w:sdt>
        <w:sdtPr>
          <w:alias w:val="Recipient"/>
          <w:tag w:val="ccRKShow_Recipient"/>
          <w:id w:val="-28344517"/>
          <w:placeholder>
            <w:docPart w:val="D4668BC3032E46F5B5DA84DE1A618D0D"/>
          </w:placeholder>
          <w:dataBinding w:prefixMappings="xmlns:ns0='http://lp/documentinfo/RK' " w:xpath="/ns0:DocumentInfo[1]/ns0:BaseInfo[1]/ns0:Recipient[1]" w:storeItemID="{0A0FF4E7-6257-4F2A-B723-B650052CEB31}"/>
          <w:text w:multiLine="1"/>
        </w:sdtPr>
        <w:sdtEndPr/>
        <w:sdtContent>
          <w:tc>
            <w:tcPr>
              <w:tcW w:w="3170" w:type="dxa"/>
            </w:tcPr>
            <w:p w14:paraId="33E2E298" w14:textId="77777777" w:rsidR="0010214A" w:rsidRDefault="0010214A" w:rsidP="00547B89">
              <w:pPr>
                <w:pStyle w:val="Sidhuvud"/>
              </w:pPr>
              <w:r>
                <w:t>Till riksdagen</w:t>
              </w:r>
            </w:p>
          </w:tc>
        </w:sdtContent>
      </w:sdt>
      <w:tc>
        <w:tcPr>
          <w:tcW w:w="1134" w:type="dxa"/>
        </w:tcPr>
        <w:p w14:paraId="221BA8DA" w14:textId="77777777" w:rsidR="0010214A" w:rsidRDefault="0010214A" w:rsidP="003E6020">
          <w:pPr>
            <w:pStyle w:val="Sidhuvud"/>
          </w:pPr>
        </w:p>
      </w:tc>
    </w:tr>
  </w:tbl>
  <w:p w14:paraId="450EFB3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14A"/>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4649"/>
    <w:rsid w:val="00055875"/>
    <w:rsid w:val="00057FE0"/>
    <w:rsid w:val="000620FD"/>
    <w:rsid w:val="00063DCB"/>
    <w:rsid w:val="000646A8"/>
    <w:rsid w:val="000647D2"/>
    <w:rsid w:val="000656A1"/>
    <w:rsid w:val="00066BC9"/>
    <w:rsid w:val="0007033C"/>
    <w:rsid w:val="000707E9"/>
    <w:rsid w:val="00072C86"/>
    <w:rsid w:val="00072FFC"/>
    <w:rsid w:val="00073B75"/>
    <w:rsid w:val="000757FC"/>
    <w:rsid w:val="00076667"/>
    <w:rsid w:val="00080631"/>
    <w:rsid w:val="00082374"/>
    <w:rsid w:val="0008437C"/>
    <w:rsid w:val="000862E0"/>
    <w:rsid w:val="000873C3"/>
    <w:rsid w:val="00093408"/>
    <w:rsid w:val="00093BBF"/>
    <w:rsid w:val="0009435C"/>
    <w:rsid w:val="000972DF"/>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214A"/>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57FD"/>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1CD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2D61"/>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3F2"/>
    <w:rsid w:val="00261975"/>
    <w:rsid w:val="00264503"/>
    <w:rsid w:val="00271D00"/>
    <w:rsid w:val="00274AA3"/>
    <w:rsid w:val="00275872"/>
    <w:rsid w:val="00280901"/>
    <w:rsid w:val="00281106"/>
    <w:rsid w:val="00282263"/>
    <w:rsid w:val="00282417"/>
    <w:rsid w:val="00282D27"/>
    <w:rsid w:val="00287F0D"/>
    <w:rsid w:val="00292420"/>
    <w:rsid w:val="00296B7A"/>
    <w:rsid w:val="002974DC"/>
    <w:rsid w:val="002A0CB3"/>
    <w:rsid w:val="002A39EF"/>
    <w:rsid w:val="002A63CE"/>
    <w:rsid w:val="002A6820"/>
    <w:rsid w:val="002B00E5"/>
    <w:rsid w:val="002B6849"/>
    <w:rsid w:val="002C1D37"/>
    <w:rsid w:val="002C2A30"/>
    <w:rsid w:val="002C4348"/>
    <w:rsid w:val="002C476F"/>
    <w:rsid w:val="002C5B48"/>
    <w:rsid w:val="002D014F"/>
    <w:rsid w:val="002D2647"/>
    <w:rsid w:val="002D4298"/>
    <w:rsid w:val="002D4829"/>
    <w:rsid w:val="002D4DF6"/>
    <w:rsid w:val="002D6541"/>
    <w:rsid w:val="002E150B"/>
    <w:rsid w:val="002E2C89"/>
    <w:rsid w:val="002E3609"/>
    <w:rsid w:val="002E4D3F"/>
    <w:rsid w:val="002E5668"/>
    <w:rsid w:val="002E58FF"/>
    <w:rsid w:val="002E61A5"/>
    <w:rsid w:val="002F3675"/>
    <w:rsid w:val="002F59E0"/>
    <w:rsid w:val="002F66A6"/>
    <w:rsid w:val="00300342"/>
    <w:rsid w:val="003050DB"/>
    <w:rsid w:val="00310561"/>
    <w:rsid w:val="00311D8C"/>
    <w:rsid w:val="0031273D"/>
    <w:rsid w:val="003128E2"/>
    <w:rsid w:val="00314C82"/>
    <w:rsid w:val="003153D9"/>
    <w:rsid w:val="00321621"/>
    <w:rsid w:val="00321F08"/>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5FD7"/>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2583"/>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2967"/>
    <w:rsid w:val="00573DFD"/>
    <w:rsid w:val="005747D0"/>
    <w:rsid w:val="00581C89"/>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2ED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0DA9"/>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5C2"/>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3964"/>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37B"/>
    <w:rsid w:val="008349AA"/>
    <w:rsid w:val="008375D5"/>
    <w:rsid w:val="00841486"/>
    <w:rsid w:val="00842BC9"/>
    <w:rsid w:val="008431AF"/>
    <w:rsid w:val="0084476E"/>
    <w:rsid w:val="00845137"/>
    <w:rsid w:val="008504F6"/>
    <w:rsid w:val="0085240E"/>
    <w:rsid w:val="00852484"/>
    <w:rsid w:val="008573B9"/>
    <w:rsid w:val="0085782D"/>
    <w:rsid w:val="00863BB7"/>
    <w:rsid w:val="008679BB"/>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5767"/>
    <w:rsid w:val="009036E7"/>
    <w:rsid w:val="00904161"/>
    <w:rsid w:val="0090605F"/>
    <w:rsid w:val="0091053B"/>
    <w:rsid w:val="00912158"/>
    <w:rsid w:val="00912945"/>
    <w:rsid w:val="009144EE"/>
    <w:rsid w:val="00915D4C"/>
    <w:rsid w:val="009279B2"/>
    <w:rsid w:val="00935438"/>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EF2"/>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3EB2"/>
    <w:rsid w:val="00B640A8"/>
    <w:rsid w:val="00B64962"/>
    <w:rsid w:val="00B64DF6"/>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6741"/>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7253"/>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C7C91"/>
    <w:rsid w:val="00ED592E"/>
    <w:rsid w:val="00ED6ABD"/>
    <w:rsid w:val="00ED72E1"/>
    <w:rsid w:val="00ED7EA5"/>
    <w:rsid w:val="00EE3C0F"/>
    <w:rsid w:val="00EE5EB8"/>
    <w:rsid w:val="00EE66E5"/>
    <w:rsid w:val="00EE6810"/>
    <w:rsid w:val="00EF1601"/>
    <w:rsid w:val="00EF21FE"/>
    <w:rsid w:val="00EF2A7F"/>
    <w:rsid w:val="00EF2D58"/>
    <w:rsid w:val="00EF37C2"/>
    <w:rsid w:val="00EF4803"/>
    <w:rsid w:val="00EF5127"/>
    <w:rsid w:val="00EF6C9D"/>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4670F"/>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0FA19"/>
  <w15:docId w15:val="{6CFBA118-FBD5-4481-9556-59F7F072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E6C2EB7FA240C6B4EA4AFAC32DE591"/>
        <w:category>
          <w:name w:val="Allmänt"/>
          <w:gallery w:val="placeholder"/>
        </w:category>
        <w:types>
          <w:type w:val="bbPlcHdr"/>
        </w:types>
        <w:behaviors>
          <w:behavior w:val="content"/>
        </w:behaviors>
        <w:guid w:val="{E23B7C47-2A39-4EFA-AEF0-057CFBF1644B}"/>
      </w:docPartPr>
      <w:docPartBody>
        <w:p w:rsidR="009344D4" w:rsidRDefault="00351A6D" w:rsidP="00351A6D">
          <w:pPr>
            <w:pStyle w:val="A7E6C2EB7FA240C6B4EA4AFAC32DE591"/>
          </w:pPr>
          <w:r>
            <w:rPr>
              <w:rStyle w:val="Platshllartext"/>
            </w:rPr>
            <w:t xml:space="preserve"> </w:t>
          </w:r>
        </w:p>
      </w:docPartBody>
    </w:docPart>
    <w:docPart>
      <w:docPartPr>
        <w:name w:val="FDD05A0665614D4FA7B34FD222F0C934"/>
        <w:category>
          <w:name w:val="Allmänt"/>
          <w:gallery w:val="placeholder"/>
        </w:category>
        <w:types>
          <w:type w:val="bbPlcHdr"/>
        </w:types>
        <w:behaviors>
          <w:behavior w:val="content"/>
        </w:behaviors>
        <w:guid w:val="{2A682F4E-FE49-480C-8D31-9F40B296BA72}"/>
      </w:docPartPr>
      <w:docPartBody>
        <w:p w:rsidR="009344D4" w:rsidRDefault="00351A6D" w:rsidP="00351A6D">
          <w:pPr>
            <w:pStyle w:val="FDD05A0665614D4FA7B34FD222F0C9341"/>
          </w:pPr>
          <w:r>
            <w:rPr>
              <w:rStyle w:val="Platshllartext"/>
            </w:rPr>
            <w:t xml:space="preserve"> </w:t>
          </w:r>
        </w:p>
      </w:docPartBody>
    </w:docPart>
    <w:docPart>
      <w:docPartPr>
        <w:name w:val="39A0ED9178FA43D79EC2E018F6B00C87"/>
        <w:category>
          <w:name w:val="Allmänt"/>
          <w:gallery w:val="placeholder"/>
        </w:category>
        <w:types>
          <w:type w:val="bbPlcHdr"/>
        </w:types>
        <w:behaviors>
          <w:behavior w:val="content"/>
        </w:behaviors>
        <w:guid w:val="{BD43AEE5-E2CF-47E2-8445-357323741355}"/>
      </w:docPartPr>
      <w:docPartBody>
        <w:p w:rsidR="009344D4" w:rsidRDefault="00351A6D" w:rsidP="00351A6D">
          <w:pPr>
            <w:pStyle w:val="39A0ED9178FA43D79EC2E018F6B00C871"/>
          </w:pPr>
          <w:r>
            <w:rPr>
              <w:rStyle w:val="Platshllartext"/>
            </w:rPr>
            <w:t xml:space="preserve"> </w:t>
          </w:r>
        </w:p>
      </w:docPartBody>
    </w:docPart>
    <w:docPart>
      <w:docPartPr>
        <w:name w:val="D4668BC3032E46F5B5DA84DE1A618D0D"/>
        <w:category>
          <w:name w:val="Allmänt"/>
          <w:gallery w:val="placeholder"/>
        </w:category>
        <w:types>
          <w:type w:val="bbPlcHdr"/>
        </w:types>
        <w:behaviors>
          <w:behavior w:val="content"/>
        </w:behaviors>
        <w:guid w:val="{8F1EB6F1-D8F2-4571-8314-C42CFFF37B56}"/>
      </w:docPartPr>
      <w:docPartBody>
        <w:p w:rsidR="009344D4" w:rsidRDefault="00351A6D" w:rsidP="00351A6D">
          <w:pPr>
            <w:pStyle w:val="D4668BC3032E46F5B5DA84DE1A618D0D"/>
          </w:pPr>
          <w:r>
            <w:rPr>
              <w:rStyle w:val="Platshllartext"/>
            </w:rPr>
            <w:t xml:space="preserve"> </w:t>
          </w:r>
        </w:p>
      </w:docPartBody>
    </w:docPart>
    <w:docPart>
      <w:docPartPr>
        <w:name w:val="7FFCF75164C146D585EF4C8B25B15343"/>
        <w:category>
          <w:name w:val="Allmänt"/>
          <w:gallery w:val="placeholder"/>
        </w:category>
        <w:types>
          <w:type w:val="bbPlcHdr"/>
        </w:types>
        <w:behaviors>
          <w:behavior w:val="content"/>
        </w:behaviors>
        <w:guid w:val="{059C7C47-4D14-4192-A65C-D13D4CDDCD39}"/>
      </w:docPartPr>
      <w:docPartBody>
        <w:p w:rsidR="009344D4" w:rsidRDefault="00351A6D" w:rsidP="00351A6D">
          <w:pPr>
            <w:pStyle w:val="7FFCF75164C146D585EF4C8B25B1534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6D"/>
    <w:rsid w:val="00351A6D"/>
    <w:rsid w:val="009344D4"/>
    <w:rsid w:val="00D141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65CFD8230494183BBE638C722A5B3BC">
    <w:name w:val="165CFD8230494183BBE638C722A5B3BC"/>
    <w:rsid w:val="00351A6D"/>
  </w:style>
  <w:style w:type="character" w:styleId="Platshllartext">
    <w:name w:val="Placeholder Text"/>
    <w:basedOn w:val="Standardstycketeckensnitt"/>
    <w:uiPriority w:val="99"/>
    <w:semiHidden/>
    <w:rsid w:val="00351A6D"/>
    <w:rPr>
      <w:noProof w:val="0"/>
      <w:color w:val="808080"/>
    </w:rPr>
  </w:style>
  <w:style w:type="paragraph" w:customStyle="1" w:styleId="BCB4EDD9AECE45E3BF2B0C74E241FAA0">
    <w:name w:val="BCB4EDD9AECE45E3BF2B0C74E241FAA0"/>
    <w:rsid w:val="00351A6D"/>
  </w:style>
  <w:style w:type="paragraph" w:customStyle="1" w:styleId="74CCFC0AC95A4146BF0778FA73F13D70">
    <w:name w:val="74CCFC0AC95A4146BF0778FA73F13D70"/>
    <w:rsid w:val="00351A6D"/>
  </w:style>
  <w:style w:type="paragraph" w:customStyle="1" w:styleId="2B2663CFD9D445E0891A524ED1BDFF28">
    <w:name w:val="2B2663CFD9D445E0891A524ED1BDFF28"/>
    <w:rsid w:val="00351A6D"/>
  </w:style>
  <w:style w:type="paragraph" w:customStyle="1" w:styleId="A7E6C2EB7FA240C6B4EA4AFAC32DE591">
    <w:name w:val="A7E6C2EB7FA240C6B4EA4AFAC32DE591"/>
    <w:rsid w:val="00351A6D"/>
  </w:style>
  <w:style w:type="paragraph" w:customStyle="1" w:styleId="FDD05A0665614D4FA7B34FD222F0C934">
    <w:name w:val="FDD05A0665614D4FA7B34FD222F0C934"/>
    <w:rsid w:val="00351A6D"/>
  </w:style>
  <w:style w:type="paragraph" w:customStyle="1" w:styleId="36F406BE28284F2FAF7C62A4497A57B4">
    <w:name w:val="36F406BE28284F2FAF7C62A4497A57B4"/>
    <w:rsid w:val="00351A6D"/>
  </w:style>
  <w:style w:type="paragraph" w:customStyle="1" w:styleId="6D56225816EA425CBE8F412587463C60">
    <w:name w:val="6D56225816EA425CBE8F412587463C60"/>
    <w:rsid w:val="00351A6D"/>
  </w:style>
  <w:style w:type="paragraph" w:customStyle="1" w:styleId="C6A5C8DFE15B4D2D8E3E274E8EB595DD">
    <w:name w:val="C6A5C8DFE15B4D2D8E3E274E8EB595DD"/>
    <w:rsid w:val="00351A6D"/>
  </w:style>
  <w:style w:type="paragraph" w:customStyle="1" w:styleId="39A0ED9178FA43D79EC2E018F6B00C87">
    <w:name w:val="39A0ED9178FA43D79EC2E018F6B00C87"/>
    <w:rsid w:val="00351A6D"/>
  </w:style>
  <w:style w:type="paragraph" w:customStyle="1" w:styleId="D4668BC3032E46F5B5DA84DE1A618D0D">
    <w:name w:val="D4668BC3032E46F5B5DA84DE1A618D0D"/>
    <w:rsid w:val="00351A6D"/>
  </w:style>
  <w:style w:type="paragraph" w:customStyle="1" w:styleId="FDD05A0665614D4FA7B34FD222F0C9341">
    <w:name w:val="FDD05A0665614D4FA7B34FD222F0C9341"/>
    <w:rsid w:val="00351A6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9A0ED9178FA43D79EC2E018F6B00C871">
    <w:name w:val="39A0ED9178FA43D79EC2E018F6B00C871"/>
    <w:rsid w:val="00351A6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5564366443D4EC6830E3454281DA93C">
    <w:name w:val="05564366443D4EC6830E3454281DA93C"/>
    <w:rsid w:val="00351A6D"/>
  </w:style>
  <w:style w:type="paragraph" w:customStyle="1" w:styleId="447B0C64CA6944BF8D949DD9AED291FF">
    <w:name w:val="447B0C64CA6944BF8D949DD9AED291FF"/>
    <w:rsid w:val="00351A6D"/>
  </w:style>
  <w:style w:type="paragraph" w:customStyle="1" w:styleId="8AC5EEC8B5CB4EE884265C9A1FC27E24">
    <w:name w:val="8AC5EEC8B5CB4EE884265C9A1FC27E24"/>
    <w:rsid w:val="00351A6D"/>
  </w:style>
  <w:style w:type="paragraph" w:customStyle="1" w:styleId="D3CD20D2D0E9437D824BFB9B62B34F4E">
    <w:name w:val="D3CD20D2D0E9437D824BFB9B62B34F4E"/>
    <w:rsid w:val="00351A6D"/>
  </w:style>
  <w:style w:type="paragraph" w:customStyle="1" w:styleId="94374870771F4118B8F92CA6127B6803">
    <w:name w:val="94374870771F4118B8F92CA6127B6803"/>
    <w:rsid w:val="00351A6D"/>
  </w:style>
  <w:style w:type="paragraph" w:customStyle="1" w:styleId="7FFCF75164C146D585EF4C8B25B15343">
    <w:name w:val="7FFCF75164C146D585EF4C8B25B15343"/>
    <w:rsid w:val="00351A6D"/>
  </w:style>
  <w:style w:type="paragraph" w:customStyle="1" w:styleId="D4B202B92B7047C4B856CD817CEDD74C">
    <w:name w:val="D4B202B92B7047C4B856CD817CEDD74C"/>
    <w:rsid w:val="00351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0873992c-87be-49cc-8900-9dd9b7e61f40</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2020-09-16T00:00:00</HeaderDate>
    <Office/>
    <Dnr>Ju2020/03206/POL</Dnr>
    <ParagrafNr/>
    <DocumentTitle/>
    <VisitingAddress/>
    <Extra1/>
    <Extra2/>
    <Extra3>Ellen Juntti</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8A4A678FF259844994215F770D551F2B" ma:contentTypeVersion="19" ma:contentTypeDescription="Skapa nytt dokument med möjlighet att välja RK-mall" ma:contentTypeScope="" ma:versionID="8f8873a26b9e6db35db9cc7b9ebf1cfb">
  <xsd:schema xmlns:xsd="http://www.w3.org/2001/XMLSchema" xmlns:xs="http://www.w3.org/2001/XMLSchema" xmlns:p="http://schemas.microsoft.com/office/2006/metadata/properties" xmlns:ns2="4e9c2f0c-7bf8-49af-8356-cbf363fc78a7" xmlns:ns3="cc625d36-bb37-4650-91b9-0c96159295ba" xmlns:ns4="18f3d968-6251-40b0-9f11-012b293496c2" xmlns:ns5="9c9941df-7074-4a92-bf99-225d24d78d61" targetNamespace="http://schemas.microsoft.com/office/2006/metadata/properties" ma:root="true" ma:fieldsID="a88d699b8216370b782db6cfb4741448" ns2:_="" ns3:_="" ns4:_="" ns5:_="">
    <xsd:import namespace="4e9c2f0c-7bf8-49af-8356-cbf363fc78a7"/>
    <xsd:import namespace="cc625d36-bb37-4650-91b9-0c96159295ba"/>
    <xsd:import namespace="18f3d968-6251-40b0-9f11-012b293496c2"/>
    <xsd:import namespace="9c9941df-7074-4a92-bf99-225d24d78d61"/>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3aacef23-8b56-4f03-8b98-6918713655af}" ma:internalName="TaxCatchAllLabel" ma:readOnly="true" ma:showField="CatchAllDataLabel"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3aacef23-8b56-4f03-8b98-6918713655af}" ma:internalName="TaxCatchAll" ma:showField="CatchAllData" ma:web="dee1eb8e-438a-48f4-8e1f-0a16dfd6c64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47A3-4B14-45DB-8113-36702148AABE}"/>
</file>

<file path=customXml/itemProps2.xml><?xml version="1.0" encoding="utf-8"?>
<ds:datastoreItem xmlns:ds="http://schemas.openxmlformats.org/officeDocument/2006/customXml" ds:itemID="{52A88022-63AD-47AC-9421-9011525C4983}"/>
</file>

<file path=customXml/itemProps3.xml><?xml version="1.0" encoding="utf-8"?>
<ds:datastoreItem xmlns:ds="http://schemas.openxmlformats.org/officeDocument/2006/customXml" ds:itemID="{0A0FF4E7-6257-4F2A-B723-B650052CEB31}"/>
</file>

<file path=customXml/itemProps4.xml><?xml version="1.0" encoding="utf-8"?>
<ds:datastoreItem xmlns:ds="http://schemas.openxmlformats.org/officeDocument/2006/customXml" ds:itemID="{C6C87C10-36F7-497E-8305-8E5BB4853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6B08D9-6FE1-40E4-8470-1CD16A2575DF}">
  <ds:schemaRefs>
    <ds:schemaRef ds:uri="http://schemas.microsoft.com/office/2006/metadata/customXsn"/>
  </ds:schemaRefs>
</ds:datastoreItem>
</file>

<file path=customXml/itemProps6.xml><?xml version="1.0" encoding="utf-8"?>
<ds:datastoreItem xmlns:ds="http://schemas.openxmlformats.org/officeDocument/2006/customXml" ds:itemID="{3B7B7114-96AB-439B-91BD-12D7468D13A7}"/>
</file>

<file path=customXml/itemProps7.xml><?xml version="1.0" encoding="utf-8"?>
<ds:datastoreItem xmlns:ds="http://schemas.openxmlformats.org/officeDocument/2006/customXml" ds:itemID="{81AD6BCE-EE4C-401B-A7EF-196544E67C58}"/>
</file>

<file path=docProps/app.xml><?xml version="1.0" encoding="utf-8"?>
<Properties xmlns="http://schemas.openxmlformats.org/officeDocument/2006/extended-properties" xmlns:vt="http://schemas.openxmlformats.org/officeDocument/2006/docPropsVTypes">
  <Template>RK Basmall</Template>
  <TotalTime>0</TotalTime>
  <Pages>1</Pages>
  <Words>436</Words>
  <Characters>2314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2143.docx</dc:title>
  <dc:subject/>
  <dc:creator>Mattias Fogelgren</dc:creator>
  <cp:keywords/>
  <dc:description/>
  <cp:lastModifiedBy>Åsa Lotterberg</cp:lastModifiedBy>
  <cp:revision>2</cp:revision>
  <cp:lastPrinted>2020-09-16T05:41:00Z</cp:lastPrinted>
  <dcterms:created xsi:type="dcterms:W3CDTF">2020-09-16T05:41:00Z</dcterms:created>
  <dcterms:modified xsi:type="dcterms:W3CDTF">2020-09-16T05:41:00Z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e835a1c9-c235-44d0-a010-626794d12b63</vt:lpwstr>
  </property>
</Properties>
</file>