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B9B1" w14:textId="77777777" w:rsidR="00554E46" w:rsidRDefault="00554E46" w:rsidP="00DA0661">
      <w:pPr>
        <w:pStyle w:val="Rubrik"/>
      </w:pPr>
      <w:bookmarkStart w:id="0" w:name="Start"/>
      <w:bookmarkEnd w:id="0"/>
      <w:r>
        <w:t xml:space="preserve">Svar på fråga </w:t>
      </w:r>
      <w:r w:rsidRPr="00453544">
        <w:t xml:space="preserve">2017/18:1047 </w:t>
      </w:r>
      <w:r>
        <w:t>av Sofia Arkelsten (M)</w:t>
      </w:r>
      <w:r>
        <w:br/>
      </w:r>
      <w:r w:rsidRPr="00453544">
        <w:t>Handlingsplanen för hållbarhetsmålen Agenda 2030</w:t>
      </w:r>
    </w:p>
    <w:p w14:paraId="16D68ED9" w14:textId="77777777" w:rsidR="00554E46" w:rsidRDefault="00554E46" w:rsidP="00554E46">
      <w:pPr>
        <w:autoSpaceDE w:val="0"/>
        <w:autoSpaceDN w:val="0"/>
        <w:adjustRightInd w:val="0"/>
        <w:spacing w:after="0" w:line="240" w:lineRule="auto"/>
      </w:pPr>
      <w:r>
        <w:t xml:space="preserve">Sofia Arkelsten har frågat mig </w:t>
      </w:r>
      <w:r w:rsidRPr="007A2C1D">
        <w:t>på vilket sätt jag avser att åstadkomma en stark parlamentarisk förankring av handlingsplanen för Agenda 2030.</w:t>
      </w:r>
      <w:r>
        <w:t xml:space="preserve"> </w:t>
      </w:r>
    </w:p>
    <w:p w14:paraId="4032E29D" w14:textId="77777777" w:rsidR="000D341E" w:rsidRDefault="000D341E" w:rsidP="00554E46">
      <w:pPr>
        <w:autoSpaceDE w:val="0"/>
        <w:autoSpaceDN w:val="0"/>
        <w:adjustRightInd w:val="0"/>
        <w:spacing w:after="0" w:line="240" w:lineRule="auto"/>
      </w:pPr>
    </w:p>
    <w:p w14:paraId="7B2C7B52" w14:textId="77777777" w:rsidR="00E913D9" w:rsidRDefault="00A01705" w:rsidP="00554E46">
      <w:pPr>
        <w:autoSpaceDE w:val="0"/>
        <w:autoSpaceDN w:val="0"/>
        <w:adjustRightInd w:val="0"/>
        <w:spacing w:after="0" w:line="240" w:lineRule="auto"/>
      </w:pPr>
      <w:r>
        <w:t>Låt mig först tacka Sofia Arkelsten för engagemanget och den uttryckta viljan att bidra till genomförandet av Agenda 2030.</w:t>
      </w:r>
      <w:r w:rsidR="00063A7C">
        <w:t xml:space="preserve"> </w:t>
      </w:r>
      <w:r w:rsidR="00E913D9">
        <w:rPr>
          <w:rFonts w:eastAsia="Times New Roman"/>
        </w:rPr>
        <w:t>Riksdagen har en central roll när det handlar om att skapa en långsiktig och hållbar politik.</w:t>
      </w:r>
      <w:r w:rsidR="00E913D9" w:rsidRPr="00E913D9">
        <w:t xml:space="preserve"> </w:t>
      </w:r>
      <w:r w:rsidR="00E913D9">
        <w:t>Regeringen</w:t>
      </w:r>
      <w:r w:rsidR="000D341E">
        <w:t xml:space="preserve"> bedömer</w:t>
      </w:r>
      <w:r w:rsidR="00E913D9">
        <w:t xml:space="preserve"> att Agenda 2030</w:t>
      </w:r>
      <w:r w:rsidR="00E913D9" w:rsidRPr="00E913D9">
        <w:t xml:space="preserve"> och de 17 </w:t>
      </w:r>
      <w:r w:rsidR="00E913D9">
        <w:t xml:space="preserve">globala </w:t>
      </w:r>
      <w:r w:rsidR="00E913D9" w:rsidRPr="00E913D9">
        <w:t>målen</w:t>
      </w:r>
      <w:r w:rsidR="00E913D9">
        <w:t xml:space="preserve"> för hållbar</w:t>
      </w:r>
      <w:r w:rsidR="00E913D9" w:rsidRPr="00E913D9">
        <w:t xml:space="preserve"> </w:t>
      </w:r>
      <w:r w:rsidR="00E913D9">
        <w:t>utveckling</w:t>
      </w:r>
      <w:r w:rsidR="00E913D9" w:rsidRPr="00E913D9">
        <w:t xml:space="preserve"> i stora delar</w:t>
      </w:r>
      <w:r w:rsidR="00E913D9">
        <w:t xml:space="preserve"> </w:t>
      </w:r>
      <w:r w:rsidR="00E913D9" w:rsidRPr="00E913D9">
        <w:t>ligger i linje med de mål som riksdagen beslutat inom utgifts</w:t>
      </w:r>
      <w:r w:rsidR="00632D78">
        <w:softHyphen/>
      </w:r>
      <w:r w:rsidR="00E913D9" w:rsidRPr="00E913D9">
        <w:t>områdena. Inom flera områden finns redan i dag initiativ, handlingsplaner och strategier som kan bidra till att uppfylla agendans må</w:t>
      </w:r>
      <w:r w:rsidR="00E913D9">
        <w:t>l. Regeringen har också aviserat att arbetet med Agenda 2030 ska baseras på red</w:t>
      </w:r>
      <w:r w:rsidR="000D341E">
        <w:t>an befintliga mål och processer liksom att genomförandet av Agenda 2030 innebär en process av succes</w:t>
      </w:r>
      <w:r w:rsidR="00632D78">
        <w:t>s</w:t>
      </w:r>
      <w:r w:rsidR="000D341E">
        <w:t xml:space="preserve">iv omställning och vidareutveckling. </w:t>
      </w:r>
    </w:p>
    <w:p w14:paraId="7483F445" w14:textId="77777777" w:rsidR="000D341E" w:rsidRDefault="000D341E" w:rsidP="00554E46">
      <w:pPr>
        <w:autoSpaceDE w:val="0"/>
        <w:autoSpaceDN w:val="0"/>
        <w:adjustRightInd w:val="0"/>
        <w:spacing w:after="0" w:line="240" w:lineRule="auto"/>
      </w:pPr>
    </w:p>
    <w:p w14:paraId="053EE219" w14:textId="77777777" w:rsidR="00E913D9" w:rsidRDefault="000D341E" w:rsidP="00554E46">
      <w:pPr>
        <w:autoSpaceDE w:val="0"/>
        <w:autoSpaceDN w:val="0"/>
        <w:adjustRightInd w:val="0"/>
        <w:spacing w:after="0" w:line="240" w:lineRule="auto"/>
      </w:pPr>
      <w:r>
        <w:t>Agenda 2030-delegationen</w:t>
      </w:r>
      <w:r w:rsidR="00A50FB8">
        <w:t xml:space="preserve">s </w:t>
      </w:r>
      <w:r>
        <w:t>rapport</w:t>
      </w:r>
      <w:r w:rsidR="00677B29">
        <w:t xml:space="preserve"> från den 1 juni 2017</w:t>
      </w:r>
      <w:r w:rsidR="006155DB">
        <w:t>,</w:t>
      </w:r>
      <w:r>
        <w:t xml:space="preserve"> I riktning mot en hållbar välfärd</w:t>
      </w:r>
      <w:r w:rsidR="006155DB">
        <w:t>,</w:t>
      </w:r>
      <w:r w:rsidR="00A50FB8">
        <w:t xml:space="preserve"> </w:t>
      </w:r>
      <w:r>
        <w:t xml:space="preserve">innehåller förslag till innehåll i en handlingsplan </w:t>
      </w:r>
      <w:r w:rsidRPr="007A2C1D">
        <w:t xml:space="preserve">för genomförandet av Agenda 2030. </w:t>
      </w:r>
      <w:r>
        <w:t>Förslagen</w:t>
      </w:r>
      <w:r w:rsidRPr="007A2C1D">
        <w:t xml:space="preserve"> utgör ett viktigt underlag för </w:t>
      </w:r>
      <w:r>
        <w:t>regeringens arbete</w:t>
      </w:r>
      <w:r w:rsidRPr="007A2C1D">
        <w:t>.</w:t>
      </w:r>
      <w:r>
        <w:t xml:space="preserve"> </w:t>
      </w:r>
      <w:r>
        <w:rPr>
          <w:rFonts w:eastAsia="Times New Roman"/>
        </w:rPr>
        <w:t xml:space="preserve">I Agenda 2030-delegationens redovisning från den 1 mars 2018 framgår att </w:t>
      </w:r>
      <w:r>
        <w:t>det finns befintliga riksdagsbundna mål som omfattar en hög andel av delmålen i Agenda 2030.</w:t>
      </w:r>
    </w:p>
    <w:p w14:paraId="58748344" w14:textId="77777777" w:rsidR="00063A7C" w:rsidRDefault="00063A7C" w:rsidP="00554E46">
      <w:pPr>
        <w:autoSpaceDE w:val="0"/>
        <w:autoSpaceDN w:val="0"/>
        <w:adjustRightInd w:val="0"/>
        <w:spacing w:after="0" w:line="240" w:lineRule="auto"/>
      </w:pPr>
    </w:p>
    <w:p w14:paraId="08DCABA9" w14:textId="77777777" w:rsidR="00063A7C" w:rsidRDefault="00063A7C" w:rsidP="00063A7C">
      <w:pPr>
        <w:autoSpaceDE w:val="0"/>
        <w:autoSpaceDN w:val="0"/>
        <w:adjustRightInd w:val="0"/>
        <w:spacing w:after="0" w:line="240" w:lineRule="auto"/>
      </w:pPr>
      <w:r>
        <w:t>Ett av dessa mål – och ett viktigt verktyg i genomförandet – är Politiken för Global Utveckling. Regeringen har därför valt att strukturera såväl 2016 års skrivelse som den skrivelse som förelades riksdagen den 20:e mars utifrån Agendans mål.</w:t>
      </w:r>
    </w:p>
    <w:p w14:paraId="14B231B6" w14:textId="77777777" w:rsidR="00063A7C" w:rsidRDefault="00063A7C" w:rsidP="00554E46">
      <w:pPr>
        <w:autoSpaceDE w:val="0"/>
        <w:autoSpaceDN w:val="0"/>
        <w:adjustRightInd w:val="0"/>
        <w:spacing w:after="0" w:line="240" w:lineRule="auto"/>
      </w:pPr>
    </w:p>
    <w:p w14:paraId="1329D941" w14:textId="77777777" w:rsidR="000D341E" w:rsidRPr="005D1B0F" w:rsidRDefault="00554E46" w:rsidP="000D341E">
      <w:pPr>
        <w:autoSpaceDE w:val="0"/>
        <w:autoSpaceDN w:val="0"/>
        <w:adjustRightInd w:val="0"/>
        <w:spacing w:after="0" w:line="240" w:lineRule="auto"/>
      </w:pPr>
      <w:r w:rsidRPr="007A2C1D">
        <w:t>Regeringen</w:t>
      </w:r>
      <w:r>
        <w:t xml:space="preserve"> arbetar för närvarande med att ta fram en nationell handlings</w:t>
      </w:r>
      <w:r w:rsidR="007E2BDD">
        <w:softHyphen/>
      </w:r>
      <w:r>
        <w:t>plan</w:t>
      </w:r>
      <w:r w:rsidRPr="007A2C1D">
        <w:t xml:space="preserve"> för</w:t>
      </w:r>
      <w:r>
        <w:t xml:space="preserve"> genomförandet av </w:t>
      </w:r>
      <w:r w:rsidRPr="007A2C1D">
        <w:t>Agenda 2030</w:t>
      </w:r>
      <w:r w:rsidR="000D341E">
        <w:t xml:space="preserve">. </w:t>
      </w:r>
      <w:r w:rsidR="00063A7C">
        <w:t xml:space="preserve">Regeringen avser </w:t>
      </w:r>
      <w:r w:rsidR="00F26D46">
        <w:t xml:space="preserve">att </w:t>
      </w:r>
      <w:r w:rsidR="00063A7C">
        <w:t xml:space="preserve">i den nationella handlingsplanen </w:t>
      </w:r>
      <w:r w:rsidR="00A50FB8">
        <w:t>ta initiativ som innebär att den parlamentariska förankringen av det svenska genomförandet av Agenda 2030 stärks</w:t>
      </w:r>
      <w:r w:rsidR="00063A7C">
        <w:t xml:space="preserve">. </w:t>
      </w:r>
      <w:r w:rsidR="00063A7C">
        <w:lastRenderedPageBreak/>
        <w:t xml:space="preserve">Regeringen delar, precis som Agenda 2030-delegationen, uppfattningen att detta är angeläget. </w:t>
      </w:r>
      <w:r w:rsidR="000D341E">
        <w:t>Jag</w:t>
      </w:r>
      <w:r w:rsidR="000D341E" w:rsidRPr="005D1B0F">
        <w:t xml:space="preserve"> avser</w:t>
      </w:r>
      <w:r w:rsidR="000D341E">
        <w:t xml:space="preserve"> att</w:t>
      </w:r>
      <w:r w:rsidR="000D341E" w:rsidRPr="005D1B0F">
        <w:t xml:space="preserve"> återkomma till riksdagen med ytterligare information </w:t>
      </w:r>
      <w:r w:rsidR="000D341E">
        <w:t>allteftersom</w:t>
      </w:r>
      <w:r w:rsidR="000D341E" w:rsidRPr="005D1B0F">
        <w:t xml:space="preserve"> arbetet med handlingsplanen framskrider.</w:t>
      </w:r>
    </w:p>
    <w:p w14:paraId="478046B0" w14:textId="77777777" w:rsidR="00554E46" w:rsidRDefault="00554E46" w:rsidP="00554E46">
      <w:pPr>
        <w:autoSpaceDE w:val="0"/>
        <w:autoSpaceDN w:val="0"/>
        <w:adjustRightInd w:val="0"/>
        <w:spacing w:after="0" w:line="240" w:lineRule="auto"/>
      </w:pPr>
    </w:p>
    <w:p w14:paraId="1F24B0FF" w14:textId="77777777" w:rsidR="001729D2" w:rsidRPr="007A2C1D" w:rsidRDefault="001729D2" w:rsidP="00554E46">
      <w:pPr>
        <w:autoSpaceDE w:val="0"/>
        <w:autoSpaceDN w:val="0"/>
        <w:adjustRightInd w:val="0"/>
        <w:spacing w:after="0" w:line="240" w:lineRule="auto"/>
      </w:pPr>
    </w:p>
    <w:p w14:paraId="5DA6DF0E" w14:textId="77777777" w:rsidR="00554E46" w:rsidRDefault="00554E46" w:rsidP="002749F7">
      <w:pPr>
        <w:pStyle w:val="Brdtext"/>
      </w:pPr>
    </w:p>
    <w:p w14:paraId="65C813AB" w14:textId="77777777" w:rsidR="00554E46" w:rsidRDefault="00554E4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1D2B65E96E64AFF97E8F8FCAB361F0A"/>
          </w:placeholder>
          <w:dataBinding w:prefixMappings="xmlns:ns0='http://lp/documentinfo/RK' " w:xpath="/ns0:DocumentInfo[1]/ns0:BaseInfo[1]/ns0:HeaderDate[1]" w:storeItemID="{FA2B3167-C2B2-4244-965B-CCBE446F5F46}"/>
          <w:date w:fullDate="2018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71576">
            <w:t>27 mars 2018</w:t>
          </w:r>
        </w:sdtContent>
      </w:sdt>
    </w:p>
    <w:p w14:paraId="47A7836D" w14:textId="77777777" w:rsidR="00554E46" w:rsidRDefault="00554E46" w:rsidP="004E7A8F">
      <w:pPr>
        <w:pStyle w:val="Brdtextutanavstnd"/>
      </w:pPr>
    </w:p>
    <w:p w14:paraId="0069D38E" w14:textId="77777777" w:rsidR="00554E46" w:rsidRDefault="00554E46" w:rsidP="004E7A8F">
      <w:pPr>
        <w:pStyle w:val="Brdtextutanavstnd"/>
      </w:pPr>
    </w:p>
    <w:p w14:paraId="76E591B9" w14:textId="77777777" w:rsidR="00554E46" w:rsidRDefault="00554E46" w:rsidP="004E7A8F">
      <w:pPr>
        <w:pStyle w:val="Brdtextutanavstnd"/>
      </w:pPr>
    </w:p>
    <w:p w14:paraId="60146DAD" w14:textId="77777777" w:rsidR="00554E46" w:rsidRDefault="00554E46" w:rsidP="00422A41">
      <w:pPr>
        <w:pStyle w:val="Brdtext"/>
      </w:pPr>
      <w:r>
        <w:t>Ardalan Shekarabi</w:t>
      </w:r>
    </w:p>
    <w:p w14:paraId="0AC07DA9" w14:textId="77777777" w:rsidR="00554E46" w:rsidRPr="00DB48AB" w:rsidRDefault="00554E46" w:rsidP="00DB48AB">
      <w:pPr>
        <w:pStyle w:val="Brdtext"/>
      </w:pPr>
    </w:p>
    <w:sectPr w:rsidR="00554E46" w:rsidRPr="00DB48AB" w:rsidSect="00554E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0D6C" w14:textId="77777777" w:rsidR="00940372" w:rsidRDefault="00940372" w:rsidP="00A87A54">
      <w:pPr>
        <w:spacing w:after="0" w:line="240" w:lineRule="auto"/>
      </w:pPr>
      <w:r>
        <w:separator/>
      </w:r>
    </w:p>
  </w:endnote>
  <w:endnote w:type="continuationSeparator" w:id="0">
    <w:p w14:paraId="79E4B927" w14:textId="77777777" w:rsidR="00940372" w:rsidRDefault="0094037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9E5E" w14:textId="77777777" w:rsidR="00E67541" w:rsidRDefault="00E675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BC161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AA34E6" w14:textId="3B6A7FC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A407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A407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6823E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A7AB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3539D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A8D13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77A9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0D77E1" w14:textId="77777777" w:rsidTr="00C26068">
      <w:trPr>
        <w:trHeight w:val="227"/>
      </w:trPr>
      <w:tc>
        <w:tcPr>
          <w:tcW w:w="4074" w:type="dxa"/>
        </w:tcPr>
        <w:p w14:paraId="3C6E031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787AD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FBCAA3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B6CC" w14:textId="77777777" w:rsidR="00940372" w:rsidRDefault="00940372" w:rsidP="00A87A54">
      <w:pPr>
        <w:spacing w:after="0" w:line="240" w:lineRule="auto"/>
      </w:pPr>
      <w:r>
        <w:separator/>
      </w:r>
    </w:p>
  </w:footnote>
  <w:footnote w:type="continuationSeparator" w:id="0">
    <w:p w14:paraId="12469544" w14:textId="77777777" w:rsidR="00940372" w:rsidRDefault="0094037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1253" w14:textId="77777777" w:rsidR="00E67541" w:rsidRDefault="00E675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C0FB" w14:textId="77777777" w:rsidR="00E67541" w:rsidRDefault="00E675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4E46" w14:paraId="47E35974" w14:textId="77777777" w:rsidTr="00C93EBA">
      <w:trPr>
        <w:trHeight w:val="227"/>
      </w:trPr>
      <w:tc>
        <w:tcPr>
          <w:tcW w:w="5534" w:type="dxa"/>
        </w:tcPr>
        <w:p w14:paraId="327C509E" w14:textId="77777777" w:rsidR="00554E46" w:rsidRPr="007D73AB" w:rsidRDefault="00554E46">
          <w:pPr>
            <w:pStyle w:val="Sidhuvud"/>
          </w:pPr>
        </w:p>
      </w:tc>
      <w:tc>
        <w:tcPr>
          <w:tcW w:w="3170" w:type="dxa"/>
          <w:vAlign w:val="bottom"/>
        </w:tcPr>
        <w:p w14:paraId="662D8E8B" w14:textId="77777777" w:rsidR="00554E46" w:rsidRPr="007D73AB" w:rsidRDefault="00554E46" w:rsidP="00340DE0">
          <w:pPr>
            <w:pStyle w:val="Sidhuvud"/>
          </w:pPr>
        </w:p>
      </w:tc>
      <w:tc>
        <w:tcPr>
          <w:tcW w:w="1134" w:type="dxa"/>
        </w:tcPr>
        <w:p w14:paraId="7CC25FD5" w14:textId="77777777" w:rsidR="00554E46" w:rsidRDefault="00554E46" w:rsidP="005A703A">
          <w:pPr>
            <w:pStyle w:val="Sidhuvud"/>
          </w:pPr>
        </w:p>
      </w:tc>
    </w:tr>
    <w:tr w:rsidR="00554E46" w14:paraId="2A63B34B" w14:textId="77777777" w:rsidTr="00C93EBA">
      <w:trPr>
        <w:trHeight w:val="1928"/>
      </w:trPr>
      <w:tc>
        <w:tcPr>
          <w:tcW w:w="5534" w:type="dxa"/>
        </w:tcPr>
        <w:p w14:paraId="77EB8058" w14:textId="77777777" w:rsidR="00554E46" w:rsidRPr="00340DE0" w:rsidRDefault="00554E4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257076" wp14:editId="57581A5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A79B91" w14:textId="77777777" w:rsidR="00554E46" w:rsidRPr="00710A6C" w:rsidRDefault="00554E46" w:rsidP="00EE3C0F">
          <w:pPr>
            <w:pStyle w:val="Sidhuvud"/>
            <w:rPr>
              <w:b/>
            </w:rPr>
          </w:pPr>
        </w:p>
        <w:p w14:paraId="5907DD38" w14:textId="77777777" w:rsidR="00554E46" w:rsidRDefault="00554E46" w:rsidP="00EE3C0F">
          <w:pPr>
            <w:pStyle w:val="Sidhuvud"/>
          </w:pPr>
        </w:p>
        <w:p w14:paraId="1DBE9B7E" w14:textId="77777777" w:rsidR="00554E46" w:rsidRDefault="00554E46" w:rsidP="00EE3C0F">
          <w:pPr>
            <w:pStyle w:val="Sidhuvud"/>
          </w:pPr>
        </w:p>
        <w:p w14:paraId="345FE4B3" w14:textId="77777777" w:rsidR="00554E46" w:rsidRDefault="00554E4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B0BA67CF96400D92188D86E1D7C680"/>
            </w:placeholder>
            <w:dataBinding w:prefixMappings="xmlns:ns0='http://lp/documentinfo/RK' " w:xpath="/ns0:DocumentInfo[1]/ns0:BaseInfo[1]/ns0:Dnr[1]" w:storeItemID="{FA2B3167-C2B2-4244-965B-CCBE446F5F46}"/>
            <w:text/>
          </w:sdtPr>
          <w:sdtEndPr/>
          <w:sdtContent>
            <w:p w14:paraId="5DD57C25" w14:textId="77777777" w:rsidR="00554E46" w:rsidRDefault="00554E46" w:rsidP="00EE3C0F">
              <w:pPr>
                <w:pStyle w:val="Sidhuvud"/>
              </w:pPr>
              <w:r>
                <w:t>Fi2018/</w:t>
              </w:r>
              <w:r w:rsidR="000721D5">
                <w:t>01262/SFÖ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A9C473351C45DE9E3E5AFFFB2C6F81"/>
            </w:placeholder>
            <w:showingPlcHdr/>
            <w:dataBinding w:prefixMappings="xmlns:ns0='http://lp/documentinfo/RK' " w:xpath="/ns0:DocumentInfo[1]/ns0:BaseInfo[1]/ns0:DocNumber[1]" w:storeItemID="{FA2B3167-C2B2-4244-965B-CCBE446F5F46}"/>
            <w:text/>
          </w:sdtPr>
          <w:sdtEndPr/>
          <w:sdtContent>
            <w:p w14:paraId="62087E77" w14:textId="77777777" w:rsidR="00554E46" w:rsidRDefault="00554E4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E89210" w14:textId="77777777" w:rsidR="00554E46" w:rsidRDefault="00554E46" w:rsidP="00EE3C0F">
          <w:pPr>
            <w:pStyle w:val="Sidhuvud"/>
          </w:pPr>
        </w:p>
      </w:tc>
      <w:tc>
        <w:tcPr>
          <w:tcW w:w="1134" w:type="dxa"/>
        </w:tcPr>
        <w:p w14:paraId="47387329" w14:textId="77777777" w:rsidR="00554E46" w:rsidRDefault="00554E46" w:rsidP="0094502D">
          <w:pPr>
            <w:pStyle w:val="Sidhuvud"/>
          </w:pPr>
        </w:p>
        <w:p w14:paraId="5BA6D5C4" w14:textId="77777777" w:rsidR="00554E46" w:rsidRPr="0094502D" w:rsidRDefault="00554E46" w:rsidP="00EC71A6">
          <w:pPr>
            <w:pStyle w:val="Sidhuvud"/>
          </w:pPr>
        </w:p>
      </w:tc>
    </w:tr>
    <w:tr w:rsidR="00554E46" w14:paraId="2C14289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F9795FB3C74884B23609802BE553C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DE21E16" w14:textId="77777777" w:rsidR="00554E46" w:rsidRPr="00554E46" w:rsidRDefault="00554E46" w:rsidP="00340DE0">
              <w:pPr>
                <w:pStyle w:val="Sidhuvud"/>
                <w:rPr>
                  <w:b/>
                </w:rPr>
              </w:pPr>
              <w:r w:rsidRPr="00554E46">
                <w:rPr>
                  <w:b/>
                </w:rPr>
                <w:t>Finansdepartementet</w:t>
              </w:r>
            </w:p>
            <w:p w14:paraId="573B021B" w14:textId="65057D9B" w:rsidR="00554E46" w:rsidRPr="00554E46" w:rsidRDefault="00554E46" w:rsidP="00340DE0">
              <w:pPr>
                <w:pStyle w:val="Sidhuvud"/>
                <w:rPr>
                  <w:b/>
                </w:rPr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0647AAC8F5EA4B7FB4F96F22DF6E3536"/>
          </w:placeholder>
          <w:dataBinding w:prefixMappings="xmlns:ns0='http://lp/documentinfo/RK' " w:xpath="/ns0:DocumentInfo[1]/ns0:BaseInfo[1]/ns0:Recipient[1]" w:storeItemID="{FA2B3167-C2B2-4244-965B-CCBE446F5F46}"/>
          <w:text w:multiLine="1"/>
        </w:sdtPr>
        <w:sdtEndPr/>
        <w:sdtContent>
          <w:tc>
            <w:tcPr>
              <w:tcW w:w="3170" w:type="dxa"/>
            </w:tcPr>
            <w:p w14:paraId="0DCC9888" w14:textId="77777777" w:rsidR="00554E46" w:rsidRDefault="00554E4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046142" w14:textId="77777777" w:rsidR="00554E46" w:rsidRDefault="00554E46" w:rsidP="003E6020">
          <w:pPr>
            <w:pStyle w:val="Sidhuvud"/>
          </w:pPr>
        </w:p>
      </w:tc>
    </w:tr>
  </w:tbl>
  <w:p w14:paraId="1C6646B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4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4B5"/>
    <w:rsid w:val="000620FD"/>
    <w:rsid w:val="00063A7C"/>
    <w:rsid w:val="00063DCB"/>
    <w:rsid w:val="00065CAD"/>
    <w:rsid w:val="00066BC9"/>
    <w:rsid w:val="0007033C"/>
    <w:rsid w:val="000721D5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341E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29D2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3501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7DA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4075"/>
    <w:rsid w:val="002A6820"/>
    <w:rsid w:val="002B6849"/>
    <w:rsid w:val="002B7087"/>
    <w:rsid w:val="002C5B48"/>
    <w:rsid w:val="002D2647"/>
    <w:rsid w:val="002D4298"/>
    <w:rsid w:val="002D4829"/>
    <w:rsid w:val="002E00D2"/>
    <w:rsid w:val="002E2C89"/>
    <w:rsid w:val="002E3609"/>
    <w:rsid w:val="002E4B7F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6A4A"/>
    <w:rsid w:val="0041223B"/>
    <w:rsid w:val="00413A4E"/>
    <w:rsid w:val="00415163"/>
    <w:rsid w:val="004157BE"/>
    <w:rsid w:val="0042068E"/>
    <w:rsid w:val="00422030"/>
    <w:rsid w:val="00422A7F"/>
    <w:rsid w:val="004257E3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4C9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4E37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1EA"/>
    <w:rsid w:val="00554E46"/>
    <w:rsid w:val="005606BC"/>
    <w:rsid w:val="00563E73"/>
    <w:rsid w:val="00565792"/>
    <w:rsid w:val="00567799"/>
    <w:rsid w:val="00571A0B"/>
    <w:rsid w:val="00571D15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041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5DB"/>
    <w:rsid w:val="006175D7"/>
    <w:rsid w:val="00617D92"/>
    <w:rsid w:val="006208E5"/>
    <w:rsid w:val="006273E4"/>
    <w:rsid w:val="00631F82"/>
    <w:rsid w:val="00632D78"/>
    <w:rsid w:val="006358C8"/>
    <w:rsid w:val="00647FD7"/>
    <w:rsid w:val="00650080"/>
    <w:rsid w:val="00651F17"/>
    <w:rsid w:val="00654B4D"/>
    <w:rsid w:val="0065559D"/>
    <w:rsid w:val="00660D84"/>
    <w:rsid w:val="00662374"/>
    <w:rsid w:val="0066378C"/>
    <w:rsid w:val="006700F0"/>
    <w:rsid w:val="00670A48"/>
    <w:rsid w:val="00672F6F"/>
    <w:rsid w:val="00674C2F"/>
    <w:rsid w:val="00674C8B"/>
    <w:rsid w:val="00677B29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EA7"/>
    <w:rsid w:val="007900CC"/>
    <w:rsid w:val="0079641B"/>
    <w:rsid w:val="00797A90"/>
    <w:rsid w:val="007A1856"/>
    <w:rsid w:val="007A1887"/>
    <w:rsid w:val="007A46FD"/>
    <w:rsid w:val="007A629C"/>
    <w:rsid w:val="007A6348"/>
    <w:rsid w:val="007B023C"/>
    <w:rsid w:val="007C44FF"/>
    <w:rsid w:val="007C7BDB"/>
    <w:rsid w:val="007D73AB"/>
    <w:rsid w:val="007E2712"/>
    <w:rsid w:val="007E2BDD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0372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705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0FB8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200C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2BFE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52B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161B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57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51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7541"/>
    <w:rsid w:val="00E74A30"/>
    <w:rsid w:val="00E77B7E"/>
    <w:rsid w:val="00E82DF1"/>
    <w:rsid w:val="00E913D9"/>
    <w:rsid w:val="00E96532"/>
    <w:rsid w:val="00E973A0"/>
    <w:rsid w:val="00EA1688"/>
    <w:rsid w:val="00EA4C83"/>
    <w:rsid w:val="00EC1DA0"/>
    <w:rsid w:val="00EC329B"/>
    <w:rsid w:val="00EC6C58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2E53"/>
    <w:rsid w:val="00F14024"/>
    <w:rsid w:val="00F24297"/>
    <w:rsid w:val="00F25761"/>
    <w:rsid w:val="00F259D7"/>
    <w:rsid w:val="00F26D46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4398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129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78ED2C"/>
  <w15:docId w15:val="{395160CD-A727-4329-B5D9-77C7DF9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customXml" Target="../customXml/item8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0BA67CF96400D92188D86E1D7C6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C7599-A019-4B61-B679-6C0B630288A6}"/>
      </w:docPartPr>
      <w:docPartBody>
        <w:p w:rsidR="003D6AF1" w:rsidRDefault="008C374B" w:rsidP="008C374B">
          <w:pPr>
            <w:pStyle w:val="94B0BA67CF96400D92188D86E1D7C6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A9C473351C45DE9E3E5AFFFB2C6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1482F-2AD8-4A07-8FA1-95144C826891}"/>
      </w:docPartPr>
      <w:docPartBody>
        <w:p w:rsidR="003D6AF1" w:rsidRDefault="008C374B" w:rsidP="008C374B">
          <w:pPr>
            <w:pStyle w:val="DDA9C473351C45DE9E3E5AFFFB2C6F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F9795FB3C74884B23609802BE55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B0528-919D-4573-8527-CE6CC227DA20}"/>
      </w:docPartPr>
      <w:docPartBody>
        <w:p w:rsidR="003D6AF1" w:rsidRDefault="008C374B" w:rsidP="008C374B">
          <w:pPr>
            <w:pStyle w:val="C5F9795FB3C74884B23609802BE553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47AAC8F5EA4B7FB4F96F22DF6E3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21B43-0339-407A-9C82-77D73BEC28DF}"/>
      </w:docPartPr>
      <w:docPartBody>
        <w:p w:rsidR="003D6AF1" w:rsidRDefault="008C374B" w:rsidP="008C374B">
          <w:pPr>
            <w:pStyle w:val="0647AAC8F5EA4B7FB4F96F22DF6E35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D2B65E96E64AFF97E8F8FCAB361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3E9F4-9400-4931-A8E5-DE9E17875BEE}"/>
      </w:docPartPr>
      <w:docPartBody>
        <w:p w:rsidR="003D6AF1" w:rsidRDefault="008C374B" w:rsidP="008C374B">
          <w:pPr>
            <w:pStyle w:val="91D2B65E96E64AFF97E8F8FCAB361F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B"/>
    <w:rsid w:val="00070968"/>
    <w:rsid w:val="003D6AF1"/>
    <w:rsid w:val="005B4C1F"/>
    <w:rsid w:val="008C374B"/>
    <w:rsid w:val="00935CC9"/>
    <w:rsid w:val="00A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E6C9C863B44D52A1098A6ED38FDCBF">
    <w:name w:val="DBE6C9C863B44D52A1098A6ED38FDCBF"/>
    <w:rsid w:val="008C374B"/>
  </w:style>
  <w:style w:type="character" w:styleId="Platshllartext">
    <w:name w:val="Placeholder Text"/>
    <w:basedOn w:val="Standardstycketeckensnitt"/>
    <w:uiPriority w:val="99"/>
    <w:semiHidden/>
    <w:rsid w:val="008C374B"/>
    <w:rPr>
      <w:noProof w:val="0"/>
      <w:color w:val="808080"/>
    </w:rPr>
  </w:style>
  <w:style w:type="paragraph" w:customStyle="1" w:styleId="A51D7B4CDE584358825949E4FC608FE6">
    <w:name w:val="A51D7B4CDE584358825949E4FC608FE6"/>
    <w:rsid w:val="008C374B"/>
  </w:style>
  <w:style w:type="paragraph" w:customStyle="1" w:styleId="1AF53299772D4B5C8330A0B3B34DAC23">
    <w:name w:val="1AF53299772D4B5C8330A0B3B34DAC23"/>
    <w:rsid w:val="008C374B"/>
  </w:style>
  <w:style w:type="paragraph" w:customStyle="1" w:styleId="76393684625049A5A65FDF7CF73EB513">
    <w:name w:val="76393684625049A5A65FDF7CF73EB513"/>
    <w:rsid w:val="008C374B"/>
  </w:style>
  <w:style w:type="paragraph" w:customStyle="1" w:styleId="94B0BA67CF96400D92188D86E1D7C680">
    <w:name w:val="94B0BA67CF96400D92188D86E1D7C680"/>
    <w:rsid w:val="008C374B"/>
  </w:style>
  <w:style w:type="paragraph" w:customStyle="1" w:styleId="DDA9C473351C45DE9E3E5AFFFB2C6F81">
    <w:name w:val="DDA9C473351C45DE9E3E5AFFFB2C6F81"/>
    <w:rsid w:val="008C374B"/>
  </w:style>
  <w:style w:type="paragraph" w:customStyle="1" w:styleId="A0D72FBA2A3649818962140D30E24BAD">
    <w:name w:val="A0D72FBA2A3649818962140D30E24BAD"/>
    <w:rsid w:val="008C374B"/>
  </w:style>
  <w:style w:type="paragraph" w:customStyle="1" w:styleId="0B5F0A8A27974EC8BD5E720EFB6A9F21">
    <w:name w:val="0B5F0A8A27974EC8BD5E720EFB6A9F21"/>
    <w:rsid w:val="008C374B"/>
  </w:style>
  <w:style w:type="paragraph" w:customStyle="1" w:styleId="95617C77E7354606A8CBB119A25B2E01">
    <w:name w:val="95617C77E7354606A8CBB119A25B2E01"/>
    <w:rsid w:val="008C374B"/>
  </w:style>
  <w:style w:type="paragraph" w:customStyle="1" w:styleId="C5F9795FB3C74884B23609802BE553CD">
    <w:name w:val="C5F9795FB3C74884B23609802BE553CD"/>
    <w:rsid w:val="008C374B"/>
  </w:style>
  <w:style w:type="paragraph" w:customStyle="1" w:styleId="0647AAC8F5EA4B7FB4F96F22DF6E3536">
    <w:name w:val="0647AAC8F5EA4B7FB4F96F22DF6E3536"/>
    <w:rsid w:val="008C374B"/>
  </w:style>
  <w:style w:type="paragraph" w:customStyle="1" w:styleId="C60D9E255BC5418085C6677AD44E3AE6">
    <w:name w:val="C60D9E255BC5418085C6677AD44E3AE6"/>
    <w:rsid w:val="008C374B"/>
  </w:style>
  <w:style w:type="paragraph" w:customStyle="1" w:styleId="656C7738A16741FE99608B745680F356">
    <w:name w:val="656C7738A16741FE99608B745680F356"/>
    <w:rsid w:val="008C374B"/>
  </w:style>
  <w:style w:type="paragraph" w:customStyle="1" w:styleId="78360545D48F4263A507C532A0E6D4AD">
    <w:name w:val="78360545D48F4263A507C532A0E6D4AD"/>
    <w:rsid w:val="008C374B"/>
  </w:style>
  <w:style w:type="paragraph" w:customStyle="1" w:styleId="F69D0D3BE0E641A1B222AC0E053068A9">
    <w:name w:val="F69D0D3BE0E641A1B222AC0E053068A9"/>
    <w:rsid w:val="008C374B"/>
  </w:style>
  <w:style w:type="paragraph" w:customStyle="1" w:styleId="C04DB54FCA55403D888F9EEE83AF76B2">
    <w:name w:val="C04DB54FCA55403D888F9EEE83AF76B2"/>
    <w:rsid w:val="008C374B"/>
  </w:style>
  <w:style w:type="paragraph" w:customStyle="1" w:styleId="91D2B65E96E64AFF97E8F8FCAB361F0A">
    <w:name w:val="91D2B65E96E64AFF97E8F8FCAB361F0A"/>
    <w:rsid w:val="008C374B"/>
  </w:style>
  <w:style w:type="paragraph" w:customStyle="1" w:styleId="1EFF955C8C2F4591988CD610B19AF832">
    <w:name w:val="1EFF955C8C2F4591988CD610B19AF832"/>
    <w:rsid w:val="008C3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wpv:WelcomePageView xmlns:wpv="http://schemas.microsoft.com/office/documentsets/welcomepageview" ViewId="e36faea5-4fd6-4bde-9907-62f587784dd2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2018-03-27T00:00:00</HeaderDate>
    <Office/>
    <Dnr>Fi2018/01262/SFÖ</Dnr>
    <ParagrafNr/>
    <DocumentTitle/>
    <VisitingAddress/>
    <Extra1/>
    <Extra2/>
    <Extra3>Sofia Arkelsten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wpf:WelcomePageFields xmlns:wpf="http://schemas.microsoft.com/office/documentsets/welcomepagefields" LastModified="03/18/2015 15:04:21">
  <WelcomePageField id="1d5a0081-4a6f-4eeb-8abe-a9abc37f3483"/>
  <WelcomePageField id="5e85ec83-d52a-479a-8f07-3e3f1af1bcea"/>
</wpf:WelcomePageField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b83c5488-7895-48e4-a53b-fb6c49e5dcdd</RD_Svarsid>
  </documentManagement>
</p:properties>
</file>

<file path=customXml/item7.xml><?xml version="1.0" encoding="utf-8"?>
<?mso-contentType ?>
<FormUrls xmlns="http://schemas.microsoft.com/sharepoint/v3/contenttype/forms/url">
  <New>_layouts/15/NewDocSet.aspx</New>
</FormUrls>
</file>

<file path=customXml/item8.xml><?xml version="1.0" encoding="utf-8"?>
<?mso-contentType ?>
<FormUrls xmlns="http://schemas.microsoft.com/sharepoint/v3/contenttype/forms/url">
  <New>_layouts/15/NewDocSet.aspx</New>
</FormUrls>
</file>

<file path=customXml/item9.xml><?xml version="1.0" encoding="utf-8"?>
<?mso-contentType ?>
<sf:SharedFields xmlns:sf="http://schemas.microsoft.com/office/documentsets/sharedfields" LastModified="03/18/2015 15:04:21">
  <SharedField id="9e74daf0-7f70-437c-b813-afb71d533f31"/>
  <SharedField id="6ecfa670-d6cd-4b10-a0e7-2587ce9cbdf8"/>
</sf:SharedFields>
</file>

<file path=customXml/itemProps1.xml><?xml version="1.0" encoding="utf-8"?>
<ds:datastoreItem xmlns:ds="http://schemas.openxmlformats.org/officeDocument/2006/customXml" ds:itemID="{E0054B0B-DAD1-44B0-A02E-7D16F4D4F6CE}"/>
</file>

<file path=customXml/itemProps2.xml><?xml version="1.0" encoding="utf-8"?>
<ds:datastoreItem xmlns:ds="http://schemas.openxmlformats.org/officeDocument/2006/customXml" ds:itemID="{AEDF2678-A8C4-4073-8FC4-041FEB1D9764}"/>
</file>

<file path=customXml/itemProps3.xml><?xml version="1.0" encoding="utf-8"?>
<ds:datastoreItem xmlns:ds="http://schemas.openxmlformats.org/officeDocument/2006/customXml" ds:itemID="{FA2B3167-C2B2-4244-965B-CCBE446F5F46}"/>
</file>

<file path=customXml/itemProps4.xml><?xml version="1.0" encoding="utf-8"?>
<ds:datastoreItem xmlns:ds="http://schemas.openxmlformats.org/officeDocument/2006/customXml" ds:itemID="{A773BA0E-8760-4A68-A1E2-21BE6D51FDE4}"/>
</file>

<file path=customXml/itemProps5.xml><?xml version="1.0" encoding="utf-8"?>
<ds:datastoreItem xmlns:ds="http://schemas.openxmlformats.org/officeDocument/2006/customXml" ds:itemID="{09410BC4-CCAB-421D-A25A-EF60FDCF9E65}"/>
</file>

<file path=customXml/itemProps6.xml><?xml version="1.0" encoding="utf-8"?>
<ds:datastoreItem xmlns:ds="http://schemas.openxmlformats.org/officeDocument/2006/customXml" ds:itemID="{43E66FE1-DF72-4820-BCA4-2A30B771914B}"/>
</file>

<file path=customXml/itemProps7.xml><?xml version="1.0" encoding="utf-8"?>
<ds:datastoreItem xmlns:ds="http://schemas.openxmlformats.org/officeDocument/2006/customXml" ds:itemID="{BA9D7401-D937-48EE-AAC9-F852B74F7B7C}"/>
</file>

<file path=customXml/itemProps8.xml><?xml version="1.0" encoding="utf-8"?>
<ds:datastoreItem xmlns:ds="http://schemas.openxmlformats.org/officeDocument/2006/customXml" ds:itemID="{BA9D7401-D937-48EE-AAC9-F852B74F7B7C}"/>
</file>

<file path=customXml/itemProps9.xml><?xml version="1.0" encoding="utf-8"?>
<ds:datastoreItem xmlns:ds="http://schemas.openxmlformats.org/officeDocument/2006/customXml" ds:itemID="{A4F351AD-E7EA-48F2-9D05-6884093676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Mossberg</dc:creator>
  <cp:keywords/>
  <dc:description/>
  <cp:lastModifiedBy>Paul Cummins</cp:lastModifiedBy>
  <cp:revision>6</cp:revision>
  <cp:lastPrinted>2018-03-27T06:52:00Z</cp:lastPrinted>
  <dcterms:created xsi:type="dcterms:W3CDTF">2018-03-27T06:51:00Z</dcterms:created>
  <dcterms:modified xsi:type="dcterms:W3CDTF">2018-03-27T10:58:00Z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