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D708C" w14:textId="77777777" w:rsidR="009E360F" w:rsidRDefault="009E360F" w:rsidP="00DA0661">
      <w:pPr>
        <w:pStyle w:val="Rubrik"/>
      </w:pPr>
      <w:bookmarkStart w:id="0" w:name="Start"/>
      <w:bookmarkEnd w:id="0"/>
      <w:r>
        <w:t>Svar på fråga 2017/18</w:t>
      </w:r>
      <w:r w:rsidR="0028485C">
        <w:t>:</w:t>
      </w:r>
      <w:r>
        <w:t>1132 av Jens Holm (V)</w:t>
      </w:r>
      <w:r>
        <w:br/>
        <w:t>LNG-terminalen i Göteborg</w:t>
      </w:r>
    </w:p>
    <w:p w14:paraId="53F35558" w14:textId="77777777" w:rsidR="009E360F" w:rsidRDefault="009E360F" w:rsidP="002749F7">
      <w:pPr>
        <w:pStyle w:val="Brdtext"/>
      </w:pPr>
      <w:r>
        <w:t>Jens Holm har frågat mig</w:t>
      </w:r>
      <w:r w:rsidR="0028485C">
        <w:t xml:space="preserve"> när regeringen avser att hantera koncessionsansökan för LNG-terminalen i Göteborg och avser man då avslå ansökan om att få koppla på terminalen på det svenska gasnätet. </w:t>
      </w:r>
    </w:p>
    <w:p w14:paraId="391DEA6F" w14:textId="0B1C2FFE" w:rsidR="00DA28BA" w:rsidRDefault="00733EEA" w:rsidP="002749F7">
      <w:pPr>
        <w:pStyle w:val="Brdtext"/>
      </w:pPr>
      <w:r>
        <w:t>Regeringen</w:t>
      </w:r>
      <w:r w:rsidR="00034284">
        <w:t xml:space="preserve"> </w:t>
      </w:r>
      <w:r>
        <w:t>arbetar aktivt</w:t>
      </w:r>
      <w:r w:rsidR="002C2FE9">
        <w:t xml:space="preserve"> för</w:t>
      </w:r>
      <w:r w:rsidR="00381133">
        <w:t xml:space="preserve"> att Sverige i framtiden ska uppn</w:t>
      </w:r>
      <w:r w:rsidR="002C2FE9">
        <w:t xml:space="preserve">å visionen om världens första fossilfria välfärdsland. Regeringen har bland annat </w:t>
      </w:r>
      <w:r w:rsidR="00966ABF">
        <w:t>en ambitiös målsättning</w:t>
      </w:r>
      <w:r w:rsidR="002C2FE9">
        <w:t xml:space="preserve"> om att </w:t>
      </w:r>
      <w:r w:rsidR="00966ABF">
        <w:t xml:space="preserve">fordonsflottan på sikt ska bli fossilfri. </w:t>
      </w:r>
      <w:r w:rsidR="00221609">
        <w:t xml:space="preserve">En del av denna målsättning </w:t>
      </w:r>
      <w:r w:rsidR="00966ABF" w:rsidRPr="00966ABF">
        <w:t xml:space="preserve">är </w:t>
      </w:r>
      <w:r w:rsidR="00966ABF">
        <w:t xml:space="preserve">att uppfylla </w:t>
      </w:r>
      <w:r w:rsidR="00966ABF" w:rsidRPr="00966ABF">
        <w:t>det av riksdage</w:t>
      </w:r>
      <w:r w:rsidR="00966ABF">
        <w:t>n beslutade målet om att transport</w:t>
      </w:r>
      <w:r w:rsidR="00966ABF" w:rsidRPr="00966ABF">
        <w:t xml:space="preserve">sektorns utsläpp, utom inrikes </w:t>
      </w:r>
      <w:r w:rsidR="0016640C">
        <w:t xml:space="preserve">flyg, ska minska med minst </w:t>
      </w:r>
      <w:r w:rsidR="0016640C" w:rsidRPr="0016640C">
        <w:t>70</w:t>
      </w:r>
      <w:r w:rsidR="0016640C">
        <w:t> </w:t>
      </w:r>
      <w:r w:rsidR="00966ABF" w:rsidRPr="0016640C">
        <w:t>procent</w:t>
      </w:r>
      <w:r w:rsidR="00966ABF" w:rsidRPr="00966ABF">
        <w:t xml:space="preserve"> senast 2030 jämfört med 2010</w:t>
      </w:r>
      <w:r w:rsidR="00966ABF">
        <w:t>.</w:t>
      </w:r>
      <w:r w:rsidR="00221609" w:rsidRPr="00221609">
        <w:t xml:space="preserve"> </w:t>
      </w:r>
    </w:p>
    <w:p w14:paraId="4BB77984" w14:textId="496A6A82" w:rsidR="00221609" w:rsidRDefault="00221609" w:rsidP="002749F7">
      <w:pPr>
        <w:pStyle w:val="Brdtext"/>
      </w:pPr>
      <w:r>
        <w:t>Vad gäller koncessionsansökan</w:t>
      </w:r>
      <w:r w:rsidR="007E6C22">
        <w:t xml:space="preserve"> för LN</w:t>
      </w:r>
      <w:r w:rsidR="00935BCC">
        <w:t>G</w:t>
      </w:r>
      <w:r w:rsidR="007E6C22">
        <w:t xml:space="preserve">-terminalen i Göteborg </w:t>
      </w:r>
      <w:r w:rsidR="0022732E">
        <w:t xml:space="preserve">bereds ärendet för närvarande hos Energimarknadsinspektionen, och har därmed ännu inte överlämnats till regeringen. </w:t>
      </w:r>
      <w:r w:rsidR="009C6104">
        <w:t xml:space="preserve"> </w:t>
      </w:r>
      <w:r w:rsidR="00CF6BDF">
        <w:t xml:space="preserve"> </w:t>
      </w:r>
    </w:p>
    <w:p w14:paraId="58BDAAF2" w14:textId="77777777" w:rsidR="009E360F" w:rsidRDefault="009E360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384026E7EDF4D7BB6C02618679F1298"/>
          </w:placeholder>
          <w:dataBinding w:prefixMappings="xmlns:ns0='http://lp/documentinfo/RK' " w:xpath="/ns0:DocumentInfo[1]/ns0:BaseInfo[1]/ns0:HeaderDate[1]" w:storeItemID="{C5381233-9F01-4662-BD17-91A792082CC8}"/>
          <w:date w:fullDate="2018-04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11 april 2018</w:t>
          </w:r>
        </w:sdtContent>
      </w:sdt>
    </w:p>
    <w:p w14:paraId="7F53F8A0" w14:textId="77777777" w:rsidR="009E360F" w:rsidRDefault="009E360F" w:rsidP="004E7A8F">
      <w:pPr>
        <w:pStyle w:val="Brdtextutanavstnd"/>
      </w:pPr>
    </w:p>
    <w:p w14:paraId="537615D9" w14:textId="77777777" w:rsidR="009E360F" w:rsidRDefault="009E360F" w:rsidP="004E7A8F">
      <w:pPr>
        <w:pStyle w:val="Brdtextutanavstnd"/>
      </w:pPr>
    </w:p>
    <w:p w14:paraId="74310C42" w14:textId="77777777" w:rsidR="009E360F" w:rsidRDefault="009E360F" w:rsidP="004E7A8F">
      <w:pPr>
        <w:pStyle w:val="Brdtextutanavstnd"/>
      </w:pPr>
    </w:p>
    <w:p w14:paraId="18B0256F" w14:textId="77777777" w:rsidR="009E360F" w:rsidRDefault="009E360F" w:rsidP="00422A41">
      <w:pPr>
        <w:pStyle w:val="Brdtext"/>
      </w:pPr>
      <w:r>
        <w:t xml:space="preserve">Ibrahim </w:t>
      </w:r>
      <w:proofErr w:type="spellStart"/>
      <w:r>
        <w:t>Baylan</w:t>
      </w:r>
      <w:proofErr w:type="spellEnd"/>
    </w:p>
    <w:p w14:paraId="3898C4B4" w14:textId="77777777" w:rsidR="009E360F" w:rsidRPr="00DB48AB" w:rsidRDefault="009E360F" w:rsidP="00DB48AB">
      <w:pPr>
        <w:pStyle w:val="Brdtext"/>
      </w:pPr>
    </w:p>
    <w:sectPr w:rsidR="009E360F" w:rsidRPr="00DB48AB" w:rsidSect="009E36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D6AB7" w14:textId="77777777" w:rsidR="009E360F" w:rsidRDefault="009E360F" w:rsidP="00A87A54">
      <w:pPr>
        <w:spacing w:after="0" w:line="240" w:lineRule="auto"/>
      </w:pPr>
      <w:r>
        <w:separator/>
      </w:r>
    </w:p>
  </w:endnote>
  <w:endnote w:type="continuationSeparator" w:id="0">
    <w:p w14:paraId="4209864E" w14:textId="77777777" w:rsidR="009E360F" w:rsidRDefault="009E360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3ECA6" w14:textId="77777777" w:rsidR="00684EF3" w:rsidRDefault="00684EF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911558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4E750B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6233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4480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4D82D2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90AF7F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4490A4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1C0335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01CF3C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EC89B30" w14:textId="77777777" w:rsidTr="00C26068">
      <w:trPr>
        <w:trHeight w:val="227"/>
      </w:trPr>
      <w:tc>
        <w:tcPr>
          <w:tcW w:w="4074" w:type="dxa"/>
        </w:tcPr>
        <w:p w14:paraId="457D7C1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A0EA47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0F6433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6A1A7" w14:textId="77777777" w:rsidR="009E360F" w:rsidRDefault="009E360F" w:rsidP="00A87A54">
      <w:pPr>
        <w:spacing w:after="0" w:line="240" w:lineRule="auto"/>
      </w:pPr>
      <w:r>
        <w:separator/>
      </w:r>
    </w:p>
  </w:footnote>
  <w:footnote w:type="continuationSeparator" w:id="0">
    <w:p w14:paraId="3F518D0C" w14:textId="77777777" w:rsidR="009E360F" w:rsidRDefault="009E360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A4762" w14:textId="77777777" w:rsidR="00684EF3" w:rsidRDefault="00684EF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69463" w14:textId="77777777" w:rsidR="00684EF3" w:rsidRDefault="00684EF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E360F" w14:paraId="626E00CA" w14:textId="77777777" w:rsidTr="00C93EBA">
      <w:trPr>
        <w:trHeight w:val="227"/>
      </w:trPr>
      <w:tc>
        <w:tcPr>
          <w:tcW w:w="5534" w:type="dxa"/>
        </w:tcPr>
        <w:p w14:paraId="520C8889" w14:textId="77777777" w:rsidR="009E360F" w:rsidRPr="007D73AB" w:rsidRDefault="009E360F">
          <w:pPr>
            <w:pStyle w:val="Sidhuvud"/>
          </w:pPr>
        </w:p>
      </w:tc>
      <w:tc>
        <w:tcPr>
          <w:tcW w:w="3170" w:type="dxa"/>
          <w:vAlign w:val="bottom"/>
        </w:tcPr>
        <w:p w14:paraId="45DEE09D" w14:textId="77777777" w:rsidR="009E360F" w:rsidRPr="007D73AB" w:rsidRDefault="009E360F" w:rsidP="00340DE0">
          <w:pPr>
            <w:pStyle w:val="Sidhuvud"/>
          </w:pPr>
        </w:p>
      </w:tc>
      <w:tc>
        <w:tcPr>
          <w:tcW w:w="1134" w:type="dxa"/>
        </w:tcPr>
        <w:p w14:paraId="125BAFA5" w14:textId="77777777" w:rsidR="009E360F" w:rsidRDefault="009E360F" w:rsidP="005A703A">
          <w:pPr>
            <w:pStyle w:val="Sidhuvud"/>
          </w:pPr>
        </w:p>
      </w:tc>
    </w:tr>
    <w:tr w:rsidR="009E360F" w14:paraId="401BFA67" w14:textId="77777777" w:rsidTr="00C93EBA">
      <w:trPr>
        <w:trHeight w:val="1928"/>
      </w:trPr>
      <w:tc>
        <w:tcPr>
          <w:tcW w:w="5534" w:type="dxa"/>
        </w:tcPr>
        <w:p w14:paraId="312139E6" w14:textId="77777777" w:rsidR="009E360F" w:rsidRPr="00340DE0" w:rsidRDefault="009E360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638F888" wp14:editId="32A37603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2B6F156" w14:textId="77777777" w:rsidR="009E360F" w:rsidRPr="00710A6C" w:rsidRDefault="009E360F" w:rsidP="00EE3C0F">
          <w:pPr>
            <w:pStyle w:val="Sidhuvud"/>
            <w:rPr>
              <w:b/>
            </w:rPr>
          </w:pPr>
        </w:p>
        <w:p w14:paraId="1F5566B5" w14:textId="77777777" w:rsidR="009E360F" w:rsidRDefault="009E360F" w:rsidP="00EE3C0F">
          <w:pPr>
            <w:pStyle w:val="Sidhuvud"/>
          </w:pPr>
        </w:p>
        <w:p w14:paraId="2A51E7E6" w14:textId="77777777" w:rsidR="009E360F" w:rsidRDefault="009E360F" w:rsidP="00EE3C0F">
          <w:pPr>
            <w:pStyle w:val="Sidhuvud"/>
          </w:pPr>
        </w:p>
        <w:p w14:paraId="233A3A99" w14:textId="77777777" w:rsidR="009E360F" w:rsidRDefault="009E360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54007E594D04D79B023A3C19DE275FD"/>
            </w:placeholder>
            <w:dataBinding w:prefixMappings="xmlns:ns0='http://lp/documentinfo/RK' " w:xpath="/ns0:DocumentInfo[1]/ns0:BaseInfo[1]/ns0:Dnr[1]" w:storeItemID="{C5381233-9F01-4662-BD17-91A792082CC8}"/>
            <w:text/>
          </w:sdtPr>
          <w:sdtEndPr/>
          <w:sdtContent>
            <w:p w14:paraId="0BE6C378" w14:textId="77777777" w:rsidR="009E360F" w:rsidRDefault="00666007" w:rsidP="00EE3C0F">
              <w:pPr>
                <w:pStyle w:val="Sidhuvud"/>
              </w:pPr>
              <w:r>
                <w:t>M2018/00992/Ee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02A27B91FD84C8DA1C1AFCA7403F2F4"/>
            </w:placeholder>
            <w:showingPlcHdr/>
            <w:dataBinding w:prefixMappings="xmlns:ns0='http://lp/documentinfo/RK' " w:xpath="/ns0:DocumentInfo[1]/ns0:BaseInfo[1]/ns0:DocNumber[1]" w:storeItemID="{C5381233-9F01-4662-BD17-91A792082CC8}"/>
            <w:text/>
          </w:sdtPr>
          <w:sdtEndPr/>
          <w:sdtContent>
            <w:p w14:paraId="2EE59BCD" w14:textId="77777777" w:rsidR="009E360F" w:rsidRDefault="009E360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996CCB5" w14:textId="77777777" w:rsidR="009E360F" w:rsidRDefault="009E360F" w:rsidP="00EE3C0F">
          <w:pPr>
            <w:pStyle w:val="Sidhuvud"/>
          </w:pPr>
        </w:p>
      </w:tc>
      <w:tc>
        <w:tcPr>
          <w:tcW w:w="1134" w:type="dxa"/>
        </w:tcPr>
        <w:p w14:paraId="69380F4C" w14:textId="77777777" w:rsidR="009E360F" w:rsidRDefault="009E360F" w:rsidP="0094502D">
          <w:pPr>
            <w:pStyle w:val="Sidhuvud"/>
          </w:pPr>
        </w:p>
        <w:p w14:paraId="26AFC4C1" w14:textId="77777777" w:rsidR="009E360F" w:rsidRPr="0094502D" w:rsidRDefault="009E360F" w:rsidP="00EC71A6">
          <w:pPr>
            <w:pStyle w:val="Sidhuvud"/>
          </w:pPr>
        </w:p>
      </w:tc>
    </w:tr>
    <w:tr w:rsidR="009E360F" w14:paraId="4D0F1D6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68047CD958644CD8FD3D9D7102BC43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C62168A" w14:textId="77777777" w:rsidR="00DA28BA" w:rsidRPr="00DA28BA" w:rsidRDefault="00DA28BA" w:rsidP="00340DE0">
              <w:pPr>
                <w:pStyle w:val="Sidhuvud"/>
                <w:rPr>
                  <w:b/>
                </w:rPr>
              </w:pPr>
              <w:r w:rsidRPr="00DA28BA">
                <w:rPr>
                  <w:b/>
                </w:rPr>
                <w:t>Miljö- och energidepartementet</w:t>
              </w:r>
            </w:p>
            <w:p w14:paraId="099DE13C" w14:textId="77777777" w:rsidR="00E75C50" w:rsidRDefault="00733EEA" w:rsidP="00340DE0">
              <w:pPr>
                <w:pStyle w:val="Sidhuvud"/>
              </w:pPr>
              <w:r>
                <w:t>Samordnings- och energimin</w:t>
              </w:r>
              <w:r w:rsidR="002C2FE9">
                <w:t>i</w:t>
              </w:r>
              <w:r>
                <w:t>stern</w:t>
              </w:r>
            </w:p>
            <w:p w14:paraId="24B32C37" w14:textId="77777777" w:rsidR="00E75C50" w:rsidRDefault="00E75C50" w:rsidP="00340DE0">
              <w:pPr>
                <w:pStyle w:val="Sidhuvud"/>
              </w:pPr>
            </w:p>
            <w:p w14:paraId="2A076CCC" w14:textId="077A4E6F" w:rsidR="009E360F" w:rsidRPr="00340DE0" w:rsidRDefault="009E360F" w:rsidP="00E75C50">
              <w:pPr>
                <w:pStyle w:val="Sidhuvud"/>
              </w:pPr>
            </w:p>
          </w:tc>
          <w:bookmarkStart w:id="1" w:name="_GoBack" w:displacedByCustomXml="next"/>
          <w:bookmarkEnd w:id="1" w:displacedByCustomXml="next"/>
        </w:sdtContent>
      </w:sdt>
      <w:sdt>
        <w:sdtPr>
          <w:alias w:val="Recipient"/>
          <w:tag w:val="ccRKShow_Recipient"/>
          <w:id w:val="-28344517"/>
          <w:placeholder>
            <w:docPart w:val="8269258B44534934B874E3FD57161176"/>
          </w:placeholder>
          <w:dataBinding w:prefixMappings="xmlns:ns0='http://lp/documentinfo/RK' " w:xpath="/ns0:DocumentInfo[1]/ns0:BaseInfo[1]/ns0:Recipient[1]" w:storeItemID="{C5381233-9F01-4662-BD17-91A792082CC8}"/>
          <w:text w:multiLine="1"/>
        </w:sdtPr>
        <w:sdtEndPr/>
        <w:sdtContent>
          <w:tc>
            <w:tcPr>
              <w:tcW w:w="3170" w:type="dxa"/>
            </w:tcPr>
            <w:p w14:paraId="79E59E94" w14:textId="77777777" w:rsidR="009E360F" w:rsidRDefault="00DA28B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901971D" w14:textId="77777777" w:rsidR="009E360F" w:rsidRDefault="009E360F" w:rsidP="003E6020">
          <w:pPr>
            <w:pStyle w:val="Sidhuvud"/>
          </w:pPr>
        </w:p>
      </w:tc>
    </w:tr>
  </w:tbl>
  <w:p w14:paraId="57E811F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0F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4284"/>
    <w:rsid w:val="00035A50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640C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1609"/>
    <w:rsid w:val="00222258"/>
    <w:rsid w:val="00223AD6"/>
    <w:rsid w:val="0022666A"/>
    <w:rsid w:val="0022732E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485C"/>
    <w:rsid w:val="00287F0D"/>
    <w:rsid w:val="00292420"/>
    <w:rsid w:val="00296B7A"/>
    <w:rsid w:val="002A6820"/>
    <w:rsid w:val="002B6849"/>
    <w:rsid w:val="002C2FE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113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8DE"/>
    <w:rsid w:val="003D0DD3"/>
    <w:rsid w:val="003D10D7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774E9"/>
    <w:rsid w:val="00480EC3"/>
    <w:rsid w:val="0048317E"/>
    <w:rsid w:val="00483304"/>
    <w:rsid w:val="004849C2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22F3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2331"/>
    <w:rsid w:val="0066378C"/>
    <w:rsid w:val="00666007"/>
    <w:rsid w:val="006700F0"/>
    <w:rsid w:val="00670A48"/>
    <w:rsid w:val="00672F6F"/>
    <w:rsid w:val="00674C2F"/>
    <w:rsid w:val="00674C8B"/>
    <w:rsid w:val="00684EF3"/>
    <w:rsid w:val="0069523C"/>
    <w:rsid w:val="006962CA"/>
    <w:rsid w:val="006A09DA"/>
    <w:rsid w:val="006A1835"/>
    <w:rsid w:val="006B4A30"/>
    <w:rsid w:val="006B7569"/>
    <w:rsid w:val="006C28EE"/>
    <w:rsid w:val="006C75DA"/>
    <w:rsid w:val="006D2998"/>
    <w:rsid w:val="006D3188"/>
    <w:rsid w:val="006E08FC"/>
    <w:rsid w:val="006F2588"/>
    <w:rsid w:val="006F4376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33EEA"/>
    <w:rsid w:val="00743E09"/>
    <w:rsid w:val="00744FCC"/>
    <w:rsid w:val="00750C93"/>
    <w:rsid w:val="00754E24"/>
    <w:rsid w:val="00757B3B"/>
    <w:rsid w:val="00772CBF"/>
    <w:rsid w:val="00773075"/>
    <w:rsid w:val="00773F36"/>
    <w:rsid w:val="00776254"/>
    <w:rsid w:val="00777CFF"/>
    <w:rsid w:val="007815BC"/>
    <w:rsid w:val="00782B3F"/>
    <w:rsid w:val="00782E3C"/>
    <w:rsid w:val="007900CC"/>
    <w:rsid w:val="00793C8B"/>
    <w:rsid w:val="00794F78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6C22"/>
    <w:rsid w:val="007E7EE2"/>
    <w:rsid w:val="007F06CA"/>
    <w:rsid w:val="007F360F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9537E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35BCC"/>
    <w:rsid w:val="0094502D"/>
    <w:rsid w:val="00947013"/>
    <w:rsid w:val="00966ABF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4"/>
    <w:rsid w:val="009C610D"/>
    <w:rsid w:val="009D2ADA"/>
    <w:rsid w:val="009D43F3"/>
    <w:rsid w:val="009D4E9F"/>
    <w:rsid w:val="009D5D40"/>
    <w:rsid w:val="009D6B1B"/>
    <w:rsid w:val="009E107B"/>
    <w:rsid w:val="009E18D6"/>
    <w:rsid w:val="009E360F"/>
    <w:rsid w:val="00A00AE4"/>
    <w:rsid w:val="00A00D24"/>
    <w:rsid w:val="00A01F5C"/>
    <w:rsid w:val="00A2019A"/>
    <w:rsid w:val="00A2416A"/>
    <w:rsid w:val="00A31141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D448E"/>
    <w:rsid w:val="00AD750B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809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CF6BDF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641B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28BA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5C50"/>
    <w:rsid w:val="00E77B7E"/>
    <w:rsid w:val="00E82DF1"/>
    <w:rsid w:val="00E96532"/>
    <w:rsid w:val="00E973A0"/>
    <w:rsid w:val="00EA1688"/>
    <w:rsid w:val="00EA4C83"/>
    <w:rsid w:val="00EB26AB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2696D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327599B"/>
  <w15:docId w15:val="{D99289D6-88D9-429C-A82D-49F548A2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4007E594D04D79B023A3C19DE275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616521-CCD6-43B3-B199-7514E20A5798}"/>
      </w:docPartPr>
      <w:docPartBody>
        <w:p w:rsidR="00267F7C" w:rsidRDefault="007C0384" w:rsidP="007C0384">
          <w:pPr>
            <w:pStyle w:val="D54007E594D04D79B023A3C19DE275F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2A27B91FD84C8DA1C1AFCA7403F2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5FB784-782B-437A-88D4-AE525E6E0C7F}"/>
      </w:docPartPr>
      <w:docPartBody>
        <w:p w:rsidR="00267F7C" w:rsidRDefault="007C0384" w:rsidP="007C0384">
          <w:pPr>
            <w:pStyle w:val="F02A27B91FD84C8DA1C1AFCA7403F2F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8047CD958644CD8FD3D9D7102BC4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757D66-25F9-42C9-A29B-562D3A9D21DD}"/>
      </w:docPartPr>
      <w:docPartBody>
        <w:p w:rsidR="00267F7C" w:rsidRDefault="007C0384" w:rsidP="007C0384">
          <w:pPr>
            <w:pStyle w:val="168047CD958644CD8FD3D9D7102BC43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69258B44534934B874E3FD571611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9EAD01-1B81-4393-A434-9ED0CEAB09BA}"/>
      </w:docPartPr>
      <w:docPartBody>
        <w:p w:rsidR="00267F7C" w:rsidRDefault="007C0384" w:rsidP="007C0384">
          <w:pPr>
            <w:pStyle w:val="8269258B44534934B874E3FD5716117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384026E7EDF4D7BB6C02618679F12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BF2245-6C7D-4506-910A-2387A23F25CE}"/>
      </w:docPartPr>
      <w:docPartBody>
        <w:p w:rsidR="00267F7C" w:rsidRDefault="007C0384" w:rsidP="007C0384">
          <w:pPr>
            <w:pStyle w:val="0384026E7EDF4D7BB6C02618679F129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84"/>
    <w:rsid w:val="00267F7C"/>
    <w:rsid w:val="007C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096887CEE8B4B52B0FACB605FBB5B41">
    <w:name w:val="D096887CEE8B4B52B0FACB605FBB5B41"/>
    <w:rsid w:val="007C0384"/>
  </w:style>
  <w:style w:type="character" w:styleId="Platshllartext">
    <w:name w:val="Placeholder Text"/>
    <w:basedOn w:val="Standardstycketeckensnitt"/>
    <w:uiPriority w:val="99"/>
    <w:semiHidden/>
    <w:rsid w:val="007C0384"/>
    <w:rPr>
      <w:noProof w:val="0"/>
      <w:color w:val="808080"/>
    </w:rPr>
  </w:style>
  <w:style w:type="paragraph" w:customStyle="1" w:styleId="48ED91947ECB45E3BFDF9B89A90D29C3">
    <w:name w:val="48ED91947ECB45E3BFDF9B89A90D29C3"/>
    <w:rsid w:val="007C0384"/>
  </w:style>
  <w:style w:type="paragraph" w:customStyle="1" w:styleId="446099D0AEAA42FBA8D37E4C74299417">
    <w:name w:val="446099D0AEAA42FBA8D37E4C74299417"/>
    <w:rsid w:val="007C0384"/>
  </w:style>
  <w:style w:type="paragraph" w:customStyle="1" w:styleId="7E2AC2DDCE654904A9D14A254E9DDF33">
    <w:name w:val="7E2AC2DDCE654904A9D14A254E9DDF33"/>
    <w:rsid w:val="007C0384"/>
  </w:style>
  <w:style w:type="paragraph" w:customStyle="1" w:styleId="D54007E594D04D79B023A3C19DE275FD">
    <w:name w:val="D54007E594D04D79B023A3C19DE275FD"/>
    <w:rsid w:val="007C0384"/>
  </w:style>
  <w:style w:type="paragraph" w:customStyle="1" w:styleId="F02A27B91FD84C8DA1C1AFCA7403F2F4">
    <w:name w:val="F02A27B91FD84C8DA1C1AFCA7403F2F4"/>
    <w:rsid w:val="007C0384"/>
  </w:style>
  <w:style w:type="paragraph" w:customStyle="1" w:styleId="A2E451BB8A724957BA35C4B27755AC39">
    <w:name w:val="A2E451BB8A724957BA35C4B27755AC39"/>
    <w:rsid w:val="007C0384"/>
  </w:style>
  <w:style w:type="paragraph" w:customStyle="1" w:styleId="C4A9C3DF844B4C64BCBD752B43F025FB">
    <w:name w:val="C4A9C3DF844B4C64BCBD752B43F025FB"/>
    <w:rsid w:val="007C0384"/>
  </w:style>
  <w:style w:type="paragraph" w:customStyle="1" w:styleId="6EEB56A1438748F1B73436BBED206731">
    <w:name w:val="6EEB56A1438748F1B73436BBED206731"/>
    <w:rsid w:val="007C0384"/>
  </w:style>
  <w:style w:type="paragraph" w:customStyle="1" w:styleId="168047CD958644CD8FD3D9D7102BC434">
    <w:name w:val="168047CD958644CD8FD3D9D7102BC434"/>
    <w:rsid w:val="007C0384"/>
  </w:style>
  <w:style w:type="paragraph" w:customStyle="1" w:styleId="8269258B44534934B874E3FD57161176">
    <w:name w:val="8269258B44534934B874E3FD57161176"/>
    <w:rsid w:val="007C0384"/>
  </w:style>
  <w:style w:type="paragraph" w:customStyle="1" w:styleId="01D567CCAB244BE2A65D18241DB00BE1">
    <w:name w:val="01D567CCAB244BE2A65D18241DB00BE1"/>
    <w:rsid w:val="007C0384"/>
  </w:style>
  <w:style w:type="paragraph" w:customStyle="1" w:styleId="A8554E4BE30E451EA92B8920A1115526">
    <w:name w:val="A8554E4BE30E451EA92B8920A1115526"/>
    <w:rsid w:val="007C0384"/>
  </w:style>
  <w:style w:type="paragraph" w:customStyle="1" w:styleId="669FDF7A7EE143F6A495694EE0A4DB21">
    <w:name w:val="669FDF7A7EE143F6A495694EE0A4DB21"/>
    <w:rsid w:val="007C0384"/>
  </w:style>
  <w:style w:type="paragraph" w:customStyle="1" w:styleId="65BA761D376B478888BFDC39B845B5A5">
    <w:name w:val="65BA761D376B478888BFDC39B845B5A5"/>
    <w:rsid w:val="007C0384"/>
  </w:style>
  <w:style w:type="paragraph" w:customStyle="1" w:styleId="9A5023CF195C4F0BBD2F94B960985AF6">
    <w:name w:val="9A5023CF195C4F0BBD2F94B960985AF6"/>
    <w:rsid w:val="007C0384"/>
  </w:style>
  <w:style w:type="paragraph" w:customStyle="1" w:styleId="0384026E7EDF4D7BB6C02618679F1298">
    <w:name w:val="0384026E7EDF4D7BB6C02618679F1298"/>
    <w:rsid w:val="007C0384"/>
  </w:style>
  <w:style w:type="paragraph" w:customStyle="1" w:styleId="2283D20AE4D14B93932506107F461BE3">
    <w:name w:val="2283D20AE4D14B93932506107F461BE3"/>
    <w:rsid w:val="007C03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Ämnesråd</SenderTitle>
      <SenderMail> </SenderMail>
      <SenderPhone> </SenderPhone>
    </Sender>
    <TopId>1</TopId>
    <TopSender>Ibrahim Baylan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2018-04-11T00:00:00</HeaderDate>
    <Office/>
    <Dnr>M2018/00992/Ee</Dnr>
    <ParagrafNr/>
    <DocumentTitle/>
    <VisitingAddress/>
    <Extra1/>
    <Extra2/>
    <Extra3>Jens Holm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5a8d2009-9169-4e67-aa1d-fa1c683dbee8</RD_Svarsid>
  </documentManagement>
</p:properties>
</file>

<file path=customXml/itemProps1.xml><?xml version="1.0" encoding="utf-8"?>
<ds:datastoreItem xmlns:ds="http://schemas.openxmlformats.org/officeDocument/2006/customXml" ds:itemID="{33D86E7C-291A-4E87-A12A-351F61740914}"/>
</file>

<file path=customXml/itemProps2.xml><?xml version="1.0" encoding="utf-8"?>
<ds:datastoreItem xmlns:ds="http://schemas.openxmlformats.org/officeDocument/2006/customXml" ds:itemID="{C5381233-9F01-4662-BD17-91A792082CC8}"/>
</file>

<file path=customXml/itemProps3.xml><?xml version="1.0" encoding="utf-8"?>
<ds:datastoreItem xmlns:ds="http://schemas.openxmlformats.org/officeDocument/2006/customXml" ds:itemID="{3DCC89BE-90D0-49A7-AF57-A46B7088793B}"/>
</file>

<file path=customXml/itemProps4.xml><?xml version="1.0" encoding="utf-8"?>
<ds:datastoreItem xmlns:ds="http://schemas.openxmlformats.org/officeDocument/2006/customXml" ds:itemID="{DDD80CA1-73F4-4CEF-9828-0076D0254F54}"/>
</file>

<file path=customXml/itemProps5.xml><?xml version="1.0" encoding="utf-8"?>
<ds:datastoreItem xmlns:ds="http://schemas.openxmlformats.org/officeDocument/2006/customXml" ds:itemID="{52831C8D-3F3F-4E5F-BB06-E504D2A78C5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Jan-Olof Lundgren</dc:creator>
  <cp:keywords/>
  <dc:description/>
  <cp:lastModifiedBy>Jan-Olof Lundgren</cp:lastModifiedBy>
  <cp:revision>3</cp:revision>
  <cp:lastPrinted>2018-04-05T07:14:00Z</cp:lastPrinted>
  <dcterms:created xsi:type="dcterms:W3CDTF">2018-04-11T06:57:00Z</dcterms:created>
  <dcterms:modified xsi:type="dcterms:W3CDTF">2018-04-11T06:58:00Z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