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886A" w14:textId="77777777" w:rsidR="009B37D3" w:rsidRDefault="009B37D3" w:rsidP="00DA0661">
      <w:pPr>
        <w:pStyle w:val="Rubrik"/>
      </w:pPr>
      <w:bookmarkStart w:id="0" w:name="Start"/>
      <w:bookmarkEnd w:id="0"/>
      <w:r>
        <w:t>Svar på fråga 2018/19:912 av Fredrik Lindahl (SD)</w:t>
      </w:r>
      <w:r>
        <w:br/>
      </w:r>
      <w:r w:rsidR="00B31729">
        <w:t>N</w:t>
      </w:r>
      <w:r>
        <w:t>ätjättarnas ställning</w:t>
      </w:r>
    </w:p>
    <w:p w14:paraId="784D434A" w14:textId="77777777" w:rsidR="000A46BF" w:rsidRDefault="009B37D3" w:rsidP="002749F7">
      <w:pPr>
        <w:pStyle w:val="Brdtext"/>
      </w:pPr>
      <w:r>
        <w:t xml:space="preserve">Fredrik Lindahl har frågat mig vilka åtgärder regeringen avser att vidta för att säkerställa att arbetstagares, publicisters och innehållsskapares rättigheter gentemot nätjättarna respekteras. </w:t>
      </w:r>
    </w:p>
    <w:p w14:paraId="471B6698" w14:textId="72F4979C" w:rsidR="006E7377" w:rsidRDefault="009B37D3" w:rsidP="002749F7">
      <w:pPr>
        <w:pStyle w:val="Brdtext"/>
      </w:pPr>
      <w:r>
        <w:t xml:space="preserve">Det är en viktig fråga för </w:t>
      </w:r>
      <w:r w:rsidR="000274F0">
        <w:t xml:space="preserve">såväl medie- och </w:t>
      </w:r>
      <w:r>
        <w:t xml:space="preserve">kulturpolitiken att säkerställa </w:t>
      </w:r>
      <w:r w:rsidR="003E20C3">
        <w:t>innehållsproducenters rättigheter</w:t>
      </w:r>
      <w:r w:rsidR="006775AB">
        <w:t>,</w:t>
      </w:r>
      <w:r w:rsidR="003E20C3">
        <w:t xml:space="preserve"> inte minst därför att enskilda </w:t>
      </w:r>
      <w:r w:rsidR="00BD0D9A">
        <w:t>kulturskapare eller medieaktörer</w:t>
      </w:r>
      <w:r w:rsidR="003E20C3">
        <w:t xml:space="preserve"> ofta är mycket små i jämförelse med aktörer som kontrollerar distribution. </w:t>
      </w:r>
      <w:r w:rsidR="006E7377">
        <w:t xml:space="preserve">Den digitala utvecklingen har gett innehållsproducenter bättre möjligheter än tidigare att nå ut med sitt innehåll direkt till allmänheten utan </w:t>
      </w:r>
      <w:r w:rsidR="007563FE">
        <w:t xml:space="preserve">traditionella </w:t>
      </w:r>
      <w:r w:rsidR="006E7377">
        <w:t xml:space="preserve">mellanhänder. Samtidigt kan det konstateras att innehållsproducenter därigenom blivit beroende av ett fåtal stora plattformsföretag. </w:t>
      </w:r>
    </w:p>
    <w:p w14:paraId="013BA0AD" w14:textId="04DCFF4F" w:rsidR="006E7377" w:rsidRDefault="00FC5642" w:rsidP="002749F7">
      <w:pPr>
        <w:pStyle w:val="Brdtext"/>
      </w:pPr>
      <w:r>
        <w:t xml:space="preserve">Förhållandet </w:t>
      </w:r>
      <w:r w:rsidR="000A46BF">
        <w:t>mellan de privata aktörerna och deras användare regleras av aktuella användarvillkor.</w:t>
      </w:r>
      <w:r w:rsidR="003B78E5">
        <w:t xml:space="preserve"> </w:t>
      </w:r>
      <w:r w:rsidR="00E5623D">
        <w:t xml:space="preserve">Regeringen kan inte tvinga privata aktörer att publicera eller behålla ett visst innehåll. </w:t>
      </w:r>
    </w:p>
    <w:p w14:paraId="678FBCF3" w14:textId="6C59109C" w:rsidR="00B3014C" w:rsidRDefault="007563FE" w:rsidP="00B3014C">
      <w:pPr>
        <w:pStyle w:val="Brdtext"/>
      </w:pPr>
      <w:r>
        <w:t xml:space="preserve">Flera olika initiativ på EU-nivå har tagits och pågår för att säkerställa att de rättigheter </w:t>
      </w:r>
      <w:r w:rsidR="00BD0D9A">
        <w:t xml:space="preserve">som upprätthålls </w:t>
      </w:r>
      <w:r>
        <w:t xml:space="preserve">offline också motsvaras av regler online. Det gäller till exempel regler för </w:t>
      </w:r>
      <w:r w:rsidR="00BD0D9A">
        <w:t xml:space="preserve">rättvisa </w:t>
      </w:r>
      <w:r>
        <w:t>förhållande</w:t>
      </w:r>
      <w:r w:rsidR="00B31729">
        <w:t>n</w:t>
      </w:r>
      <w:r>
        <w:t xml:space="preserve"> mellan plattformar och företag, regler för upphovsrätt och regler för hur brottsligt innehåll</w:t>
      </w:r>
      <w:r w:rsidR="00BD0D9A">
        <w:t xml:space="preserve"> ska tas bort</w:t>
      </w:r>
      <w:r>
        <w:t xml:space="preserve">. </w:t>
      </w:r>
      <w:r w:rsidR="000A46BF">
        <w:t xml:space="preserve">Målet för </w:t>
      </w:r>
      <w:r w:rsidR="0084211C">
        <w:t xml:space="preserve">EU:s </w:t>
      </w:r>
      <w:r w:rsidR="000A46BF">
        <w:t xml:space="preserve">lagstiftningsinitiativ och </w:t>
      </w:r>
      <w:r>
        <w:t xml:space="preserve">arbete med </w:t>
      </w:r>
      <w:r w:rsidR="000A46BF">
        <w:t>uppförande</w:t>
      </w:r>
      <w:r>
        <w:t>koder</w:t>
      </w:r>
      <w:r w:rsidR="000A46BF">
        <w:t xml:space="preserve"> är att </w:t>
      </w:r>
      <w:r>
        <w:t xml:space="preserve">skapa krav på </w:t>
      </w:r>
      <w:r w:rsidR="000A46BF">
        <w:t xml:space="preserve">tydliga användarvillkor och transparens vad gäller </w:t>
      </w:r>
      <w:r>
        <w:t xml:space="preserve">borttagning och </w:t>
      </w:r>
      <w:r w:rsidR="000A46BF">
        <w:t>möjlighet till omprövning och eventuellt återtagande av borttaget material.</w:t>
      </w:r>
      <w:r w:rsidR="003B78E5">
        <w:t xml:space="preserve"> </w:t>
      </w:r>
      <w:r>
        <w:t>Regeringen deltar aktivt i det arbetet som också innebär svenskt lagstiftningsarbete för att genomföra gemensamt beslutade regler.</w:t>
      </w:r>
      <w:r w:rsidR="00B3014C">
        <w:t xml:space="preserve"> Arbetet sker utifrån principen om en vidsträckt yttrandefrihet som utgångspunkt för en fri och öppen åsiktsbildning. </w:t>
      </w:r>
    </w:p>
    <w:p w14:paraId="1050A7A6" w14:textId="77777777" w:rsidR="007563FE" w:rsidRDefault="007563FE" w:rsidP="000A46BF">
      <w:pPr>
        <w:pStyle w:val="Brdtext"/>
      </w:pPr>
    </w:p>
    <w:p w14:paraId="013C436E" w14:textId="77777777" w:rsidR="000A46BF" w:rsidRDefault="000A46BF" w:rsidP="002749F7">
      <w:pPr>
        <w:pStyle w:val="Brdtext"/>
      </w:pPr>
    </w:p>
    <w:p w14:paraId="7FF3884E" w14:textId="77777777" w:rsidR="009B37D3" w:rsidRPr="007563FE" w:rsidRDefault="009B37D3" w:rsidP="006A12F1">
      <w:pPr>
        <w:pStyle w:val="Brdtext"/>
      </w:pPr>
      <w:r w:rsidRPr="007563FE">
        <w:t xml:space="preserve">Stockholm den </w:t>
      </w:r>
      <w:sdt>
        <w:sdtPr>
          <w:id w:val="-1225218591"/>
          <w:placeholder>
            <w:docPart w:val="81BB8F35B2CB447D97CF9004441D17B2"/>
          </w:placeholder>
          <w:dataBinding w:prefixMappings="xmlns:ns0='http://lp/documentinfo/RK' " w:xpath="/ns0:DocumentInfo[1]/ns0:BaseInfo[1]/ns0:HeaderDate[1]" w:storeItemID="{EA42B079-F466-4BF3-9138-10FDE44BC1CC}"/>
          <w:date w:fullDate="2019-09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441B2">
            <w:t>4 september</w:t>
          </w:r>
          <w:r w:rsidR="00A441B2" w:rsidRPr="007563FE">
            <w:t xml:space="preserve"> 2019</w:t>
          </w:r>
        </w:sdtContent>
      </w:sdt>
    </w:p>
    <w:p w14:paraId="3CC12521" w14:textId="77777777" w:rsidR="009B37D3" w:rsidRPr="007563FE" w:rsidRDefault="009B37D3" w:rsidP="004E7A8F">
      <w:pPr>
        <w:pStyle w:val="Brdtextutanavstnd"/>
      </w:pPr>
    </w:p>
    <w:p w14:paraId="58BA2DB1" w14:textId="77777777" w:rsidR="009B37D3" w:rsidRPr="007563FE" w:rsidRDefault="009B37D3" w:rsidP="004E7A8F">
      <w:pPr>
        <w:pStyle w:val="Brdtextutanavstnd"/>
      </w:pPr>
    </w:p>
    <w:p w14:paraId="7977BCCF" w14:textId="77777777" w:rsidR="009B37D3" w:rsidRPr="007563FE" w:rsidRDefault="009B37D3" w:rsidP="004E7A8F">
      <w:pPr>
        <w:pStyle w:val="Brdtextutanavstnd"/>
      </w:pPr>
    </w:p>
    <w:p w14:paraId="0193456B" w14:textId="77777777" w:rsidR="009B37D3" w:rsidRDefault="007563FE" w:rsidP="00422A41">
      <w:pPr>
        <w:pStyle w:val="Brdtext"/>
      </w:pPr>
      <w:r>
        <w:t>Amanda Lind</w:t>
      </w:r>
    </w:p>
    <w:p w14:paraId="09DAC2DC" w14:textId="77777777" w:rsidR="009B37D3" w:rsidRPr="00DB48AB" w:rsidRDefault="009B37D3" w:rsidP="00DB48AB">
      <w:pPr>
        <w:pStyle w:val="Brdtext"/>
      </w:pPr>
    </w:p>
    <w:sectPr w:rsidR="009B37D3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E1AF8" w14:textId="77777777" w:rsidR="00102BC5" w:rsidRDefault="00102BC5" w:rsidP="00A87A54">
      <w:pPr>
        <w:spacing w:after="0" w:line="240" w:lineRule="auto"/>
      </w:pPr>
      <w:r>
        <w:separator/>
      </w:r>
    </w:p>
  </w:endnote>
  <w:endnote w:type="continuationSeparator" w:id="0">
    <w:p w14:paraId="3F23FC3E" w14:textId="77777777" w:rsidR="00102BC5" w:rsidRDefault="00102BC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E147" w14:textId="77777777" w:rsidR="0009262E" w:rsidRDefault="000926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A2CF6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4CE96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96CD9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BFAE1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5AC93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F8D7B3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A1E9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8D7B5D" w14:textId="77777777" w:rsidTr="00C26068">
      <w:trPr>
        <w:trHeight w:val="227"/>
      </w:trPr>
      <w:tc>
        <w:tcPr>
          <w:tcW w:w="4074" w:type="dxa"/>
        </w:tcPr>
        <w:p w14:paraId="61BDCF9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D2AEE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8C25A4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7027" w14:textId="77777777" w:rsidR="00102BC5" w:rsidRDefault="00102BC5" w:rsidP="00A87A54">
      <w:pPr>
        <w:spacing w:after="0" w:line="240" w:lineRule="auto"/>
      </w:pPr>
      <w:r>
        <w:separator/>
      </w:r>
    </w:p>
  </w:footnote>
  <w:footnote w:type="continuationSeparator" w:id="0">
    <w:p w14:paraId="5069B663" w14:textId="77777777" w:rsidR="00102BC5" w:rsidRDefault="00102BC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2947" w14:textId="77777777" w:rsidR="0009262E" w:rsidRDefault="000926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6D17" w14:textId="77777777" w:rsidR="0009262E" w:rsidRDefault="0009262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37D3" w14:paraId="1B508E31" w14:textId="77777777" w:rsidTr="00C93EBA">
      <w:trPr>
        <w:trHeight w:val="227"/>
      </w:trPr>
      <w:tc>
        <w:tcPr>
          <w:tcW w:w="5534" w:type="dxa"/>
        </w:tcPr>
        <w:p w14:paraId="1B142A06" w14:textId="77777777" w:rsidR="009B37D3" w:rsidRPr="007D73AB" w:rsidRDefault="009B37D3">
          <w:pPr>
            <w:pStyle w:val="Sidhuvud"/>
          </w:pPr>
        </w:p>
      </w:tc>
      <w:tc>
        <w:tcPr>
          <w:tcW w:w="3170" w:type="dxa"/>
          <w:vAlign w:val="bottom"/>
        </w:tcPr>
        <w:p w14:paraId="6F9CF009" w14:textId="77777777" w:rsidR="009B37D3" w:rsidRPr="007D73AB" w:rsidRDefault="009B37D3" w:rsidP="00340DE0">
          <w:pPr>
            <w:pStyle w:val="Sidhuvud"/>
          </w:pPr>
        </w:p>
      </w:tc>
      <w:tc>
        <w:tcPr>
          <w:tcW w:w="1134" w:type="dxa"/>
        </w:tcPr>
        <w:p w14:paraId="72B16A86" w14:textId="77777777" w:rsidR="009B37D3" w:rsidRDefault="009B37D3" w:rsidP="005A703A">
          <w:pPr>
            <w:pStyle w:val="Sidhuvud"/>
          </w:pPr>
        </w:p>
      </w:tc>
    </w:tr>
    <w:tr w:rsidR="009B37D3" w14:paraId="1C9093D1" w14:textId="77777777" w:rsidTr="00C93EBA">
      <w:trPr>
        <w:trHeight w:val="1928"/>
      </w:trPr>
      <w:tc>
        <w:tcPr>
          <w:tcW w:w="5534" w:type="dxa"/>
        </w:tcPr>
        <w:p w14:paraId="7C6BBCD9" w14:textId="77777777" w:rsidR="009B37D3" w:rsidRPr="00340DE0" w:rsidRDefault="009B37D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5E9479" wp14:editId="4B72DAC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38C2DF" w14:textId="77777777" w:rsidR="009B37D3" w:rsidRPr="00710A6C" w:rsidRDefault="009B37D3" w:rsidP="00EE3C0F">
          <w:pPr>
            <w:pStyle w:val="Sidhuvud"/>
            <w:rPr>
              <w:b/>
            </w:rPr>
          </w:pPr>
        </w:p>
        <w:p w14:paraId="3898D089" w14:textId="77777777" w:rsidR="009B37D3" w:rsidRDefault="009B37D3" w:rsidP="00EE3C0F">
          <w:pPr>
            <w:pStyle w:val="Sidhuvud"/>
          </w:pPr>
        </w:p>
        <w:p w14:paraId="5984E458" w14:textId="77777777" w:rsidR="009B37D3" w:rsidRDefault="009B37D3" w:rsidP="00EE3C0F">
          <w:pPr>
            <w:pStyle w:val="Sidhuvud"/>
          </w:pPr>
        </w:p>
        <w:p w14:paraId="5A38F63C" w14:textId="77777777" w:rsidR="009B37D3" w:rsidRDefault="009B37D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208BC6B4AD4E869C68ED9EAEEB039E"/>
            </w:placeholder>
            <w:dataBinding w:prefixMappings="xmlns:ns0='http://lp/documentinfo/RK' " w:xpath="/ns0:DocumentInfo[1]/ns0:BaseInfo[1]/ns0:Dnr[1]" w:storeItemID="{EA42B079-F466-4BF3-9138-10FDE44BC1CC}"/>
            <w:text/>
          </w:sdtPr>
          <w:sdtEndPr/>
          <w:sdtContent>
            <w:p w14:paraId="564B35B6" w14:textId="6A8DACB9" w:rsidR="009B37D3" w:rsidRDefault="009B37D3" w:rsidP="00EE3C0F">
              <w:pPr>
                <w:pStyle w:val="Sidhuvud"/>
              </w:pPr>
              <w:r>
                <w:t>Ku2019/</w:t>
              </w:r>
              <w:r w:rsidR="006D1A59">
                <w:t>01493/MD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6CA9A0CFF3B49199EDF05E4F738F838"/>
            </w:placeholder>
            <w:showingPlcHdr/>
            <w:dataBinding w:prefixMappings="xmlns:ns0='http://lp/documentinfo/RK' " w:xpath="/ns0:DocumentInfo[1]/ns0:BaseInfo[1]/ns0:DocNumber[1]" w:storeItemID="{EA42B079-F466-4BF3-9138-10FDE44BC1CC}"/>
            <w:text/>
          </w:sdtPr>
          <w:sdtEndPr/>
          <w:sdtContent>
            <w:p w14:paraId="1E585FC2" w14:textId="77777777" w:rsidR="009B37D3" w:rsidRDefault="009B37D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5E6ABF" w14:textId="77777777" w:rsidR="009B37D3" w:rsidRDefault="009B37D3" w:rsidP="00EE3C0F">
          <w:pPr>
            <w:pStyle w:val="Sidhuvud"/>
          </w:pPr>
        </w:p>
      </w:tc>
      <w:tc>
        <w:tcPr>
          <w:tcW w:w="1134" w:type="dxa"/>
        </w:tcPr>
        <w:p w14:paraId="2431EFFD" w14:textId="77777777" w:rsidR="009B37D3" w:rsidRDefault="009B37D3" w:rsidP="0094502D">
          <w:pPr>
            <w:pStyle w:val="Sidhuvud"/>
          </w:pPr>
        </w:p>
        <w:p w14:paraId="2AD08525" w14:textId="77777777" w:rsidR="009B37D3" w:rsidRPr="0094502D" w:rsidRDefault="009B37D3" w:rsidP="00EC71A6">
          <w:pPr>
            <w:pStyle w:val="Sidhuvud"/>
          </w:pPr>
        </w:p>
      </w:tc>
    </w:tr>
    <w:tr w:rsidR="009B37D3" w14:paraId="18A7C697" w14:textId="77777777" w:rsidTr="00C93EBA">
      <w:trPr>
        <w:trHeight w:val="2268"/>
      </w:trPr>
      <w:sdt>
        <w:sdtPr>
          <w:alias w:val="SenderText"/>
          <w:tag w:val="ccRKShow_SenderText"/>
          <w:id w:val="290711173"/>
          <w:placeholder>
            <w:docPart w:val="219940382AA44FACB8510796B6CAA5A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ADA9FE9" w14:textId="77777777" w:rsidR="0009262E" w:rsidRPr="005207E3" w:rsidRDefault="0009262E" w:rsidP="0009262E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Kulturdepartementet</w:t>
              </w:r>
            </w:p>
            <w:p w14:paraId="5B388DB3" w14:textId="20357F8B" w:rsidR="009B37D3" w:rsidRPr="006D1A59" w:rsidRDefault="0009262E" w:rsidP="0009262E">
              <w:pPr>
                <w:pStyle w:val="Sidhuvud"/>
                <w:rPr>
                  <w:b/>
                </w:rPr>
              </w:pPr>
              <w:r>
                <w:t>Kultur- och demokratiministern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610CAFAC78B40B298752B22835EC3DE"/>
          </w:placeholder>
          <w:dataBinding w:prefixMappings="xmlns:ns0='http://lp/documentinfo/RK' " w:xpath="/ns0:DocumentInfo[1]/ns0:BaseInfo[1]/ns0:Recipient[1]" w:storeItemID="{EA42B079-F466-4BF3-9138-10FDE44BC1CC}"/>
          <w:text w:multiLine="1"/>
        </w:sdtPr>
        <w:sdtEndPr/>
        <w:sdtContent>
          <w:tc>
            <w:tcPr>
              <w:tcW w:w="3170" w:type="dxa"/>
            </w:tcPr>
            <w:p w14:paraId="23A0EDD0" w14:textId="77777777" w:rsidR="009B37D3" w:rsidRDefault="009B37D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CFF99C" w14:textId="77777777" w:rsidR="009B37D3" w:rsidRDefault="009B37D3" w:rsidP="003E6020">
          <w:pPr>
            <w:pStyle w:val="Sidhuvud"/>
          </w:pPr>
        </w:p>
      </w:tc>
    </w:tr>
  </w:tbl>
  <w:p w14:paraId="777A5E8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D3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4F0"/>
    <w:rsid w:val="0002763D"/>
    <w:rsid w:val="0003679E"/>
    <w:rsid w:val="00041EDC"/>
    <w:rsid w:val="0004352E"/>
    <w:rsid w:val="00046ABB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62E"/>
    <w:rsid w:val="00093408"/>
    <w:rsid w:val="00093BBF"/>
    <w:rsid w:val="0009435C"/>
    <w:rsid w:val="000A13CA"/>
    <w:rsid w:val="000A456A"/>
    <w:rsid w:val="000A46BF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BC5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2A1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78E5"/>
    <w:rsid w:val="003C36FA"/>
    <w:rsid w:val="003C7BE0"/>
    <w:rsid w:val="003D0DD3"/>
    <w:rsid w:val="003D17EF"/>
    <w:rsid w:val="003D3535"/>
    <w:rsid w:val="003D4246"/>
    <w:rsid w:val="003D4D9F"/>
    <w:rsid w:val="003D7B03"/>
    <w:rsid w:val="003E20C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28B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B73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562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089"/>
    <w:rsid w:val="00526AEB"/>
    <w:rsid w:val="005302E0"/>
    <w:rsid w:val="00544738"/>
    <w:rsid w:val="005456E4"/>
    <w:rsid w:val="00547B89"/>
    <w:rsid w:val="0055047A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5A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A59"/>
    <w:rsid w:val="006D2998"/>
    <w:rsid w:val="006D3188"/>
    <w:rsid w:val="006D5159"/>
    <w:rsid w:val="006D6779"/>
    <w:rsid w:val="006E08FC"/>
    <w:rsid w:val="006E7377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63FE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DAB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11C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37D3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1B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20C8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014C"/>
    <w:rsid w:val="00B316CA"/>
    <w:rsid w:val="00B31729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9AA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0D9A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23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C95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5642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FA8AF"/>
  <w15:docId w15:val="{09E89DE4-8EF3-4EF0-BAD5-BBE7C7C8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208BC6B4AD4E869C68ED9EAEEB0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8DDD6-E760-4976-853A-8D5E87877F43}"/>
      </w:docPartPr>
      <w:docPartBody>
        <w:p w:rsidR="00C14934" w:rsidRDefault="007558F1" w:rsidP="007558F1">
          <w:pPr>
            <w:pStyle w:val="0E208BC6B4AD4E869C68ED9EAEEB03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CA9A0CFF3B49199EDF05E4F738F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023C2-FC03-48CF-AA1C-A7A890D544E9}"/>
      </w:docPartPr>
      <w:docPartBody>
        <w:p w:rsidR="00C14934" w:rsidRDefault="007558F1" w:rsidP="007558F1">
          <w:pPr>
            <w:pStyle w:val="96CA9A0CFF3B49199EDF05E4F738F8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10CAFAC78B40B298752B22835EC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A2ACE-8360-4ADE-AA93-8707720ED287}"/>
      </w:docPartPr>
      <w:docPartBody>
        <w:p w:rsidR="00C14934" w:rsidRDefault="007558F1" w:rsidP="007558F1">
          <w:pPr>
            <w:pStyle w:val="C610CAFAC78B40B298752B22835EC3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BB8F35B2CB447D97CF9004441D1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F091D-F0CF-4321-BC4F-B9E40842E8CB}"/>
      </w:docPartPr>
      <w:docPartBody>
        <w:p w:rsidR="00C14934" w:rsidRDefault="007558F1" w:rsidP="007558F1">
          <w:pPr>
            <w:pStyle w:val="81BB8F35B2CB447D97CF9004441D17B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19940382AA44FACB8510796B6CAA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61C26-09BD-4494-9BB1-7BFD5FB9098B}"/>
      </w:docPartPr>
      <w:docPartBody>
        <w:p w:rsidR="0089561F" w:rsidRDefault="00820F3E" w:rsidP="00820F3E">
          <w:pPr>
            <w:pStyle w:val="219940382AA44FACB8510796B6CAA5A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F1"/>
    <w:rsid w:val="004C229C"/>
    <w:rsid w:val="007558F1"/>
    <w:rsid w:val="00820F3E"/>
    <w:rsid w:val="0089561F"/>
    <w:rsid w:val="008F6608"/>
    <w:rsid w:val="00932329"/>
    <w:rsid w:val="00C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5C534B233443328B55D6497A601449">
    <w:name w:val="245C534B233443328B55D6497A601449"/>
    <w:rsid w:val="007558F1"/>
  </w:style>
  <w:style w:type="character" w:styleId="Platshllartext">
    <w:name w:val="Placeholder Text"/>
    <w:basedOn w:val="Standardstycketeckensnitt"/>
    <w:uiPriority w:val="99"/>
    <w:semiHidden/>
    <w:rsid w:val="00820F3E"/>
    <w:rPr>
      <w:noProof w:val="0"/>
      <w:color w:val="808080"/>
    </w:rPr>
  </w:style>
  <w:style w:type="paragraph" w:customStyle="1" w:styleId="DE8185D078424FF6B8E787A268D1C3FD">
    <w:name w:val="DE8185D078424FF6B8E787A268D1C3FD"/>
    <w:rsid w:val="007558F1"/>
  </w:style>
  <w:style w:type="paragraph" w:customStyle="1" w:styleId="4D28F37507B54D89B7E34219DAE18CD1">
    <w:name w:val="4D28F37507B54D89B7E34219DAE18CD1"/>
    <w:rsid w:val="007558F1"/>
  </w:style>
  <w:style w:type="paragraph" w:customStyle="1" w:styleId="C0166C6CBC6147AE999F7BB2ECED443A">
    <w:name w:val="C0166C6CBC6147AE999F7BB2ECED443A"/>
    <w:rsid w:val="007558F1"/>
  </w:style>
  <w:style w:type="paragraph" w:customStyle="1" w:styleId="0E208BC6B4AD4E869C68ED9EAEEB039E">
    <w:name w:val="0E208BC6B4AD4E869C68ED9EAEEB039E"/>
    <w:rsid w:val="007558F1"/>
  </w:style>
  <w:style w:type="paragraph" w:customStyle="1" w:styleId="96CA9A0CFF3B49199EDF05E4F738F838">
    <w:name w:val="96CA9A0CFF3B49199EDF05E4F738F838"/>
    <w:rsid w:val="007558F1"/>
  </w:style>
  <w:style w:type="paragraph" w:customStyle="1" w:styleId="4AE05AA66EA64C7689443D198AC11910">
    <w:name w:val="4AE05AA66EA64C7689443D198AC11910"/>
    <w:rsid w:val="007558F1"/>
  </w:style>
  <w:style w:type="paragraph" w:customStyle="1" w:styleId="114F941AE0724811B6089E29A3D32B46">
    <w:name w:val="114F941AE0724811B6089E29A3D32B46"/>
    <w:rsid w:val="007558F1"/>
  </w:style>
  <w:style w:type="paragraph" w:customStyle="1" w:styleId="63DB8734A0BC41CEA58D8033F64C022E">
    <w:name w:val="63DB8734A0BC41CEA58D8033F64C022E"/>
    <w:rsid w:val="007558F1"/>
  </w:style>
  <w:style w:type="paragraph" w:customStyle="1" w:styleId="AA243002EC844136BD616F15C29CA9DB">
    <w:name w:val="AA243002EC844136BD616F15C29CA9DB"/>
    <w:rsid w:val="007558F1"/>
  </w:style>
  <w:style w:type="paragraph" w:customStyle="1" w:styleId="C610CAFAC78B40B298752B22835EC3DE">
    <w:name w:val="C610CAFAC78B40B298752B22835EC3DE"/>
    <w:rsid w:val="007558F1"/>
  </w:style>
  <w:style w:type="paragraph" w:customStyle="1" w:styleId="C485C20AD5904D1387EDD0B9FD8437E3">
    <w:name w:val="C485C20AD5904D1387EDD0B9FD8437E3"/>
    <w:rsid w:val="007558F1"/>
  </w:style>
  <w:style w:type="paragraph" w:customStyle="1" w:styleId="BEFFAE0F916947A39AB1515E9ADA7205">
    <w:name w:val="BEFFAE0F916947A39AB1515E9ADA7205"/>
    <w:rsid w:val="007558F1"/>
  </w:style>
  <w:style w:type="paragraph" w:customStyle="1" w:styleId="4A1839AB8117442E9F639DA6BACD4E61">
    <w:name w:val="4A1839AB8117442E9F639DA6BACD4E61"/>
    <w:rsid w:val="007558F1"/>
  </w:style>
  <w:style w:type="paragraph" w:customStyle="1" w:styleId="393C6415B1FA4A40A9EEBFAC7D0AFA53">
    <w:name w:val="393C6415B1FA4A40A9EEBFAC7D0AFA53"/>
    <w:rsid w:val="007558F1"/>
  </w:style>
  <w:style w:type="paragraph" w:customStyle="1" w:styleId="15785B35628842FEB76FCACC6E8DC237">
    <w:name w:val="15785B35628842FEB76FCACC6E8DC237"/>
    <w:rsid w:val="007558F1"/>
  </w:style>
  <w:style w:type="paragraph" w:customStyle="1" w:styleId="81BB8F35B2CB447D97CF9004441D17B2">
    <w:name w:val="81BB8F35B2CB447D97CF9004441D17B2"/>
    <w:rsid w:val="007558F1"/>
  </w:style>
  <w:style w:type="paragraph" w:customStyle="1" w:styleId="6C3DB3413BF64385A0048EFDFD79403D">
    <w:name w:val="6C3DB3413BF64385A0048EFDFD79403D"/>
    <w:rsid w:val="007558F1"/>
  </w:style>
  <w:style w:type="paragraph" w:customStyle="1" w:styleId="219940382AA44FACB8510796B6CAA5A0">
    <w:name w:val="219940382AA44FACB8510796B6CAA5A0"/>
    <w:rsid w:val="00820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2019-09-04T00:00:00</HeaderDate>
    <Office/>
    <Dnr>Ku2019/01493/MD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85e9c7d1-da9a-427c-bd52-8d3c026f5b69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2019-09-04T00:00:00</HeaderDate>
    <Office/>
    <Dnr>Ku2019/01493/MD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DDFF7AC55E46E4793D51C9A16351430" ma:contentTypeVersion="13" ma:contentTypeDescription="Skapa nytt dokument med möjlighet att välja RK-mall" ma:contentTypeScope="" ma:versionID="2ca8cf57bf45a44c1f91231706b87a93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A98A-5620-4A04-A1CD-9429F3E76679}"/>
</file>

<file path=customXml/itemProps2.xml><?xml version="1.0" encoding="utf-8"?>
<ds:datastoreItem xmlns:ds="http://schemas.openxmlformats.org/officeDocument/2006/customXml" ds:itemID="{EA42B079-F466-4BF3-9138-10FDE44BC1CC}"/>
</file>

<file path=customXml/itemProps3.xml><?xml version="1.0" encoding="utf-8"?>
<ds:datastoreItem xmlns:ds="http://schemas.openxmlformats.org/officeDocument/2006/customXml" ds:itemID="{977D6E26-F4D6-4833-A27D-495294683E48}"/>
</file>

<file path=customXml/itemProps4.xml><?xml version="1.0" encoding="utf-8"?>
<ds:datastoreItem xmlns:ds="http://schemas.openxmlformats.org/officeDocument/2006/customXml" ds:itemID="{EA42B079-F466-4BF3-9138-10FDE44BC1C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808AB20-7CDC-49EC-8423-933215884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F2B035-8D9D-4505-BB59-860F05181EF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A43E4FB-F5B6-4395-A309-4836EC3FBF32}"/>
</file>

<file path=customXml/itemProps8.xml><?xml version="1.0" encoding="utf-8"?>
<ds:datastoreItem xmlns:ds="http://schemas.openxmlformats.org/officeDocument/2006/customXml" ds:itemID="{865B5CBF-C1ED-459D-BB3A-5865BFAB7E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2018 19 912.docx</dc:title>
  <dc:subject/>
  <dc:creator>Filippa Arvas Olsson</dc:creator>
  <cp:keywords/>
  <dc:description/>
  <cp:lastModifiedBy>Susanne Levin</cp:lastModifiedBy>
  <cp:revision>3</cp:revision>
  <cp:lastPrinted>2019-08-28T07:08:00Z</cp:lastPrinted>
  <dcterms:created xsi:type="dcterms:W3CDTF">2019-09-03T14:28:00Z</dcterms:created>
  <dcterms:modified xsi:type="dcterms:W3CDTF">2019-09-04T07:37:00Z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56acd34b-57a4-4605-b265-ff4316593b2e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