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60552" w:rsidP="00DA0661">
      <w:pPr>
        <w:pStyle w:val="Title"/>
      </w:pPr>
      <w:bookmarkStart w:id="0" w:name="Start"/>
      <w:bookmarkEnd w:id="0"/>
      <w:r>
        <w:t>Svar på fråga 2021/2</w:t>
      </w:r>
      <w:r w:rsidR="006B4CEE">
        <w:t>2</w:t>
      </w:r>
      <w:r>
        <w:t xml:space="preserve">:27 av </w:t>
      </w:r>
      <w:sdt>
        <w:sdtPr>
          <w:alias w:val="Frågeställare"/>
          <w:tag w:val="delete"/>
          <w:id w:val="-211816850"/>
          <w:placeholder>
            <w:docPart w:val="FF1A5CF3C51642AC86EF5F3B2451F96B"/>
          </w:placeholder>
          <w:dataBinding w:xpath="/ns0:DocumentInfo[1]/ns0:BaseInfo[1]/ns0:Extra3[1]" w:storeItemID="{B39679EA-6258-43A5-8998-E2D63D483C13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D590CBF8CD94D65A08C5741D4C9FFB0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Daglig tidningsutdelning</w:t>
      </w:r>
    </w:p>
    <w:p w:rsidR="00760552" w:rsidP="00965813">
      <w:pPr>
        <w:pStyle w:val="BodyText"/>
      </w:pPr>
      <w:sdt>
        <w:sdtPr>
          <w:alias w:val="Frågeställare"/>
          <w:tag w:val="delete"/>
          <w:id w:val="-1635256365"/>
          <w:placeholder>
            <w:docPart w:val="85DD51D4E40D45CBB5A3959C5234A0CD"/>
          </w:placeholder>
          <w:dataBinding w:xpath="/ns0:DocumentInfo[1]/ns0:BaseInfo[1]/ns0:Extra3[1]" w:storeItemID="{B39679EA-6258-43A5-8998-E2D63D483C13}" w:prefixMappings="xmlns:ns0='http://lp/documentinfo/RK' "/>
          <w:text/>
        </w:sdtPr>
        <w:sdtContent>
          <w:r>
            <w:t>Betty Malmberg</w:t>
          </w:r>
        </w:sdtContent>
      </w:sdt>
      <w:r>
        <w:t xml:space="preserve"> har frågat mig</w:t>
      </w:r>
      <w:r w:rsidR="00965813">
        <w:t xml:space="preserve"> vilka åtgärder jag tänker vidta för att förverkliga löftet om daglig tidningsutdelning. </w:t>
      </w:r>
    </w:p>
    <w:p w:rsidR="00111D48" w:rsidP="00965813">
      <w:pPr>
        <w:pStyle w:val="BodyText"/>
      </w:pPr>
      <w:r w:rsidRPr="00111D48">
        <w:t>En väl fungerande distribution av nyhetstidningar i hela landet är viktig ur ett demokratiskt perspektiv. Varannandagsutdelning av post begränsar möjligheten att nå ut med tryckta nyhetstidningar i hela landet, särskilt i glesbygd.</w:t>
      </w:r>
    </w:p>
    <w:p w:rsidR="00872E09" w:rsidP="00965813">
      <w:pPr>
        <w:pStyle w:val="BodyText"/>
      </w:pPr>
      <w:r w:rsidRPr="00BD2B06">
        <w:t>Myndigheten för press, radio och tv har på uppdrag av regeringen utrett hur fortsatt daglig utdelning av nyhetstidningar kan säkerställas vid en övergång till varannandagsutdelning av post</w:t>
      </w:r>
      <w:r w:rsidR="00B941A7">
        <w:t xml:space="preserve">. Myndigheten </w:t>
      </w:r>
      <w:r w:rsidRPr="00BD2B06">
        <w:t>har lämnat förslag på ett nytt stöd för att kompensera nyhetstidningar för ökade kostnader i de områden som berörs.</w:t>
      </w:r>
      <w:r>
        <w:t xml:space="preserve"> Förslaget har remitterats.</w:t>
      </w:r>
    </w:p>
    <w:p w:rsidR="00111D48" w:rsidP="00965813">
      <w:pPr>
        <w:pStyle w:val="BodyText"/>
      </w:pPr>
      <w:r>
        <w:t>Redan i vårändringsbudgeten avsat</w:t>
      </w:r>
      <w:r w:rsidRPr="00C43DB7">
        <w:t xml:space="preserve">tes </w:t>
      </w:r>
      <w:r w:rsidRPr="00C43DB7" w:rsidR="00C43DB7">
        <w:t>100 miljoner</w:t>
      </w:r>
      <w:r w:rsidRPr="00C43DB7">
        <w:t xml:space="preserve"> kronor</w:t>
      </w:r>
      <w:r w:rsidR="00BB2D1F">
        <w:t xml:space="preserve"> för </w:t>
      </w:r>
      <w:r w:rsidR="00774DDE">
        <w:t xml:space="preserve">förstärkning av </w:t>
      </w:r>
      <w:r w:rsidR="00BB2D1F">
        <w:t>mediestöd</w:t>
      </w:r>
      <w:r w:rsidR="00774DDE">
        <w:t>et</w:t>
      </w:r>
      <w:r w:rsidR="00BB2D1F">
        <w:t xml:space="preserve">, </w:t>
      </w:r>
      <w:r w:rsidR="001B5A99">
        <w:t>bland annat</w:t>
      </w:r>
      <w:r>
        <w:t xml:space="preserve"> </w:t>
      </w:r>
      <w:r w:rsidR="00774DDE">
        <w:t xml:space="preserve">för att </w:t>
      </w:r>
      <w:r w:rsidR="00072AD0">
        <w:t xml:space="preserve">möjliggöra </w:t>
      </w:r>
      <w:r>
        <w:t>fortsatt utdelning</w:t>
      </w:r>
      <w:r w:rsidR="00BD2B06">
        <w:t xml:space="preserve"> av tidningar</w:t>
      </w:r>
      <w:r>
        <w:t xml:space="preserve"> </w:t>
      </w:r>
      <w:r w:rsidR="00C8417A">
        <w:t xml:space="preserve">varje dag </w:t>
      </w:r>
      <w:r>
        <w:t xml:space="preserve">i berörda områden under 2021. </w:t>
      </w:r>
    </w:p>
    <w:p w:rsidR="00E401FD" w:rsidP="00965813">
      <w:pPr>
        <w:pStyle w:val="BodyText"/>
      </w:pPr>
      <w:r>
        <w:t xml:space="preserve">Regeringen har </w:t>
      </w:r>
      <w:r w:rsidR="00B941A7">
        <w:t xml:space="preserve">vidare </w:t>
      </w:r>
      <w:r>
        <w:t xml:space="preserve">i budgetpropositionen </w:t>
      </w:r>
      <w:r w:rsidR="00B941A7">
        <w:t xml:space="preserve">för 2022 </w:t>
      </w:r>
      <w:r>
        <w:t xml:space="preserve">föreslagit </w:t>
      </w:r>
      <w:r w:rsidRPr="00111D48">
        <w:t>att mediestödsanlaget ökas med 123 miljoner kronor för 2022</w:t>
      </w:r>
      <w:r>
        <w:t xml:space="preserve"> f</w:t>
      </w:r>
      <w:r w:rsidRPr="00111D48" w:rsidR="00111D48">
        <w:t>ör att möjliggöra en fortsatt</w:t>
      </w:r>
      <w:r w:rsidR="00C8417A">
        <w:t xml:space="preserve"> daglig utdelning</w:t>
      </w:r>
      <w:r w:rsidRPr="00111D48" w:rsidR="00111D48">
        <w:t xml:space="preserve"> av tryckta nyhetstidningar i områden där tidningsdistributionen påverkats av varannandagsutdelning av post</w:t>
      </w:r>
      <w:r>
        <w:t>.</w:t>
      </w:r>
      <w:r w:rsidRPr="00111D48" w:rsidR="00111D48">
        <w:t xml:space="preserve"> </w:t>
      </w:r>
      <w:r w:rsidR="00C43DB7">
        <w:t>F</w:t>
      </w:r>
      <w:r w:rsidRPr="00C43DB7" w:rsidR="00C43DB7">
        <w:t>ör åren 2023–2025 beräknas anslaget tillföras 133 mnkr, 90 mnkr respektive 64 mnkr.</w:t>
      </w:r>
    </w:p>
    <w:p w:rsidR="00E401FD" w:rsidP="00965813">
      <w:pPr>
        <w:pStyle w:val="BodyText"/>
      </w:pPr>
      <w:r w:rsidRPr="00E401FD">
        <w:t>Eftersom det är fråga om statsstöd krävs EU-kommissionens godkännande innan förordningen kan träda i kraft och den processen pågår nu.</w:t>
      </w:r>
    </w:p>
    <w:p w:rsidR="007605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44A3D0BDBC242C2BC12E78364ADA0AE"/>
          </w:placeholder>
          <w:dataBinding w:xpath="/ns0:DocumentInfo[1]/ns0:BaseInfo[1]/ns0:HeaderDate[1]" w:storeItemID="{B39679EA-6258-43A5-8998-E2D63D483C13}" w:prefixMappings="xmlns:ns0='http://lp/documentinfo/RK' "/>
          <w:date w:fullDate="2021-09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613D16">
            <w:t>9</w:t>
          </w:r>
          <w:r>
            <w:t xml:space="preserve"> september 2021</w:t>
          </w:r>
        </w:sdtContent>
      </w:sdt>
    </w:p>
    <w:p w:rsidR="00760552" w:rsidP="004E7A8F">
      <w:pPr>
        <w:pStyle w:val="Brdtextutanavstnd"/>
      </w:pPr>
    </w:p>
    <w:p w:rsidR="00760552" w:rsidP="004E7A8F">
      <w:pPr>
        <w:pStyle w:val="Brdtextutanavstnd"/>
      </w:pPr>
    </w:p>
    <w:p w:rsidR="0076055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E67AFD612A3445E8CE4589C4421C884"/>
        </w:placeholder>
        <w:dataBinding w:xpath="/ns0:DocumentInfo[1]/ns0:BaseInfo[1]/ns0:TopSender[1]" w:storeItemID="{B39679EA-6258-43A5-8998-E2D63D483C13}" w:prefixMappings="xmlns:ns0='http://lp/documentinfo/RK' "/>
        <w:comboBox w:lastValue="Kultur- och demokratiministern samt ministern med ansvar för idrottsfrågorna">
          <w:listItem w:value="Kultur- och demokratiministern samt ministern med ansvar för idrottsfrågorna" w:displayText="Amanda Lind"/>
        </w:comboBox>
      </w:sdtPr>
      <w:sdtContent>
        <w:p w:rsidR="00760552" w:rsidRPr="00DB48AB" w:rsidP="00DB48AB">
          <w:pPr>
            <w:pStyle w:val="BodyText"/>
          </w:pPr>
          <w:r>
            <w:rPr>
              <w:rStyle w:val="DefaultParagraphFont"/>
            </w:rPr>
            <w:t>Amanda Lind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7C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7C37" w:rsidRPr="007D73AB" w:rsidP="00340DE0">
          <w:pPr>
            <w:pStyle w:val="Header"/>
          </w:pPr>
        </w:p>
      </w:tc>
      <w:tc>
        <w:tcPr>
          <w:tcW w:w="1134" w:type="dxa"/>
        </w:tcPr>
        <w:p w:rsidR="00897C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7C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7C37" w:rsidRPr="00710A6C" w:rsidP="00EE3C0F">
          <w:pPr>
            <w:pStyle w:val="Header"/>
            <w:rPr>
              <w:b/>
            </w:rPr>
          </w:pPr>
        </w:p>
        <w:p w:rsidR="00897C37" w:rsidP="00EE3C0F">
          <w:pPr>
            <w:pStyle w:val="Header"/>
          </w:pPr>
        </w:p>
        <w:p w:rsidR="00897C37" w:rsidP="00EE3C0F">
          <w:pPr>
            <w:pStyle w:val="Header"/>
          </w:pPr>
        </w:p>
        <w:p w:rsidR="00897C3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1E88749FE1D4DDCB379B5BDFF855AA9"/>
            </w:placeholder>
            <w:dataBinding w:xpath="/ns0:DocumentInfo[1]/ns0:BaseInfo[1]/ns0:Dnr[1]" w:storeItemID="{B39679EA-6258-43A5-8998-E2D63D483C13}" w:prefixMappings="xmlns:ns0='http://lp/documentinfo/RK' "/>
            <w:text/>
          </w:sdtPr>
          <w:sdtContent>
            <w:p w:rsidR="00897C37" w:rsidP="00EE3C0F">
              <w:pPr>
                <w:pStyle w:val="Header"/>
              </w:pPr>
              <w:r w:rsidRPr="007770CE">
                <w:t>Ku2021/02010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154FB962C345D794E28F93635485A6"/>
            </w:placeholder>
            <w:showingPlcHdr/>
            <w:dataBinding w:xpath="/ns0:DocumentInfo[1]/ns0:BaseInfo[1]/ns0:DocNumber[1]" w:storeItemID="{B39679EA-6258-43A5-8998-E2D63D483C13}" w:prefixMappings="xmlns:ns0='http://lp/documentinfo/RK' "/>
            <w:text/>
          </w:sdtPr>
          <w:sdtContent>
            <w:p w:rsidR="00897C3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7C37" w:rsidP="00EE3C0F">
          <w:pPr>
            <w:pStyle w:val="Header"/>
          </w:pPr>
        </w:p>
      </w:tc>
      <w:tc>
        <w:tcPr>
          <w:tcW w:w="1134" w:type="dxa"/>
        </w:tcPr>
        <w:p w:rsidR="00897C37" w:rsidP="0094502D">
          <w:pPr>
            <w:pStyle w:val="Header"/>
          </w:pPr>
        </w:p>
        <w:p w:rsidR="00897C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sz w:val="25"/>
            </w:rPr>
            <w:alias w:val="SenderText"/>
            <w:tag w:val="ccRKShow_SenderText"/>
            <w:id w:val="1374046025"/>
            <w:placeholder>
              <w:docPart w:val="A0FAB200834340ABB865FC8CAB8579F5"/>
            </w:placeholder>
            <w:richText/>
          </w:sdtPr>
          <w:sdtEndPr>
            <w:rPr>
              <w:rFonts w:asciiTheme="majorHAnsi" w:hAnsiTheme="majorHAnsi"/>
              <w:sz w:val="19"/>
            </w:rPr>
          </w:sdtEndPr>
          <w:sdtContent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833424760"/>
                <w:placeholder>
                  <w:docPart w:val="28C95898B793404CACC36A3BC23EA17D"/>
                </w:placeholder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p w:rsidR="00B35123" w:rsidP="00B35123">
                  <w:pPr>
                    <w:pStyle w:val="Header"/>
                    <w:rPr>
                      <w:b/>
                    </w:rPr>
                  </w:pPr>
                  <w:r w:rsidRPr="008828D1">
                    <w:rPr>
                      <w:b/>
                    </w:rPr>
                    <w:t>Kulturdepartementet</w:t>
                  </w:r>
                </w:p>
                <w:p w:rsidR="00566D70" w:rsidRPr="00FE0465" w:rsidP="00566D70">
                  <w:pPr>
                    <w:pStyle w:val="Header"/>
                    <w:rPr>
                      <w:bCs/>
                    </w:rPr>
                  </w:pPr>
                  <w:r>
                    <w:rPr>
                      <w:bCs/>
                    </w:rPr>
                    <w:t>Kultur- och demokratiministern samt ministern med ansvar för idrottsfrågorna</w:t>
                  </w:r>
                </w:p>
                <w:p w:rsidR="007770CE" w:rsidRPr="007770CE" w:rsidP="00C40DFF">
                  <w:pPr>
                    <w:pStyle w:val="Header"/>
                  </w:pPr>
                </w:p>
              </w:sdtContent>
            </w:sdt>
          </w:sdtContent>
        </w:sdt>
      </w:tc>
      <w:sdt>
        <w:sdtPr>
          <w:alias w:val="Recipient"/>
          <w:tag w:val="ccRKShow_Recipient"/>
          <w:id w:val="-28344517"/>
          <w:placeholder>
            <w:docPart w:val="895473A085214A7BB30F880D3DC613C8"/>
          </w:placeholder>
          <w:dataBinding w:xpath="/ns0:DocumentInfo[1]/ns0:BaseInfo[1]/ns0:Recipient[1]" w:storeItemID="{B39679EA-6258-43A5-8998-E2D63D483C13}" w:prefixMappings="xmlns:ns0='http://lp/documentinfo/RK' "/>
          <w:text w:multiLine="1"/>
        </w:sdtPr>
        <w:sdtContent>
          <w:tc>
            <w:tcPr>
              <w:tcW w:w="3170" w:type="dxa"/>
            </w:tcPr>
            <w:p w:rsidR="00897C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7C37" w:rsidP="003E6020">
          <w:pPr>
            <w:pStyle w:val="Header"/>
          </w:pPr>
        </w:p>
        <w:p w:rsidR="00C40DFF" w:rsidRPr="00C40DFF" w:rsidP="00C40DFF"/>
        <w:p w:rsidR="00C40DFF" w:rsidP="00C40DFF">
          <w:pPr>
            <w:rPr>
              <w:rFonts w:asciiTheme="majorHAnsi" w:hAnsiTheme="majorHAnsi"/>
              <w:sz w:val="19"/>
            </w:rPr>
          </w:pPr>
        </w:p>
        <w:p w:rsidR="00C40DFF" w:rsidP="00C40DFF">
          <w:pPr>
            <w:rPr>
              <w:rFonts w:asciiTheme="majorHAnsi" w:hAnsiTheme="majorHAnsi"/>
              <w:sz w:val="19"/>
            </w:rPr>
          </w:pPr>
        </w:p>
        <w:p w:rsidR="00C40DFF" w:rsidP="00C40DFF">
          <w:pPr>
            <w:rPr>
              <w:rFonts w:asciiTheme="majorHAnsi" w:hAnsiTheme="majorHAnsi"/>
              <w:sz w:val="19"/>
            </w:rPr>
          </w:pPr>
        </w:p>
        <w:p w:rsidR="00C40DFF" w:rsidP="00C40DFF">
          <w:pPr>
            <w:rPr>
              <w:rFonts w:asciiTheme="majorHAnsi" w:hAnsiTheme="majorHAnsi"/>
              <w:sz w:val="19"/>
            </w:rPr>
          </w:pPr>
        </w:p>
        <w:p w:rsidR="00C40DFF" w:rsidRPr="00C40DFF" w:rsidP="00C40DFF"/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BB2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E88749FE1D4DDCB379B5BDFF855A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A79A4-D95B-4D67-B126-E69C807F2481}"/>
      </w:docPartPr>
      <w:docPartBody>
        <w:p w:rsidR="00742773" w:rsidP="00F824E5">
          <w:pPr>
            <w:pStyle w:val="F1E88749FE1D4DDCB379B5BDFF855A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54FB962C345D794E28F9363548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EFCCB-0AA9-457F-8F6D-A84BDCF453B8}"/>
      </w:docPartPr>
      <w:docPartBody>
        <w:p w:rsidR="00742773" w:rsidP="00F824E5">
          <w:pPr>
            <w:pStyle w:val="6A154FB962C345D794E28F93635485A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FAB200834340ABB865FC8CAB8579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867A0-49A5-4CC5-8B8E-10808621E582}"/>
      </w:docPartPr>
      <w:docPartBody>
        <w:p w:rsidR="00742773" w:rsidP="00F824E5">
          <w:pPr>
            <w:pStyle w:val="A0FAB200834340ABB865FC8CAB8579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5473A085214A7BB30F880D3DC61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EDBA9-D29F-47E7-B9B7-D8E5A1BDE8B1}"/>
      </w:docPartPr>
      <w:docPartBody>
        <w:p w:rsidR="00742773" w:rsidP="00F824E5">
          <w:pPr>
            <w:pStyle w:val="895473A085214A7BB30F880D3DC61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1A5CF3C51642AC86EF5F3B2451F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2E2E2-7BE9-4DA0-A4F7-92818F76CA92}"/>
      </w:docPartPr>
      <w:docPartBody>
        <w:p w:rsidR="00742773" w:rsidP="00F824E5">
          <w:pPr>
            <w:pStyle w:val="FF1A5CF3C51642AC86EF5F3B2451F96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D590CBF8CD94D65A08C5741D4C9F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53BD3-72D3-4144-B847-0D3D47557CAD}"/>
      </w:docPartPr>
      <w:docPartBody>
        <w:p w:rsidR="00742773" w:rsidP="00F824E5">
          <w:pPr>
            <w:pStyle w:val="5D590CBF8CD94D65A08C5741D4C9FFB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5DD51D4E40D45CBB5A3959C5234A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FEA7A-12B4-4D53-9F02-DC072C12B5E5}"/>
      </w:docPartPr>
      <w:docPartBody>
        <w:p w:rsidR="00742773" w:rsidP="00F824E5">
          <w:pPr>
            <w:pStyle w:val="85DD51D4E40D45CBB5A3959C5234A0C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4A3D0BDBC242C2BC12E78364ADA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29F67-1F43-4B44-912D-95EBBBE6182E}"/>
      </w:docPartPr>
      <w:docPartBody>
        <w:p w:rsidR="00742773" w:rsidP="00F824E5">
          <w:pPr>
            <w:pStyle w:val="F44A3D0BDBC242C2BC12E78364ADA0AE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E67AFD612A3445E8CE4589C4421C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318C9-EC69-4940-82E5-4E4F61AD8246}"/>
      </w:docPartPr>
      <w:docPartBody>
        <w:p w:rsidR="00742773" w:rsidP="00F824E5">
          <w:pPr>
            <w:pStyle w:val="CE67AFD612A3445E8CE4589C4421C88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8C95898B793404CACC36A3BC23E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F32D2-3CD7-4892-8F4C-96D7028970D7}"/>
      </w:docPartPr>
      <w:docPartBody>
        <w:p w:rsidR="001B56CF" w:rsidP="006701A5">
          <w:pPr>
            <w:pStyle w:val="28C95898B793404CACC36A3BC23EA17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06FC68F6D54A02A02A4016C347DEA6">
    <w:name w:val="DF06FC68F6D54A02A02A4016C347DEA6"/>
    <w:rsid w:val="00F824E5"/>
  </w:style>
  <w:style w:type="character" w:styleId="PlaceholderText">
    <w:name w:val="Placeholder Text"/>
    <w:basedOn w:val="DefaultParagraphFont"/>
    <w:uiPriority w:val="99"/>
    <w:semiHidden/>
    <w:rsid w:val="006701A5"/>
    <w:rPr>
      <w:noProof w:val="0"/>
      <w:color w:val="808080"/>
    </w:rPr>
  </w:style>
  <w:style w:type="paragraph" w:customStyle="1" w:styleId="96F5BB2D31F946F7962D111F2682C977">
    <w:name w:val="96F5BB2D31F946F7962D111F2682C977"/>
    <w:rsid w:val="00F824E5"/>
  </w:style>
  <w:style w:type="paragraph" w:customStyle="1" w:styleId="DA534916FC614563ADA1EB1D1E3720A7">
    <w:name w:val="DA534916FC614563ADA1EB1D1E3720A7"/>
    <w:rsid w:val="00F824E5"/>
  </w:style>
  <w:style w:type="paragraph" w:customStyle="1" w:styleId="0E1ED03E7E0D4C7686A909DF230B369B">
    <w:name w:val="0E1ED03E7E0D4C7686A909DF230B369B"/>
    <w:rsid w:val="00F824E5"/>
  </w:style>
  <w:style w:type="paragraph" w:customStyle="1" w:styleId="F1E88749FE1D4DDCB379B5BDFF855AA9">
    <w:name w:val="F1E88749FE1D4DDCB379B5BDFF855AA9"/>
    <w:rsid w:val="00F824E5"/>
  </w:style>
  <w:style w:type="paragraph" w:customStyle="1" w:styleId="6A154FB962C345D794E28F93635485A6">
    <w:name w:val="6A154FB962C345D794E28F93635485A6"/>
    <w:rsid w:val="00F824E5"/>
  </w:style>
  <w:style w:type="paragraph" w:customStyle="1" w:styleId="B1C6F6C437B747A2A51E18740DF09A6F">
    <w:name w:val="B1C6F6C437B747A2A51E18740DF09A6F"/>
    <w:rsid w:val="00F824E5"/>
  </w:style>
  <w:style w:type="paragraph" w:customStyle="1" w:styleId="2F955386CD9C4D6A9DDF0B6C45895766">
    <w:name w:val="2F955386CD9C4D6A9DDF0B6C45895766"/>
    <w:rsid w:val="00F824E5"/>
  </w:style>
  <w:style w:type="paragraph" w:customStyle="1" w:styleId="4DBBD585AAAB4B5194B1B219536D1B62">
    <w:name w:val="4DBBD585AAAB4B5194B1B219536D1B62"/>
    <w:rsid w:val="00F824E5"/>
  </w:style>
  <w:style w:type="paragraph" w:customStyle="1" w:styleId="A0FAB200834340ABB865FC8CAB8579F5">
    <w:name w:val="A0FAB200834340ABB865FC8CAB8579F5"/>
    <w:rsid w:val="00F824E5"/>
  </w:style>
  <w:style w:type="paragraph" w:customStyle="1" w:styleId="895473A085214A7BB30F880D3DC613C8">
    <w:name w:val="895473A085214A7BB30F880D3DC613C8"/>
    <w:rsid w:val="00F824E5"/>
  </w:style>
  <w:style w:type="paragraph" w:customStyle="1" w:styleId="6A154FB962C345D794E28F93635485A61">
    <w:name w:val="6A154FB962C345D794E28F93635485A61"/>
    <w:rsid w:val="00F824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FAB200834340ABB865FC8CAB8579F51">
    <w:name w:val="A0FAB200834340ABB865FC8CAB8579F51"/>
    <w:rsid w:val="00F824E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1A5CF3C51642AC86EF5F3B2451F96B">
    <w:name w:val="FF1A5CF3C51642AC86EF5F3B2451F96B"/>
    <w:rsid w:val="00F824E5"/>
  </w:style>
  <w:style w:type="paragraph" w:customStyle="1" w:styleId="5D590CBF8CD94D65A08C5741D4C9FFB0">
    <w:name w:val="5D590CBF8CD94D65A08C5741D4C9FFB0"/>
    <w:rsid w:val="00F824E5"/>
  </w:style>
  <w:style w:type="paragraph" w:customStyle="1" w:styleId="5DD4CD92FB2044ED9DCB03BA0DCC9030">
    <w:name w:val="5DD4CD92FB2044ED9DCB03BA0DCC9030"/>
    <w:rsid w:val="00F824E5"/>
  </w:style>
  <w:style w:type="paragraph" w:customStyle="1" w:styleId="454031DB27604CD1B922B84AD07C0892">
    <w:name w:val="454031DB27604CD1B922B84AD07C0892"/>
    <w:rsid w:val="00F824E5"/>
  </w:style>
  <w:style w:type="paragraph" w:customStyle="1" w:styleId="85DD51D4E40D45CBB5A3959C5234A0CD">
    <w:name w:val="85DD51D4E40D45CBB5A3959C5234A0CD"/>
    <w:rsid w:val="00F824E5"/>
  </w:style>
  <w:style w:type="paragraph" w:customStyle="1" w:styleId="F44A3D0BDBC242C2BC12E78364ADA0AE">
    <w:name w:val="F44A3D0BDBC242C2BC12E78364ADA0AE"/>
    <w:rsid w:val="00F824E5"/>
  </w:style>
  <w:style w:type="paragraph" w:customStyle="1" w:styleId="CE67AFD612A3445E8CE4589C4421C884">
    <w:name w:val="CE67AFD612A3445E8CE4589C4421C884"/>
    <w:rsid w:val="00F824E5"/>
  </w:style>
  <w:style w:type="paragraph" w:customStyle="1" w:styleId="28C95898B793404CACC36A3BC23EA17D">
    <w:name w:val="28C95898B793404CACC36A3BC23EA17D"/>
    <w:rsid w:val="006701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7a8e084c-ac76-4a1c-8a15-b7ff760ebac4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2021-09-29T00:00:00</HeaderDate>
    <Office/>
    <Dnr>Ku2021/02010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F52B875-9C4E-4722-8DBD-0B1975C9C07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5301F1D-0CBE-4ABE-A271-848EB12C05C5}"/>
</file>

<file path=customXml/itemProps4.xml><?xml version="1.0" encoding="utf-8"?>
<ds:datastoreItem xmlns:ds="http://schemas.openxmlformats.org/officeDocument/2006/customXml" ds:itemID="{75D41844-76E3-4E67-AC89-29C33720C342}"/>
</file>

<file path=customXml/itemProps5.xml><?xml version="1.0" encoding="utf-8"?>
<ds:datastoreItem xmlns:ds="http://schemas.openxmlformats.org/officeDocument/2006/customXml" ds:itemID="{B39679EA-6258-43A5-8998-E2D63D483C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 Daglig tidningsutdelning.docx</dc:title>
  <cp:revision>24</cp:revision>
  <dcterms:created xsi:type="dcterms:W3CDTF">2021-09-22T09:16:00Z</dcterms:created>
  <dcterms:modified xsi:type="dcterms:W3CDTF">2021-09-29T07:48:00Z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ee29af61-328d-46d1-babe-6b0e6fd47354</vt:lpwstr>
  </property>
</Properties>
</file>