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E50FB" w:rsidP="00DA0661">
      <w:pPr>
        <w:pStyle w:val="Title"/>
      </w:pPr>
      <w:bookmarkStart w:id="0" w:name="Start"/>
      <w:bookmarkEnd w:id="0"/>
      <w:r>
        <w:t>Svar på fråga 2020/21:3480 av Staffan Eklöf (SD)</w:t>
      </w:r>
      <w:r>
        <w:br/>
      </w:r>
      <w:r w:rsidRPr="00FE50FB">
        <w:t>En ny landsbygdsminister</w:t>
      </w:r>
    </w:p>
    <w:p w:rsidR="00FE50FB" w:rsidP="00FE50FB">
      <w:pPr>
        <w:pStyle w:val="BodyText"/>
      </w:pPr>
      <w:r>
        <w:t>Staffan Eklöf har frågat mig om jag avser att tillsätta en landsbygdsminister, med ansvar för de areella näringarna, eller om tanken är att dessa frågor även framgent ska hanteras av näringsministern.</w:t>
      </w:r>
    </w:p>
    <w:p w:rsidR="004D2AAC" w:rsidP="00FE50FB">
      <w:pPr>
        <w:pStyle w:val="BodyText"/>
      </w:pPr>
      <w:r>
        <w:t xml:space="preserve">Sedan den </w:t>
      </w:r>
      <w:r w:rsidR="00254B05">
        <w:t>30 juni</w:t>
      </w:r>
      <w:r>
        <w:t xml:space="preserve"> ansvarar näringsministern för de frågor som landsbygdsministern tidigare ansvarade för. </w:t>
      </w:r>
      <w:r w:rsidR="00E144B8">
        <w:t>Näringsministern är e</w:t>
      </w:r>
      <w:r w:rsidR="00884F5B">
        <w:t>tt</w:t>
      </w:r>
      <w:r w:rsidR="00E144B8">
        <w:t xml:space="preserve"> av regeringens mest rutinerade statsråd och </w:t>
      </w:r>
      <w:r w:rsidRPr="00E144B8" w:rsidR="00E144B8">
        <w:t>departementet är väl rustat för detta</w:t>
      </w:r>
      <w:r w:rsidR="00E144B8">
        <w:t>.</w:t>
      </w:r>
    </w:p>
    <w:p w:rsidR="00FE50FB" w:rsidRPr="00FE50FB" w:rsidP="00FE50FB">
      <w:pPr>
        <w:pStyle w:val="BodyText"/>
      </w:pPr>
      <w:r>
        <w:t>J</w:t>
      </w:r>
      <w:r>
        <w:t xml:space="preserve">ag kommer att lämna </w:t>
      </w:r>
      <w:r w:rsidRPr="00FE50FB">
        <w:t>uppdraget som partiordförande för Socialdemokraterna vid partiets kongress i november</w:t>
      </w:r>
      <w:r>
        <w:t xml:space="preserve"> och </w:t>
      </w:r>
      <w:r>
        <w:t xml:space="preserve">kommer därefter att </w:t>
      </w:r>
      <w:r w:rsidRPr="00FE50FB">
        <w:t xml:space="preserve">begära </w:t>
      </w:r>
      <w:r>
        <w:t>m</w:t>
      </w:r>
      <w:r w:rsidRPr="00FE50FB">
        <w:t>itt entledigande som statsminister.</w:t>
      </w:r>
      <w:r>
        <w:t xml:space="preserve"> </w:t>
      </w:r>
      <w:r w:rsidRPr="005F7A26" w:rsidR="005F7A26">
        <w:t>Hur arbetet ska läggas upp i regeringen</w:t>
      </w:r>
      <w:r>
        <w:t xml:space="preserve"> </w:t>
      </w:r>
      <w:r>
        <w:t xml:space="preserve">blir </w:t>
      </w:r>
      <w:r w:rsidR="005F7A26">
        <w:t xml:space="preserve">då </w:t>
      </w:r>
      <w:r>
        <w:t>en fråga för min efterträdare.</w:t>
      </w:r>
    </w:p>
    <w:p w:rsidR="00FE50FB" w:rsidRPr="00FE50FB" w:rsidP="006A12F1">
      <w:pPr>
        <w:pStyle w:val="BodyText"/>
      </w:pPr>
      <w:r w:rsidRPr="00FE50FB">
        <w:t xml:space="preserve">Stockholm den </w:t>
      </w:r>
      <w:sdt>
        <w:sdtPr>
          <w:id w:val="-1225218591"/>
          <w:placeholder>
            <w:docPart w:val="C8738AE51F4C49D88C710450D8C13CFA"/>
          </w:placeholder>
          <w:dataBinding w:xpath="/ns0:DocumentInfo[1]/ns0:BaseInfo[1]/ns0:HeaderDate[1]" w:storeItemID="{41A256CC-AAE9-4F12-B819-F0304ED6FE51}" w:prefixMappings="xmlns:ns0='http://lp/documentinfo/RK' "/>
          <w:date w:fullDate="2021-09-03T00:00:00Z">
            <w:dateFormat w:val="d MMMM yyyy"/>
            <w:lid w:val="sv-SE"/>
            <w:storeMappedDataAs w:val="dateTime"/>
            <w:calendar w:val="gregorian"/>
          </w:date>
        </w:sdtPr>
        <w:sdtContent>
          <w:r w:rsidRPr="00FE50FB">
            <w:t>3 september 2021</w:t>
          </w:r>
        </w:sdtContent>
      </w:sdt>
    </w:p>
    <w:p w:rsidR="00FE50FB" w:rsidRPr="00FE50FB" w:rsidP="004E7A8F">
      <w:pPr>
        <w:pStyle w:val="Brdtextutanavstnd"/>
      </w:pPr>
    </w:p>
    <w:p w:rsidR="00FE50FB" w:rsidRPr="00FE50FB" w:rsidP="004E7A8F">
      <w:pPr>
        <w:pStyle w:val="Brdtextutanavstnd"/>
      </w:pPr>
    </w:p>
    <w:p w:rsidR="00FE50FB" w:rsidRPr="00FE50FB" w:rsidP="004E7A8F">
      <w:pPr>
        <w:pStyle w:val="Brdtextutanavstnd"/>
      </w:pPr>
    </w:p>
    <w:p w:rsidR="00FE50FB" w:rsidRPr="00FE50FB" w:rsidP="00422A41">
      <w:pPr>
        <w:pStyle w:val="BodyText"/>
        <w:rPr>
          <w:lang w:val="de-DE"/>
        </w:rPr>
      </w:pPr>
      <w:r w:rsidRPr="00FE50FB">
        <w:rPr>
          <w:lang w:val="de-DE"/>
        </w:rPr>
        <w:t>Stefan Löfven</w:t>
      </w:r>
    </w:p>
    <w:p w:rsidR="00FE50FB" w:rsidRPr="00FE50FB" w:rsidP="00DB48AB">
      <w:pPr>
        <w:pStyle w:val="BodyText"/>
        <w:rPr>
          <w:lang w:val="de-DE"/>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E50FB" w:rsidRPr="007D73AB">
          <w:pPr>
            <w:pStyle w:val="Header"/>
          </w:pPr>
        </w:p>
      </w:tc>
      <w:tc>
        <w:tcPr>
          <w:tcW w:w="3170" w:type="dxa"/>
          <w:vAlign w:val="bottom"/>
        </w:tcPr>
        <w:p w:rsidR="00FE50FB" w:rsidRPr="007D73AB" w:rsidP="00340DE0">
          <w:pPr>
            <w:pStyle w:val="Header"/>
          </w:pPr>
        </w:p>
      </w:tc>
      <w:tc>
        <w:tcPr>
          <w:tcW w:w="1134" w:type="dxa"/>
        </w:tcPr>
        <w:p w:rsidR="00FE50F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E50FB" w:rsidRPr="00340DE0" w:rsidP="00340DE0">
          <w:pPr>
            <w:pStyle w:val="Header"/>
          </w:pPr>
          <w:r>
            <w:rPr>
              <w:noProof/>
            </w:rPr>
            <w:drawing>
              <wp:inline distT="0" distB="0" distL="0" distR="0">
                <wp:extent cx="1748028" cy="505968"/>
                <wp:effectExtent l="0" t="0" r="5080" b="8890"/>
                <wp:docPr id="1" name="Bildobjekt 1" descr="Logotype"/>
                <wp:cNvGraphicFramePr/>
                <a:graphic xmlns:a="http://schemas.openxmlformats.org/drawingml/2006/main">
                  <a:graphicData uri="http://schemas.openxmlformats.org/drawingml/2006/picture">
                    <pic:pic xmlns:pic="http://schemas.openxmlformats.org/drawingml/2006/picture">
                      <pic:nvPicPr>
                        <pic:cNvPr id="1" name="Bildobjekt 1" descr="Logotype"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E50FB" w:rsidRPr="00710A6C" w:rsidP="00EE3C0F">
          <w:pPr>
            <w:pStyle w:val="Header"/>
            <w:rPr>
              <w:b/>
            </w:rPr>
          </w:pPr>
        </w:p>
        <w:p w:rsidR="00FE50FB" w:rsidP="00EE3C0F">
          <w:pPr>
            <w:pStyle w:val="Header"/>
          </w:pPr>
        </w:p>
        <w:p w:rsidR="00FE50FB" w:rsidP="00EE3C0F">
          <w:pPr>
            <w:pStyle w:val="Header"/>
          </w:pPr>
        </w:p>
        <w:p w:rsidR="00FE50FB" w:rsidP="00EE3C0F">
          <w:pPr>
            <w:pStyle w:val="Header"/>
          </w:pPr>
        </w:p>
        <w:sdt>
          <w:sdtPr>
            <w:alias w:val="Dnr"/>
            <w:tag w:val="ccRKShow_Dnr"/>
            <w:id w:val="-829283628"/>
            <w:placeholder>
              <w:docPart w:val="D34D657138804885B4637312EF245565"/>
            </w:placeholder>
            <w:dataBinding w:xpath="/ns0:DocumentInfo[1]/ns0:BaseInfo[1]/ns0:Dnr[1]" w:storeItemID="{41A256CC-AAE9-4F12-B819-F0304ED6FE51}" w:prefixMappings="xmlns:ns0='http://lp/documentinfo/RK' "/>
            <w:text/>
          </w:sdtPr>
          <w:sdtContent>
            <w:p w:rsidR="00FE50FB" w:rsidP="00EE3C0F">
              <w:pPr>
                <w:pStyle w:val="Header"/>
              </w:pPr>
              <w:r>
                <w:t>SB2021/01064</w:t>
              </w:r>
            </w:p>
          </w:sdtContent>
        </w:sdt>
        <w:sdt>
          <w:sdtPr>
            <w:alias w:val="DocNumber"/>
            <w:tag w:val="DocNumber"/>
            <w:id w:val="1726028884"/>
            <w:placeholder>
              <w:docPart w:val="9D356A1F700C4ADA9B1BC97734722AA8"/>
            </w:placeholder>
            <w:showingPlcHdr/>
            <w:dataBinding w:xpath="/ns0:DocumentInfo[1]/ns0:BaseInfo[1]/ns0:DocNumber[1]" w:storeItemID="{41A256CC-AAE9-4F12-B819-F0304ED6FE51}" w:prefixMappings="xmlns:ns0='http://lp/documentinfo/RK' "/>
            <w:text/>
          </w:sdtPr>
          <w:sdtContent>
            <w:p w:rsidR="00FE50FB" w:rsidP="00EE3C0F">
              <w:pPr>
                <w:pStyle w:val="Header"/>
              </w:pPr>
              <w:r>
                <w:rPr>
                  <w:rStyle w:val="PlaceholderText"/>
                </w:rPr>
                <w:t xml:space="preserve"> </w:t>
              </w:r>
            </w:p>
          </w:sdtContent>
        </w:sdt>
        <w:p w:rsidR="00FE50FB" w:rsidP="00EE3C0F">
          <w:pPr>
            <w:pStyle w:val="Header"/>
          </w:pPr>
        </w:p>
      </w:tc>
      <w:tc>
        <w:tcPr>
          <w:tcW w:w="1134" w:type="dxa"/>
        </w:tcPr>
        <w:p w:rsidR="00FE50FB" w:rsidP="0094502D">
          <w:pPr>
            <w:pStyle w:val="Header"/>
          </w:pPr>
        </w:p>
        <w:p w:rsidR="00FE50F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ABD748DAB7C248AAB939F4FCE6DA5AE4"/>
          </w:placeholder>
          <w:richText/>
        </w:sdtPr>
        <w:sdtContent>
          <w:tc>
            <w:tcPr>
              <w:tcW w:w="5534" w:type="dxa"/>
              <w:tcMar>
                <w:right w:w="1134" w:type="dxa"/>
              </w:tcMar>
            </w:tcPr>
            <w:p w:rsidR="00FE50FB" w:rsidRPr="00FE50FB" w:rsidP="00340DE0">
              <w:pPr>
                <w:pStyle w:val="Header"/>
                <w:rPr>
                  <w:b/>
                </w:rPr>
              </w:pPr>
              <w:r w:rsidRPr="00FE50FB">
                <w:rPr>
                  <w:b/>
                </w:rPr>
                <w:t>Statsministern</w:t>
              </w:r>
            </w:p>
          </w:tc>
        </w:sdtContent>
      </w:sdt>
      <w:sdt>
        <w:sdtPr>
          <w:alias w:val="Recipient"/>
          <w:tag w:val="ccRKShow_Recipient"/>
          <w:id w:val="-28344517"/>
          <w:placeholder>
            <w:docPart w:val="53F6A227321B45FD93FDEA711ED3B685"/>
          </w:placeholder>
          <w:dataBinding w:xpath="/ns0:DocumentInfo[1]/ns0:BaseInfo[1]/ns0:Recipient[1]" w:storeItemID="{41A256CC-AAE9-4F12-B819-F0304ED6FE51}" w:prefixMappings="xmlns:ns0='http://lp/documentinfo/RK' "/>
          <w:text w:multiLine="1"/>
        </w:sdtPr>
        <w:sdtContent>
          <w:tc>
            <w:tcPr>
              <w:tcW w:w="3170" w:type="dxa"/>
            </w:tcPr>
            <w:p w:rsidR="00FE50FB" w:rsidP="00547B89">
              <w:pPr>
                <w:pStyle w:val="Header"/>
              </w:pPr>
              <w:r>
                <w:t>Till riksdagen</w:t>
              </w:r>
            </w:p>
          </w:tc>
        </w:sdtContent>
      </w:sdt>
      <w:tc>
        <w:tcPr>
          <w:tcW w:w="1134" w:type="dxa"/>
        </w:tcPr>
        <w:p w:rsidR="00FE50F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4D657138804885B4637312EF245565"/>
        <w:category>
          <w:name w:val="Allmänt"/>
          <w:gallery w:val="placeholder"/>
        </w:category>
        <w:types>
          <w:type w:val="bbPlcHdr"/>
        </w:types>
        <w:behaviors>
          <w:behavior w:val="content"/>
        </w:behaviors>
        <w:guid w:val="{9D3EE1B3-13C2-4CFD-8916-3FCC9516D0A5}"/>
      </w:docPartPr>
      <w:docPartBody>
        <w:p w:rsidR="001A301E" w:rsidP="00190791">
          <w:pPr>
            <w:pStyle w:val="D34D657138804885B4637312EF245565"/>
          </w:pPr>
          <w:r>
            <w:rPr>
              <w:rStyle w:val="PlaceholderText"/>
            </w:rPr>
            <w:t xml:space="preserve"> </w:t>
          </w:r>
        </w:p>
      </w:docPartBody>
    </w:docPart>
    <w:docPart>
      <w:docPartPr>
        <w:name w:val="9D356A1F700C4ADA9B1BC97734722AA8"/>
        <w:category>
          <w:name w:val="Allmänt"/>
          <w:gallery w:val="placeholder"/>
        </w:category>
        <w:types>
          <w:type w:val="bbPlcHdr"/>
        </w:types>
        <w:behaviors>
          <w:behavior w:val="content"/>
        </w:behaviors>
        <w:guid w:val="{3DC0F7AD-3476-4DF5-8352-847397A9D154}"/>
      </w:docPartPr>
      <w:docPartBody>
        <w:p w:rsidR="001A301E" w:rsidP="00190791">
          <w:pPr>
            <w:pStyle w:val="9D356A1F700C4ADA9B1BC97734722AA8"/>
          </w:pPr>
          <w:r>
            <w:rPr>
              <w:rStyle w:val="PlaceholderText"/>
            </w:rPr>
            <w:t xml:space="preserve"> </w:t>
          </w:r>
        </w:p>
      </w:docPartBody>
    </w:docPart>
    <w:docPart>
      <w:docPartPr>
        <w:name w:val="ABD748DAB7C248AAB939F4FCE6DA5AE4"/>
        <w:category>
          <w:name w:val="Allmänt"/>
          <w:gallery w:val="placeholder"/>
        </w:category>
        <w:types>
          <w:type w:val="bbPlcHdr"/>
        </w:types>
        <w:behaviors>
          <w:behavior w:val="content"/>
        </w:behaviors>
        <w:guid w:val="{7B3080C1-1563-41E2-96E7-7F9330246056}"/>
      </w:docPartPr>
      <w:docPartBody>
        <w:p w:rsidR="001A301E" w:rsidP="00190791">
          <w:pPr>
            <w:pStyle w:val="ABD748DAB7C248AAB939F4FCE6DA5AE4"/>
          </w:pPr>
          <w:r>
            <w:rPr>
              <w:rStyle w:val="PlaceholderText"/>
            </w:rPr>
            <w:t xml:space="preserve"> </w:t>
          </w:r>
        </w:p>
      </w:docPartBody>
    </w:docPart>
    <w:docPart>
      <w:docPartPr>
        <w:name w:val="53F6A227321B45FD93FDEA711ED3B685"/>
        <w:category>
          <w:name w:val="Allmänt"/>
          <w:gallery w:val="placeholder"/>
        </w:category>
        <w:types>
          <w:type w:val="bbPlcHdr"/>
        </w:types>
        <w:behaviors>
          <w:behavior w:val="content"/>
        </w:behaviors>
        <w:guid w:val="{2EF2267A-91C5-4054-9E41-834FC49CF9EE}"/>
      </w:docPartPr>
      <w:docPartBody>
        <w:p w:rsidR="001A301E" w:rsidP="00190791">
          <w:pPr>
            <w:pStyle w:val="53F6A227321B45FD93FDEA711ED3B685"/>
          </w:pPr>
          <w:r>
            <w:rPr>
              <w:rStyle w:val="PlaceholderText"/>
            </w:rPr>
            <w:t xml:space="preserve"> </w:t>
          </w:r>
        </w:p>
      </w:docPartBody>
    </w:docPart>
    <w:docPart>
      <w:docPartPr>
        <w:name w:val="C8738AE51F4C49D88C710450D8C13CFA"/>
        <w:category>
          <w:name w:val="Allmänt"/>
          <w:gallery w:val="placeholder"/>
        </w:category>
        <w:types>
          <w:type w:val="bbPlcHdr"/>
        </w:types>
        <w:behaviors>
          <w:behavior w:val="content"/>
        </w:behaviors>
        <w:guid w:val="{A81E3D7D-C9E0-42BC-B4DE-24A5CD1C2C6D}"/>
      </w:docPartPr>
      <w:docPartBody>
        <w:p w:rsidR="001A301E" w:rsidP="00190791">
          <w:pPr>
            <w:pStyle w:val="C8738AE51F4C49D88C710450D8C13CFA"/>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DC032FDF7A4FCA8866BDF347E61A33">
    <w:name w:val="E6DC032FDF7A4FCA8866BDF347E61A33"/>
    <w:rsid w:val="00190791"/>
  </w:style>
  <w:style w:type="character" w:styleId="PlaceholderText">
    <w:name w:val="Placeholder Text"/>
    <w:basedOn w:val="DefaultParagraphFont"/>
    <w:uiPriority w:val="99"/>
    <w:semiHidden/>
    <w:rsid w:val="00190791"/>
    <w:rPr>
      <w:noProof w:val="0"/>
      <w:color w:val="808080"/>
    </w:rPr>
  </w:style>
  <w:style w:type="paragraph" w:customStyle="1" w:styleId="96497F0F67974D3785D0ED1F65546BC3">
    <w:name w:val="96497F0F67974D3785D0ED1F65546BC3"/>
    <w:rsid w:val="00190791"/>
  </w:style>
  <w:style w:type="paragraph" w:customStyle="1" w:styleId="F6966104ADA84AD29295ACD2B1087ADD">
    <w:name w:val="F6966104ADA84AD29295ACD2B1087ADD"/>
    <w:rsid w:val="00190791"/>
  </w:style>
  <w:style w:type="paragraph" w:customStyle="1" w:styleId="E45AF438D86B4CE280C184DB0A68FF11">
    <w:name w:val="E45AF438D86B4CE280C184DB0A68FF11"/>
    <w:rsid w:val="00190791"/>
  </w:style>
  <w:style w:type="paragraph" w:customStyle="1" w:styleId="D34D657138804885B4637312EF245565">
    <w:name w:val="D34D657138804885B4637312EF245565"/>
    <w:rsid w:val="00190791"/>
  </w:style>
  <w:style w:type="paragraph" w:customStyle="1" w:styleId="9D356A1F700C4ADA9B1BC97734722AA8">
    <w:name w:val="9D356A1F700C4ADA9B1BC97734722AA8"/>
    <w:rsid w:val="00190791"/>
  </w:style>
  <w:style w:type="paragraph" w:customStyle="1" w:styleId="99EC3311C9D74BC1B1987783B88B15D0">
    <w:name w:val="99EC3311C9D74BC1B1987783B88B15D0"/>
    <w:rsid w:val="00190791"/>
  </w:style>
  <w:style w:type="paragraph" w:customStyle="1" w:styleId="BE0C0BE5924D497B87D2012A9D231404">
    <w:name w:val="BE0C0BE5924D497B87D2012A9D231404"/>
    <w:rsid w:val="00190791"/>
  </w:style>
  <w:style w:type="paragraph" w:customStyle="1" w:styleId="804E738D6B8C4A329D209062CE34F092">
    <w:name w:val="804E738D6B8C4A329D209062CE34F092"/>
    <w:rsid w:val="00190791"/>
  </w:style>
  <w:style w:type="paragraph" w:customStyle="1" w:styleId="ABD748DAB7C248AAB939F4FCE6DA5AE4">
    <w:name w:val="ABD748DAB7C248AAB939F4FCE6DA5AE4"/>
    <w:rsid w:val="00190791"/>
  </w:style>
  <w:style w:type="paragraph" w:customStyle="1" w:styleId="53F6A227321B45FD93FDEA711ED3B685">
    <w:name w:val="53F6A227321B45FD93FDEA711ED3B685"/>
    <w:rsid w:val="00190791"/>
  </w:style>
  <w:style w:type="paragraph" w:customStyle="1" w:styleId="C405E1C3B3BD4DDD9656FBEB8DF23CAA">
    <w:name w:val="C405E1C3B3BD4DDD9656FBEB8DF23CAA"/>
    <w:rsid w:val="00190791"/>
  </w:style>
  <w:style w:type="paragraph" w:customStyle="1" w:styleId="535C36CCB7DD4FA1A50EC015AFC7FA3C">
    <w:name w:val="535C36CCB7DD4FA1A50EC015AFC7FA3C"/>
    <w:rsid w:val="00190791"/>
  </w:style>
  <w:style w:type="paragraph" w:customStyle="1" w:styleId="A6CE8136F8A54FF7B0B9081F4EC66C2F">
    <w:name w:val="A6CE8136F8A54FF7B0B9081F4EC66C2F"/>
    <w:rsid w:val="00190791"/>
  </w:style>
  <w:style w:type="paragraph" w:customStyle="1" w:styleId="211FE9BCED2745CCB3C00AEAF09D740E">
    <w:name w:val="211FE9BCED2745CCB3C00AEAF09D740E"/>
    <w:rsid w:val="00190791"/>
  </w:style>
  <w:style w:type="paragraph" w:customStyle="1" w:styleId="135B3D80E0564E149C705D2F6AFE7FE4">
    <w:name w:val="135B3D80E0564E149C705D2F6AFE7FE4"/>
    <w:rsid w:val="00190791"/>
  </w:style>
  <w:style w:type="paragraph" w:customStyle="1" w:styleId="C8738AE51F4C49D88C710450D8C13CFA">
    <w:name w:val="C8738AE51F4C49D88C710450D8C13CFA"/>
    <w:rsid w:val="00190791"/>
  </w:style>
  <w:style w:type="paragraph" w:customStyle="1" w:styleId="5D691D7DAAA34A00BF788C07BB9F5921">
    <w:name w:val="5D691D7DAAA34A00BF788C07BB9F5921"/>
    <w:rsid w:val="0019079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Statsministern</TopSender>
    <OrganisationInfo>
      <Organisatoriskenhet1>Statsrådsberedningen</Organisatoriskenhet1>
      <Organisatoriskenhet2> </Organisatoriskenhet2>
      <Organisatoriskenhet3> </Organisatoriskenhet3>
      <Organisatoriskenhet1Id>119</Organisatoriskenhet1Id>
      <Organisatoriskenhet2Id> </Organisatoriskenhet2Id>
      <Organisatoriskenhet3Id> </Organisatoriskenhet3Id>
    </OrganisationInfo>
    <HeaderDate>2021-09-03T00:00:00</HeaderDate>
    <Office/>
    <Dnr>SB2021/01064</Dnr>
    <ParagrafNr/>
    <DocumentTitle/>
    <VisitingAddress/>
    <Extra1/>
    <Extra2/>
    <Extra3>Staffan Eklöf</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fa9b3b51-4c6e-4207-a81c-5f4230a9eb3a</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1FB94-ED5F-4776-8FE5-8F020A5FA6FC}"/>
</file>

<file path=customXml/itemProps2.xml><?xml version="1.0" encoding="utf-8"?>
<ds:datastoreItem xmlns:ds="http://schemas.openxmlformats.org/officeDocument/2006/customXml" ds:itemID="{92D68080-21B6-43F0-8DA3-F4ED039471A2}"/>
</file>

<file path=customXml/itemProps3.xml><?xml version="1.0" encoding="utf-8"?>
<ds:datastoreItem xmlns:ds="http://schemas.openxmlformats.org/officeDocument/2006/customXml" ds:itemID="{41A256CC-AAE9-4F12-B819-F0304ED6FE51}"/>
</file>

<file path=customXml/itemProps4.xml><?xml version="1.0" encoding="utf-8"?>
<ds:datastoreItem xmlns:ds="http://schemas.openxmlformats.org/officeDocument/2006/customXml" ds:itemID="{81E41D44-B4A6-4E08-B105-C570B2280495}"/>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668</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2020-21.3480 En ny landsbygdsminister.docx</dc:title>
  <cp:revision>1</cp:revision>
  <dcterms:created xsi:type="dcterms:W3CDTF">2021-09-03T08:12:00Z</dcterms:created>
  <dcterms:modified xsi:type="dcterms:W3CDTF">2021-09-03T08:12:00Z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