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CE503D" w:rsidP="00DA0661">
      <w:pPr>
        <w:pStyle w:val="Title"/>
      </w:pPr>
      <w:bookmarkStart w:id="0" w:name="Start"/>
      <w:bookmarkEnd w:id="0"/>
      <w:r>
        <w:t xml:space="preserve">Svar på fråga 2021/22:1653 av </w:t>
      </w:r>
      <w:sdt>
        <w:sdtPr>
          <w:alias w:val="Frågeställare"/>
          <w:tag w:val="delete"/>
          <w:id w:val="-211816850"/>
          <w:placeholder>
            <w:docPart w:val="3B0051AB33B24265BFBD3686BEC7B225"/>
          </w:placeholder>
          <w:dataBinding w:xpath="/ns0:DocumentInfo[1]/ns0:BaseInfo[1]/ns0:Extra3[1]" w:storeItemID="{5247C359-8126-4B69-B336-98194E6371D7}" w:prefixMappings="xmlns:ns0='http://lp/documentinfo/RK' "/>
          <w:text/>
        </w:sdtPr>
        <w:sdtContent>
          <w:r>
            <w:t>Per Åsling</w:t>
          </w:r>
        </w:sdtContent>
      </w:sdt>
      <w:r>
        <w:t xml:space="preserve"> (</w:t>
      </w:r>
      <w:sdt>
        <w:sdtPr>
          <w:alias w:val="Parti"/>
          <w:tag w:val="Parti_delete"/>
          <w:id w:val="1620417071"/>
          <w:placeholder>
            <w:docPart w:val="9BD90285504940FEB1E6BAC34AF769B8"/>
          </w:placeholder>
          <w:comboBox w:lastValue="C">
            <w:listItem w:value="Välj ett objekt."/>
            <w:listItem w:value="C" w:displayText="C"/>
            <w:listItem w:value="KD" w:displayText="KD"/>
            <w:listItem w:value="L" w:displayText="L"/>
            <w:listItem w:value="M" w:displayText="M"/>
            <w:listItem w:value="MP" w:displayText="MP"/>
            <w:listItem w:value="S" w:displayText="S"/>
            <w:listItem w:value="SD" w:displayText="SD"/>
            <w:listItem w:value="V" w:displayText="V"/>
          </w:comboBox>
        </w:sdtPr>
        <w:sdtContent>
          <w:r>
            <w:rPr>
              <w:rStyle w:val="DefaultParagraphFont"/>
            </w:rPr>
            <w:t>C</w:t>
          </w:r>
        </w:sdtContent>
      </w:sdt>
      <w:r>
        <w:t>)</w:t>
      </w:r>
      <w:r>
        <w:br/>
      </w:r>
      <w:r w:rsidRPr="00CE503D">
        <w:t>Jämställda sponsringsregelverk</w:t>
      </w:r>
    </w:p>
    <w:p w:rsidR="00CE503D" w:rsidP="00CE503D">
      <w:pPr>
        <w:pStyle w:val="BodyText"/>
      </w:pPr>
      <w:sdt>
        <w:sdtPr>
          <w:alias w:val="Frågeställare"/>
          <w:tag w:val="delete"/>
          <w:id w:val="-1635256365"/>
          <w:placeholder>
            <w:docPart w:val="61EB768EA4524088A3E84B9F679A0579"/>
          </w:placeholder>
          <w:dataBinding w:xpath="/ns0:DocumentInfo[1]/ns0:BaseInfo[1]/ns0:Extra3[1]" w:storeItemID="{5247C359-8126-4B69-B336-98194E6371D7}" w:prefixMappings="xmlns:ns0='http://lp/documentinfo/RK' "/>
          <w:text/>
        </w:sdtPr>
        <w:sdtContent>
          <w:r>
            <w:t>Per Åsling</w:t>
          </w:r>
        </w:sdtContent>
      </w:sdt>
      <w:r>
        <w:t xml:space="preserve"> har frågat mig när jag avser att tillsätta en utredning för att skapa ett jämställt sponsringsregelverk?</w:t>
      </w:r>
    </w:p>
    <w:p w:rsidR="00392452" w:rsidP="00392452">
      <w:pPr>
        <w:pStyle w:val="BodyText"/>
      </w:pPr>
      <w:r>
        <w:t>Med sponsring brukar förstås att ett företag lämnar ett ekonomiskt stöd till en verksamhet av idrottslig, kulturell eller annars allmännyttig natur. Avdragsrätten för sponsring bedöms enligt generella regler. Vad som avgör om avdrag får göras är om någon motprestation för det ekonomiska stödet lämnas och vad den består av. Om ingen motprestation lämnas ses sponsringen som gåva och för gåvor kan ett företag inte göra avdrag. Det är en grundläggande princip för det svenska skattesystemet.</w:t>
      </w:r>
    </w:p>
    <w:p w:rsidR="00111DFC" w:rsidP="00111DFC">
      <w:pPr>
        <w:pStyle w:val="BodyText"/>
      </w:pPr>
      <w:r>
        <w:t>Riksdagen har den 4 maj 2022 (2021/</w:t>
      </w:r>
      <w:r>
        <w:t>22:SkU</w:t>
      </w:r>
      <w:r>
        <w:t xml:space="preserve">14, rskr 2021/22:268) </w:t>
      </w:r>
      <w:r>
        <w:t xml:space="preserve">bifallit reservation nr 23 under punkt 10 </w:t>
      </w:r>
      <w:r w:rsidR="00E850DF">
        <w:t xml:space="preserve">till </w:t>
      </w:r>
      <w:r w:rsidR="004225AE">
        <w:t>s</w:t>
      </w:r>
      <w:r w:rsidR="00E850DF">
        <w:t xml:space="preserve">katteutskottets betänkande </w:t>
      </w:r>
      <w:r>
        <w:t xml:space="preserve">där det framgår att </w:t>
      </w:r>
      <w:r w:rsidR="004225AE">
        <w:t>r</w:t>
      </w:r>
      <w:r>
        <w:t>iksdagen ställer sig bakom det som anförs i reservationen och tillkännager detta för regeringen</w:t>
      </w:r>
      <w:r w:rsidR="00E850DF">
        <w:t xml:space="preserve">. </w:t>
      </w:r>
      <w:r>
        <w:t>Tillkännagivandet innebär</w:t>
      </w:r>
      <w:r w:rsidR="00E850DF">
        <w:t xml:space="preserve"> att</w:t>
      </w:r>
      <w:r>
        <w:t xml:space="preserve"> en översyn </w:t>
      </w:r>
      <w:r w:rsidR="00E14549">
        <w:t xml:space="preserve">ska göras </w:t>
      </w:r>
      <w:r>
        <w:t>av regelverket för sponsring för att säkerställa en jämställd sponsring och för att skapa ett hållbart regelverk.</w:t>
      </w:r>
    </w:p>
    <w:p w:rsidR="00467086" w:rsidP="00467086">
      <w:pPr>
        <w:pStyle w:val="BodyText"/>
      </w:pPr>
      <w:r>
        <w:t xml:space="preserve">Regeringen anser att en mer jämställd idrott är en viktig fråga. </w:t>
      </w:r>
      <w:r>
        <w:t>Tillkänna</w:t>
      </w:r>
      <w:r>
        <w:t>-</w:t>
      </w:r>
      <w:r>
        <w:t>givande</w:t>
      </w:r>
      <w:r w:rsidR="00720F6E">
        <w:t>t</w:t>
      </w:r>
      <w:r>
        <w:t xml:space="preserve"> bereds för närvarande inom Regeringskansliet. Regeringen kommer att återkomma till riksdagen enligt sedvanliga rutiner med en redogörelse för hur </w:t>
      </w:r>
      <w:r w:rsidR="00720F6E">
        <w:t xml:space="preserve">det </w:t>
      </w:r>
      <w:r>
        <w:t>har hanterats.</w:t>
      </w:r>
      <w:r w:rsidRPr="00E01338">
        <w:t xml:space="preserve"> </w:t>
      </w:r>
    </w:p>
    <w:p w:rsidR="008E428B" w:rsidP="006A12F1">
      <w:pPr>
        <w:pStyle w:val="BodyText"/>
      </w:pPr>
    </w:p>
    <w:p w:rsidR="008E428B" w:rsidP="006A12F1">
      <w:pPr>
        <w:pStyle w:val="BodyText"/>
      </w:pPr>
    </w:p>
    <w:p w:rsidR="00CE503D" w:rsidP="006A12F1">
      <w:pPr>
        <w:pStyle w:val="BodyText"/>
      </w:pPr>
      <w:r>
        <w:t xml:space="preserve">Stockholm den </w:t>
      </w:r>
      <w:sdt>
        <w:sdtPr>
          <w:id w:val="-1225218591"/>
          <w:placeholder>
            <w:docPart w:val="6D29B49BAB9C4C92A079A010D2D01B76"/>
          </w:placeholder>
          <w:dataBinding w:xpath="/ns0:DocumentInfo[1]/ns0:BaseInfo[1]/ns0:HeaderDate[1]" w:storeItemID="{5247C359-8126-4B69-B336-98194E6371D7}" w:prefixMappings="xmlns:ns0='http://lp/documentinfo/RK' "/>
          <w:date w:fullDate="2022-06-08T00:00:00Z">
            <w:dateFormat w:val="d MMMM yyyy"/>
            <w:lid w:val="sv-SE"/>
            <w:storeMappedDataAs w:val="dateTime"/>
            <w:calendar w:val="gregorian"/>
          </w:date>
        </w:sdtPr>
        <w:sdtContent>
          <w:r w:rsidR="00BF2A37">
            <w:t>8 juni 2022</w:t>
          </w:r>
        </w:sdtContent>
      </w:sdt>
    </w:p>
    <w:p w:rsidR="00CE503D" w:rsidP="004E7A8F">
      <w:pPr>
        <w:pStyle w:val="Brdtextutanavstnd"/>
      </w:pPr>
    </w:p>
    <w:p w:rsidR="00CE503D" w:rsidP="004E7A8F">
      <w:pPr>
        <w:pStyle w:val="Brdtextutanavstnd"/>
      </w:pPr>
    </w:p>
    <w:sdt>
      <w:sdtPr>
        <w:alias w:val="Klicka på listpilen"/>
        <w:tag w:val="run-loadAllMinistersFromDep_delete"/>
        <w:id w:val="-122627287"/>
        <w:placeholder>
          <w:docPart w:val="C9B9522CC26640059ADE146832B4ABB2"/>
        </w:placeholder>
        <w:dataBinding w:xpath="/ns0:DocumentInfo[1]/ns0:BaseInfo[1]/ns0:TopSender[1]" w:storeItemID="{5247C359-8126-4B69-B336-98194E6371D7}" w:prefixMappings="xmlns:ns0='http://lp/documentinfo/RK' "/>
        <w:comboBox w:lastValue="Finansministern">
          <w:listItem w:value="Finansministern" w:displayText="Mikael Damberg"/>
          <w:listItem w:value="Finansmarknadsministern" w:displayText="Max Elger"/>
          <w:listItem w:value="Civilministern" w:displayText="Ida Karkiainen"/>
        </w:comboBox>
      </w:sdtPr>
      <w:sdtContent>
        <w:p w:rsidR="00CE503D" w:rsidP="00422A41">
          <w:pPr>
            <w:pStyle w:val="BodyText"/>
          </w:pPr>
          <w:r>
            <w:rPr>
              <w:rStyle w:val="DefaultParagraphFont"/>
            </w:rPr>
            <w:t>Mikael Damberg</w:t>
          </w:r>
        </w:p>
      </w:sdtContent>
    </w:sdt>
    <w:p w:rsidR="00CE503D" w:rsidRPr="00DB48AB" w:rsidP="00DB48AB">
      <w:pPr>
        <w:pStyle w:val="BodyText"/>
      </w:pP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CE503D" w:rsidRPr="007D73AB">
          <w:pPr>
            <w:pStyle w:val="Header"/>
          </w:pPr>
        </w:p>
      </w:tc>
      <w:tc>
        <w:tcPr>
          <w:tcW w:w="3170" w:type="dxa"/>
          <w:vAlign w:val="bottom"/>
        </w:tcPr>
        <w:p w:rsidR="00CE503D" w:rsidRPr="007D73AB" w:rsidP="00340DE0">
          <w:pPr>
            <w:pStyle w:val="Header"/>
          </w:pPr>
        </w:p>
      </w:tc>
      <w:tc>
        <w:tcPr>
          <w:tcW w:w="1134" w:type="dxa"/>
        </w:tcPr>
        <w:p w:rsidR="00CE503D"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CE503D"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CE503D" w:rsidRPr="00710A6C" w:rsidP="00EE3C0F">
          <w:pPr>
            <w:pStyle w:val="Header"/>
            <w:rPr>
              <w:b/>
            </w:rPr>
          </w:pPr>
        </w:p>
        <w:p w:rsidR="00CE503D" w:rsidP="00EE3C0F">
          <w:pPr>
            <w:pStyle w:val="Header"/>
          </w:pPr>
        </w:p>
        <w:p w:rsidR="00CE503D" w:rsidP="00EE3C0F">
          <w:pPr>
            <w:pStyle w:val="Header"/>
          </w:pPr>
        </w:p>
        <w:p w:rsidR="00CE503D" w:rsidP="00EE3C0F">
          <w:pPr>
            <w:pStyle w:val="Header"/>
          </w:pPr>
        </w:p>
        <w:sdt>
          <w:sdtPr>
            <w:alias w:val="Dnr"/>
            <w:tag w:val="ccRKShow_Dnr"/>
            <w:id w:val="-829283628"/>
            <w:placeholder>
              <w:docPart w:val="1535E14693144948A476A0DB29EEE8CE"/>
            </w:placeholder>
            <w:dataBinding w:xpath="/ns0:DocumentInfo[1]/ns0:BaseInfo[1]/ns0:Dnr[1]" w:storeItemID="{5247C359-8126-4B69-B336-98194E6371D7}" w:prefixMappings="xmlns:ns0='http://lp/documentinfo/RK' "/>
            <w:text/>
          </w:sdtPr>
          <w:sdtContent>
            <w:p w:rsidR="00CE503D" w:rsidP="00EE3C0F">
              <w:pPr>
                <w:pStyle w:val="Header"/>
              </w:pPr>
              <w:r>
                <w:t>Fi2022/01770</w:t>
              </w:r>
            </w:p>
          </w:sdtContent>
        </w:sdt>
        <w:sdt>
          <w:sdtPr>
            <w:alias w:val="DocNumber"/>
            <w:tag w:val="DocNumber"/>
            <w:id w:val="1726028884"/>
            <w:placeholder>
              <w:docPart w:val="87E5188D66CE40FABE2449888402603D"/>
            </w:placeholder>
            <w:showingPlcHdr/>
            <w:dataBinding w:xpath="/ns0:DocumentInfo[1]/ns0:BaseInfo[1]/ns0:DocNumber[1]" w:storeItemID="{5247C359-8126-4B69-B336-98194E6371D7}" w:prefixMappings="xmlns:ns0='http://lp/documentinfo/RK' "/>
            <w:text/>
          </w:sdtPr>
          <w:sdtContent>
            <w:p w:rsidR="00CE503D" w:rsidP="00EE3C0F">
              <w:pPr>
                <w:pStyle w:val="Header"/>
              </w:pPr>
              <w:r>
                <w:rPr>
                  <w:rStyle w:val="PlaceholderText"/>
                </w:rPr>
                <w:t xml:space="preserve"> </w:t>
              </w:r>
            </w:p>
          </w:sdtContent>
        </w:sdt>
        <w:p w:rsidR="00CE503D" w:rsidP="00EE3C0F">
          <w:pPr>
            <w:pStyle w:val="Header"/>
          </w:pPr>
        </w:p>
      </w:tc>
      <w:tc>
        <w:tcPr>
          <w:tcW w:w="1134" w:type="dxa"/>
        </w:tcPr>
        <w:p w:rsidR="00CE503D" w:rsidP="0094502D">
          <w:pPr>
            <w:pStyle w:val="Header"/>
          </w:pPr>
        </w:p>
        <w:p w:rsidR="00CE503D"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4DFC113F9DED44D7B743982CBB8FA639"/>
          </w:placeholder>
          <w:richText/>
        </w:sdtPr>
        <w:sdtEndPr>
          <w:rPr>
            <w:b w:val="0"/>
          </w:rPr>
        </w:sdtEndPr>
        <w:sdtContent>
          <w:tc>
            <w:tcPr>
              <w:tcW w:w="5534" w:type="dxa"/>
              <w:tcMar>
                <w:right w:w="1134" w:type="dxa"/>
              </w:tcMar>
            </w:tcPr>
            <w:p w:rsidR="00CE503D" w:rsidRPr="00CE503D" w:rsidP="00340DE0">
              <w:pPr>
                <w:pStyle w:val="Header"/>
                <w:rPr>
                  <w:b/>
                </w:rPr>
              </w:pPr>
              <w:r w:rsidRPr="00CE503D">
                <w:rPr>
                  <w:b/>
                </w:rPr>
                <w:t>Finansdepartementet</w:t>
              </w:r>
            </w:p>
            <w:p w:rsidR="00597059" w:rsidP="00340DE0">
              <w:pPr>
                <w:pStyle w:val="Header"/>
              </w:pPr>
              <w:r w:rsidRPr="00CE503D">
                <w:t>Finansministern</w:t>
              </w:r>
            </w:p>
            <w:p w:rsidR="00597059" w:rsidP="00340DE0">
              <w:pPr>
                <w:pStyle w:val="Header"/>
              </w:pPr>
            </w:p>
            <w:p w:rsidR="00597059" w:rsidP="00340DE0">
              <w:pPr>
                <w:pStyle w:val="Header"/>
              </w:pPr>
            </w:p>
            <w:p w:rsidR="00CE503D" w:rsidRPr="00340DE0" w:rsidP="00094A4D">
              <w:pPr>
                <w:pStyle w:val="Header"/>
              </w:pPr>
            </w:p>
          </w:tc>
        </w:sdtContent>
      </w:sdt>
      <w:sdt>
        <w:sdtPr>
          <w:alias w:val="Recipient"/>
          <w:tag w:val="ccRKShow_Recipient"/>
          <w:id w:val="-28344517"/>
          <w:placeholder>
            <w:docPart w:val="71C777B411C541E89B39A35B552AA174"/>
          </w:placeholder>
          <w:dataBinding w:xpath="/ns0:DocumentInfo[1]/ns0:BaseInfo[1]/ns0:Recipient[1]" w:storeItemID="{5247C359-8126-4B69-B336-98194E6371D7}" w:prefixMappings="xmlns:ns0='http://lp/documentinfo/RK' "/>
          <w:text w:multiLine="1"/>
        </w:sdtPr>
        <w:sdtContent>
          <w:tc>
            <w:tcPr>
              <w:tcW w:w="3170" w:type="dxa"/>
            </w:tcPr>
            <w:p w:rsidR="00CE503D" w:rsidP="00547B89">
              <w:pPr>
                <w:pStyle w:val="Header"/>
              </w:pPr>
              <w:r>
                <w:t>Till riksdagen</w:t>
              </w:r>
            </w:p>
          </w:tc>
        </w:sdtContent>
      </w:sdt>
      <w:tc>
        <w:tcPr>
          <w:tcW w:w="1134" w:type="dxa"/>
        </w:tcPr>
        <w:p w:rsidR="00CE503D" w:rsidP="003E6020">
          <w:pPr>
            <w:pStyle w:val="Header"/>
          </w:pPr>
        </w:p>
      </w:tc>
    </w:tr>
  </w:tbl>
  <w:p w:rsidR="008D4508">
    <w:pPr>
      <w:pStyle w:val="Header"/>
    </w:pPr>
    <w: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DA3513A"/>
    <w:multiLevelType w:val="hybridMultilevel"/>
    <w:tmpl w:val="AC360E2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0ED533F4"/>
    <w:multiLevelType w:val="multilevel"/>
    <w:tmpl w:val="1B563932"/>
    <w:numStyleLink w:val="RKNumreradlista"/>
  </w:abstractNum>
  <w:abstractNum w:abstractNumId="14">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151B5490"/>
    <w:multiLevelType w:val="multilevel"/>
    <w:tmpl w:val="1B563932"/>
    <w:numStyleLink w:val="RKNumreradlista"/>
  </w:abstractNum>
  <w:abstractNum w:abstractNumId="16">
    <w:nsid w:val="1F88532F"/>
    <w:multiLevelType w:val="multilevel"/>
    <w:tmpl w:val="1B563932"/>
    <w:numStyleLink w:val="RKNumreradlista"/>
  </w:abstractNum>
  <w:abstractNum w:abstractNumId="17">
    <w:nsid w:val="2AB05199"/>
    <w:multiLevelType w:val="multilevel"/>
    <w:tmpl w:val="186C6512"/>
    <w:numStyleLink w:val="Strecklistan"/>
  </w:abstractNum>
  <w:abstractNum w:abstractNumId="18">
    <w:nsid w:val="2BE361F1"/>
    <w:multiLevelType w:val="multilevel"/>
    <w:tmpl w:val="1B563932"/>
    <w:numStyleLink w:val="RKNumreradlista"/>
  </w:abstractNum>
  <w:abstractNum w:abstractNumId="19">
    <w:nsid w:val="2C9B0453"/>
    <w:multiLevelType w:val="multilevel"/>
    <w:tmpl w:val="1A20A4CA"/>
    <w:numStyleLink w:val="RKPunktlista"/>
  </w:abstractNum>
  <w:abstractNum w:abstractNumId="20">
    <w:nsid w:val="2ECF6BA1"/>
    <w:multiLevelType w:val="multilevel"/>
    <w:tmpl w:val="1B563932"/>
    <w:numStyleLink w:val="RKNumreradlista"/>
  </w:abstractNum>
  <w:abstractNum w:abstractNumId="21">
    <w:nsid w:val="2F604539"/>
    <w:multiLevelType w:val="multilevel"/>
    <w:tmpl w:val="1B563932"/>
    <w:numStyleLink w:val="RKNumreradlista"/>
  </w:abstractNum>
  <w:abstractNum w:abstractNumId="22">
    <w:nsid w:val="348522EF"/>
    <w:multiLevelType w:val="multilevel"/>
    <w:tmpl w:val="1B563932"/>
    <w:numStyleLink w:val="RKNumreradlista"/>
  </w:abstractNum>
  <w:abstractNum w:abstractNumId="23">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3D3D0E02"/>
    <w:multiLevelType w:val="multilevel"/>
    <w:tmpl w:val="1B563932"/>
    <w:numStyleLink w:val="RKNumreradlista"/>
  </w:abstractNum>
  <w:abstractNum w:abstractNumId="25">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4270774A"/>
    <w:multiLevelType w:val="multilevel"/>
    <w:tmpl w:val="1B563932"/>
    <w:numStyleLink w:val="RKNumreradlista"/>
  </w:abstractNum>
  <w:abstractNum w:abstractNumId="28">
    <w:nsid w:val="4C84297C"/>
    <w:multiLevelType w:val="multilevel"/>
    <w:tmpl w:val="1B563932"/>
    <w:numStyleLink w:val="RKNumreradlista"/>
  </w:abstractNum>
  <w:abstractNum w:abstractNumId="29">
    <w:nsid w:val="4D904BDB"/>
    <w:multiLevelType w:val="multilevel"/>
    <w:tmpl w:val="1B563932"/>
    <w:numStyleLink w:val="RKNumreradlista"/>
  </w:abstractNum>
  <w:abstractNum w:abstractNumId="30">
    <w:nsid w:val="4DAD38FF"/>
    <w:multiLevelType w:val="multilevel"/>
    <w:tmpl w:val="1B563932"/>
    <w:numStyleLink w:val="RKNumreradlista"/>
  </w:abstractNum>
  <w:abstractNum w:abstractNumId="31">
    <w:nsid w:val="53A05A92"/>
    <w:multiLevelType w:val="multilevel"/>
    <w:tmpl w:val="1B563932"/>
    <w:numStyleLink w:val="RKNumreradlista"/>
  </w:abstractNum>
  <w:abstractNum w:abstractNumId="32">
    <w:nsid w:val="5C6843F9"/>
    <w:multiLevelType w:val="multilevel"/>
    <w:tmpl w:val="1A20A4CA"/>
    <w:numStyleLink w:val="RKPunktlista"/>
  </w:abstractNum>
  <w:abstractNum w:abstractNumId="33">
    <w:nsid w:val="61AC437A"/>
    <w:multiLevelType w:val="multilevel"/>
    <w:tmpl w:val="E2FEA49E"/>
    <w:numStyleLink w:val="RKNumreraderubriker"/>
  </w:abstractNum>
  <w:abstractNum w:abstractNumId="34">
    <w:nsid w:val="64780D1B"/>
    <w:multiLevelType w:val="multilevel"/>
    <w:tmpl w:val="1B563932"/>
    <w:numStyleLink w:val="RKNumreradlista"/>
  </w:abstractNum>
  <w:abstractNum w:abstractNumId="35">
    <w:nsid w:val="664239C2"/>
    <w:multiLevelType w:val="multilevel"/>
    <w:tmpl w:val="1A20A4CA"/>
    <w:numStyleLink w:val="RKPunktlista"/>
  </w:abstractNum>
  <w:abstractNum w:abstractNumId="36">
    <w:nsid w:val="6AA87A6A"/>
    <w:multiLevelType w:val="multilevel"/>
    <w:tmpl w:val="186C6512"/>
    <w:numStyleLink w:val="Strecklistan"/>
  </w:abstractNum>
  <w:abstractNum w:abstractNumId="37">
    <w:nsid w:val="6D8C68B4"/>
    <w:multiLevelType w:val="multilevel"/>
    <w:tmpl w:val="1B563932"/>
    <w:numStyleLink w:val="RKNumreradlista"/>
  </w:abstractNum>
  <w:abstractNum w:abstractNumId="38">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4466A28"/>
    <w:multiLevelType w:val="multilevel"/>
    <w:tmpl w:val="1A20A4CA"/>
    <w:numStyleLink w:val="RKPunktlista"/>
  </w:abstractNum>
  <w:abstractNum w:abstractNumId="40">
    <w:nsid w:val="76322898"/>
    <w:multiLevelType w:val="multilevel"/>
    <w:tmpl w:val="186C6512"/>
    <w:numStyleLink w:val="Strecklistan"/>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3"/>
  </w:num>
  <w:num w:numId="8">
    <w:abstractNumId w:val="21"/>
  </w:num>
  <w:num w:numId="9">
    <w:abstractNumId w:val="13"/>
  </w:num>
  <w:num w:numId="10">
    <w:abstractNumId w:val="18"/>
  </w:num>
  <w:num w:numId="11">
    <w:abstractNumId w:val="22"/>
  </w:num>
  <w:num w:numId="12">
    <w:abstractNumId w:val="38"/>
  </w:num>
  <w:num w:numId="13">
    <w:abstractNumId w:val="31"/>
  </w:num>
  <w:num w:numId="14">
    <w:abstractNumId w:val="14"/>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20"/>
  </w:num>
  <w:num w:numId="22">
    <w:abstractNumId w:val="15"/>
  </w:num>
  <w:num w:numId="23">
    <w:abstractNumId w:val="28"/>
  </w:num>
  <w:num w:numId="24">
    <w:abstractNumId w:val="29"/>
  </w:num>
  <w:num w:numId="25">
    <w:abstractNumId w:val="39"/>
  </w:num>
  <w:num w:numId="26">
    <w:abstractNumId w:val="24"/>
  </w:num>
  <w:num w:numId="27">
    <w:abstractNumId w:val="36"/>
  </w:num>
  <w:num w:numId="28">
    <w:abstractNumId w:val="19"/>
  </w:num>
  <w:num w:numId="29">
    <w:abstractNumId w:val="17"/>
  </w:num>
  <w:num w:numId="30">
    <w:abstractNumId w:val="37"/>
  </w:num>
  <w:num w:numId="31">
    <w:abstractNumId w:val="16"/>
  </w:num>
  <w:num w:numId="32">
    <w:abstractNumId w:val="30"/>
  </w:num>
  <w:num w:numId="33">
    <w:abstractNumId w:val="34"/>
  </w:num>
  <w:num w:numId="34">
    <w:abstractNumId w:val="40"/>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proofState w:spelling="clean" w:grammar="clean"/>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535E14693144948A476A0DB29EEE8CE"/>
        <w:category>
          <w:name w:val="Allmänt"/>
          <w:gallery w:val="placeholder"/>
        </w:category>
        <w:types>
          <w:type w:val="bbPlcHdr"/>
        </w:types>
        <w:behaviors>
          <w:behavior w:val="content"/>
        </w:behaviors>
        <w:guid w:val="{069C7050-DFE6-497D-A64D-7F1A1845A0B3}"/>
      </w:docPartPr>
      <w:docPartBody>
        <w:p w:rsidR="00AB1F95" w:rsidP="0071109A">
          <w:pPr>
            <w:pStyle w:val="3B0051AB33B24265BFBD3686BEC7B225"/>
          </w:pPr>
          <w:r>
            <w:t xml:space="preserve"> </w:t>
          </w:r>
        </w:p>
      </w:docPartBody>
    </w:docPart>
    <w:docPart>
      <w:docPartPr>
        <w:name w:val="87E5188D66CE40FABE2449888402603D"/>
        <w:category>
          <w:name w:val="Allmänt"/>
          <w:gallery w:val="placeholder"/>
        </w:category>
        <w:types>
          <w:type w:val="bbPlcHdr"/>
        </w:types>
        <w:behaviors>
          <w:behavior w:val="content"/>
        </w:behaviors>
        <w:guid w:val="{C95BF9CB-5E40-4C3A-9154-FCD20F5B71A1}"/>
      </w:docPartPr>
      <w:docPartBody>
        <w:p w:rsidR="00AB1F95" w:rsidP="0071109A">
          <w:r>
            <w:t xml:space="preserve"> </w:t>
          </w:r>
        </w:p>
      </w:docPartBody>
    </w:docPart>
    <w:docPart>
      <w:docPartPr>
        <w:name w:val="4DFC113F9DED44D7B743982CBB8FA639"/>
        <w:category>
          <w:name w:val="Allmänt"/>
          <w:gallery w:val="placeholder"/>
        </w:category>
        <w:types>
          <w:type w:val="bbPlcHdr"/>
        </w:types>
        <w:behaviors>
          <w:behavior w:val="content"/>
        </w:behaviors>
        <w:guid w:val="{0CE11450-B25E-46B3-B616-F96A6A12096A}"/>
      </w:docPartPr>
      <w:docPartBody>
        <w:p w:rsidR="00AB1F95" w:rsidP="0071109A">
          <w:r>
            <w:t xml:space="preserve"> </w:t>
          </w:r>
        </w:p>
      </w:docPartBody>
    </w:docPart>
    <w:docPart>
      <w:docPartPr>
        <w:name w:val="71C777B411C541E89B39A35B552AA174"/>
        <w:category>
          <w:name w:val="Allmänt"/>
          <w:gallery w:val="placeholder"/>
        </w:category>
        <w:types>
          <w:type w:val="bbPlcHdr"/>
        </w:types>
        <w:behaviors>
          <w:behavior w:val="content"/>
        </w:behaviors>
        <w:guid w:val="{20C6615E-9243-4684-B84D-005AC59D742B}"/>
      </w:docPartPr>
      <w:docPartBody>
        <w:p w:rsidR="00AB1F95" w:rsidP="0071109A">
          <w:r>
            <w:t xml:space="preserve"> </w:t>
          </w:r>
        </w:p>
      </w:docPartBody>
    </w:docPart>
    <w:docPart>
      <w:docPartPr>
        <w:name w:val="3B0051AB33B24265BFBD3686BEC7B225"/>
        <w:category>
          <w:name w:val="Allmänt"/>
          <w:gallery w:val="placeholder"/>
        </w:category>
        <w:types>
          <w:type w:val="bbPlcHdr"/>
        </w:types>
        <w:behaviors>
          <w:behavior w:val="content"/>
        </w:behaviors>
        <w:guid w:val="{1AA60173-9630-412D-AA8A-C8C5C3282629}"/>
      </w:docPartPr>
      <w:docPartBody>
        <w:p w:rsidR="00AB1F95" w:rsidP="0071109A">
          <w:r>
            <w:t xml:space="preserve">Klicka </w:t>
          </w:r>
          <w:r w:rsidRPr="00AC4EF6">
            <w:t xml:space="preserve">här för att ange </w:t>
          </w:r>
          <w:r>
            <w:t>namnet på frågeställaren</w:t>
          </w:r>
          <w:r w:rsidRPr="00AC4EF6">
            <w:t>.</w:t>
          </w:r>
        </w:p>
      </w:docPartBody>
    </w:docPart>
    <w:docPart>
      <w:docPartPr>
        <w:name w:val="9BD90285504940FEB1E6BAC34AF769B8"/>
        <w:category>
          <w:name w:val="Allmänt"/>
          <w:gallery w:val="placeholder"/>
        </w:category>
        <w:types>
          <w:type w:val="bbPlcHdr"/>
        </w:types>
        <w:behaviors>
          <w:behavior w:val="content"/>
        </w:behaviors>
        <w:guid w:val="{0B0C3CFA-4775-4625-815E-6B7FAF323299}"/>
      </w:docPartPr>
      <w:docPartBody>
        <w:p w:rsidR="00AB1F95" w:rsidP="0071109A">
          <w:r>
            <w:t xml:space="preserve"> Välj ett parti.</w:t>
          </w:r>
        </w:p>
      </w:docPartBody>
    </w:docPart>
    <w:docPart>
      <w:docPartPr>
        <w:name w:val="61EB768EA4524088A3E84B9F679A0579"/>
        <w:category>
          <w:name w:val="Allmänt"/>
          <w:gallery w:val="placeholder"/>
        </w:category>
        <w:types>
          <w:type w:val="bbPlcHdr"/>
        </w:types>
        <w:behaviors>
          <w:behavior w:val="content"/>
        </w:behaviors>
        <w:guid w:val="{C8034E7D-BE2F-4CA4-990D-C9E29A3685BD}"/>
      </w:docPartPr>
      <w:docPartBody>
        <w:p w:rsidR="00AB1F95" w:rsidP="0071109A">
          <w:r>
            <w:t xml:space="preserve">Klicka </w:t>
          </w:r>
          <w:r w:rsidRPr="00AC4EF6">
            <w:t xml:space="preserve">här för att ange </w:t>
          </w:r>
          <w:r>
            <w:t>namnet på frågeställaren</w:t>
          </w:r>
          <w:r w:rsidRPr="00AC4EF6">
            <w:t>.</w:t>
          </w:r>
        </w:p>
      </w:docPartBody>
    </w:docPart>
    <w:docPart>
      <w:docPartPr>
        <w:name w:val="C9B9522CC26640059ADE146832B4ABB2"/>
        <w:category>
          <w:name w:val="Allmänt"/>
          <w:gallery w:val="placeholder"/>
        </w:category>
        <w:types>
          <w:type w:val="bbPlcHdr"/>
        </w:types>
        <w:behaviors>
          <w:behavior w:val="content"/>
        </w:behaviors>
        <w:guid w:val="{F2285815-C4A9-4A4F-83CB-1CC0DF1EB1CD}"/>
      </w:docPartPr>
      <w:docPartBody>
        <w:p w:rsidR="00AB1F95" w:rsidP="0071109A">
          <w:r>
            <w:t>Välj undertecknare</w:t>
          </w:r>
          <w:r w:rsidRPr="00AC4EF6">
            <w:t>.</w:t>
          </w:r>
        </w:p>
      </w:docPartBody>
    </w:docPart>
    <w:docPart>
      <w:docPartPr>
        <w:name w:val="6D29B49BAB9C4C92A079A010D2D01B76"/>
        <w:category>
          <w:name w:val="Allmänt"/>
          <w:gallery w:val="placeholder"/>
        </w:category>
        <w:types>
          <w:type w:val="bbPlcHdr"/>
        </w:types>
        <w:behaviors>
          <w:behavior w:val="content"/>
        </w:behaviors>
        <w:guid w:val="{05DC2BE8-7389-4D12-9CA0-E5A8A365E3C2}"/>
      </w:docPartPr>
      <w:docPartBody>
        <w:p w:rsidR="000847F3">
          <w:pPr>
            <w:pStyle w:val="6D29B49BAB9C4C92A079A010D2D01B76"/>
          </w:pPr>
          <w: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109A"/>
    <w:rPr>
      <w:noProof w:val="0"/>
      <w:color w:val="808080"/>
    </w:rPr>
  </w:style>
  <w:style w:type="paragraph" w:customStyle="1" w:styleId="3B0051AB33B24265BFBD3686BEC7B225">
    <w:name w:val="3B0051AB33B24265BFBD3686BEC7B225"/>
    <w:rsid w:val="0071109A"/>
  </w:style>
  <w:style w:type="paragraph" w:customStyle="1" w:styleId="6D29B49BAB9C4C92A079A010D2D01B76">
    <w:name w:val="6D29B49BAB9C4C92A079A010D2D01B76"/>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9068095e-f4a3-4f7d-b584-1715ac1e618c</RD_Svarsid>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Finansministern</TopSender>
    <OrganisationInfo>
      <Organisatoriskenhet1>Finansdepartementet</Organisatoriskenhet1>
      <Organisatoriskenhet2> </Organisatoriskenhet2>
      <Organisatoriskenhet3> </Organisatoriskenhet3>
      <Organisatoriskenhet1Id>194</Organisatoriskenhet1Id>
      <Organisatoriskenhet2Id> </Organisatoriskenhet2Id>
      <Organisatoriskenhet3Id> </Organisatoriskenhet3Id>
    </OrganisationInfo>
    <HeaderDate>2022-06-08T00:00:00</HeaderDate>
    <Office/>
    <Dnr>Fi2022/01770</Dnr>
    <ParagrafNr/>
    <DocumentTitle/>
    <VisitingAddress/>
    <Extra1/>
    <Extra2/>
    <Extra3>Per Åsling</Extra3>
    <Number/>
    <Recipient>Till riksdagen</Recipient>
    <SenderText/>
    <DocNumber/>
    <Doclanguage>1053</Doclanguage>
    <Appendix/>
    <LogotypeName>RK_LOGO_SV_BW.emf</LogotypeName>
  </BaseInfo>
</DocumentInfo>
</file>

<file path=customXml/itemProps1.xml><?xml version="1.0" encoding="utf-8"?>
<ds:datastoreItem xmlns:ds="http://schemas.openxmlformats.org/officeDocument/2006/customXml" ds:itemID="{4E52203E-9707-4A84-81DA-4993AD8B2DD6}"/>
</file>

<file path=customXml/itemProps2.xml><?xml version="1.0" encoding="utf-8"?>
<ds:datastoreItem xmlns:ds="http://schemas.openxmlformats.org/officeDocument/2006/customXml" ds:itemID="{0B6FC0A6-4450-4335-BBC4-6D60436090AA}"/>
</file>

<file path=customXml/itemProps3.xml><?xml version="1.0" encoding="utf-8"?>
<ds:datastoreItem xmlns:ds="http://schemas.openxmlformats.org/officeDocument/2006/customXml" ds:itemID="{D7C85A3A-061B-4586-9B04-05C04FA96BEA}"/>
</file>

<file path=customXml/itemProps4.xml><?xml version="1.0" encoding="utf-8"?>
<ds:datastoreItem xmlns:ds="http://schemas.openxmlformats.org/officeDocument/2006/customXml" ds:itemID="{ED8914EC-9179-4CEE-A6FF-C4CF3921E906}"/>
</file>

<file path=customXml/itemProps5.xml><?xml version="1.0" encoding="utf-8"?>
<ds:datastoreItem xmlns:ds="http://schemas.openxmlformats.org/officeDocument/2006/customXml" ds:itemID="{5247C359-8126-4B69-B336-98194E6371D7}"/>
</file>

<file path=docProps/app.xml><?xml version="1.0" encoding="utf-8"?>
<Properties xmlns="http://schemas.openxmlformats.org/officeDocument/2006/extended-properties" xmlns:vt="http://schemas.openxmlformats.org/officeDocument/2006/docPropsVTypes">
  <Template>Normal</Template>
  <TotalTime>0</TotalTime>
  <Pages>2</Pages>
  <Words>223</Words>
  <Characters>1188</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1653 Jämställda sponsringsregelverk.docx</dc:title>
  <cp:revision>1</cp:revision>
  <dcterms:created xsi:type="dcterms:W3CDTF">2022-06-08T05:32:00Z</dcterms:created>
  <dcterms:modified xsi:type="dcterms:W3CDTF">2022-06-08T05:32:00Z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_dlc_DocIdItemGuid">
    <vt:lpwstr>de4c426a-c90b-4f54-a98c-bd49fd0ce18f</vt:lpwstr>
  </property>
</Properties>
</file>