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BEC2" w14:textId="34D8010F" w:rsidR="002B0E5F" w:rsidRDefault="002B0E5F" w:rsidP="00DA0661">
      <w:pPr>
        <w:pStyle w:val="Rubrik"/>
      </w:pPr>
      <w:bookmarkStart w:id="0" w:name="Start"/>
      <w:bookmarkEnd w:id="0"/>
      <w:r>
        <w:t>Svar på fråga 2018/19:879 av Saila Quicklund (M)</w:t>
      </w:r>
      <w:r>
        <w:br/>
        <w:t>Dålig arbetsmiljö på Myndigheten för arbetsmiljökunskap</w:t>
      </w:r>
    </w:p>
    <w:p w14:paraId="5F31148E" w14:textId="42E5FBEF" w:rsidR="00C1418C" w:rsidRDefault="002B0E5F" w:rsidP="002749F7">
      <w:pPr>
        <w:pStyle w:val="Brdtext"/>
      </w:pPr>
      <w:r>
        <w:t>Saila Quicklund har frågat mig vilka åtgärder jag avser initiera för att förbättra den oacceptabelt undermåliga arbetsmiljön för de anställda på Myndigheten för arbetsmiljökunskap.</w:t>
      </w:r>
    </w:p>
    <w:p w14:paraId="2A558B8E" w14:textId="77777777" w:rsidR="00D93BA7" w:rsidRDefault="00D93BA7" w:rsidP="002749F7">
      <w:pPr>
        <w:pStyle w:val="Brdtext"/>
      </w:pPr>
      <w:r>
        <w:t xml:space="preserve">Generaldirektören ansvarar fullt ut för arbetsgivarpolitiken på myndigheten. </w:t>
      </w:r>
    </w:p>
    <w:p w14:paraId="78EE83FE" w14:textId="1B0EC063" w:rsidR="002B0E5F" w:rsidRDefault="00C1418C" w:rsidP="002749F7">
      <w:pPr>
        <w:pStyle w:val="Brdtext"/>
      </w:pPr>
      <w:r>
        <w:t xml:space="preserve">Jag </w:t>
      </w:r>
      <w:r w:rsidR="006520EF">
        <w:t xml:space="preserve">har till generaldirektören tydliggjort att jag ser </w:t>
      </w:r>
      <w:r>
        <w:t>allvarligt på den uppkomna situationen på Myndigheten för arbetsmiljökunskap</w:t>
      </w:r>
      <w:r w:rsidR="009E1108">
        <w:t>.</w:t>
      </w:r>
    </w:p>
    <w:p w14:paraId="714AA380" w14:textId="6EF3E9E7" w:rsidR="00C1418C" w:rsidRDefault="00C1418C" w:rsidP="002749F7">
      <w:pPr>
        <w:pStyle w:val="Brdtext"/>
      </w:pPr>
      <w:r w:rsidRPr="00C1418C">
        <w:t xml:space="preserve">Jag </w:t>
      </w:r>
      <w:r>
        <w:t xml:space="preserve">hade nyligen ett möte </w:t>
      </w:r>
      <w:r w:rsidR="00BD3227">
        <w:t>med</w:t>
      </w:r>
      <w:r>
        <w:t xml:space="preserve"> generaldirektören och </w:t>
      </w:r>
      <w:r w:rsidRPr="00C1418C">
        <w:t xml:space="preserve">kan efter </w:t>
      </w:r>
      <w:r>
        <w:t>det</w:t>
      </w:r>
      <w:r w:rsidRPr="00C1418C">
        <w:t xml:space="preserve"> konstatera att även</w:t>
      </w:r>
      <w:r>
        <w:t xml:space="preserve"> generaldirektören</w:t>
      </w:r>
      <w:r w:rsidRPr="00C1418C">
        <w:t xml:space="preserve"> ser allvarligt på situationen</w:t>
      </w:r>
      <w:r>
        <w:t xml:space="preserve">. </w:t>
      </w:r>
      <w:r w:rsidR="009E1108">
        <w:t>Myndighetschefen</w:t>
      </w:r>
      <w:r w:rsidR="006520EF">
        <w:t xml:space="preserve"> </w:t>
      </w:r>
      <w:r w:rsidRPr="00C1418C">
        <w:t xml:space="preserve">har </w:t>
      </w:r>
      <w:r w:rsidR="009E1108">
        <w:t>för mig redogjort för de åtgärder som han</w:t>
      </w:r>
      <w:r w:rsidRPr="00C1418C">
        <w:t xml:space="preserve"> </w:t>
      </w:r>
      <w:r>
        <w:t>har</w:t>
      </w:r>
      <w:r w:rsidRPr="00C1418C">
        <w:t xml:space="preserve"> vidtagit samt planerar att vid</w:t>
      </w:r>
      <w:r>
        <w:t>ta</w:t>
      </w:r>
      <w:r w:rsidR="009E1108">
        <w:t>. Jag bedömer det som</w:t>
      </w:r>
      <w:r>
        <w:t xml:space="preserve"> relevanta</w:t>
      </w:r>
      <w:r w:rsidRPr="00C1418C">
        <w:t xml:space="preserve"> åtgärder</w:t>
      </w:r>
      <w:r>
        <w:t>.</w:t>
      </w:r>
      <w:r w:rsidRPr="00C1418C">
        <w:t xml:space="preserve"> </w:t>
      </w:r>
    </w:p>
    <w:p w14:paraId="576F6BFF" w14:textId="1103147F" w:rsidR="00C1418C" w:rsidRPr="00C1418C" w:rsidRDefault="00C1418C" w:rsidP="002749F7">
      <w:pPr>
        <w:pStyle w:val="Brdtext"/>
      </w:pPr>
      <w:r>
        <w:t>Jag kommer att följa utvecklingen på myndigheten noga</w:t>
      </w:r>
      <w:r w:rsidR="006D6C76">
        <w:t xml:space="preserve"> och m</w:t>
      </w:r>
      <w:r>
        <w:t>in statssekreterare kommer att besöka myndigheten inom kort</w:t>
      </w:r>
      <w:r w:rsidR="006D6C76">
        <w:t>.</w:t>
      </w:r>
    </w:p>
    <w:p w14:paraId="688EF146" w14:textId="38EAAC23" w:rsidR="002B0E5F" w:rsidRPr="006D6C76" w:rsidRDefault="002B0E5F" w:rsidP="006A12F1">
      <w:pPr>
        <w:pStyle w:val="Brdtext"/>
        <w:rPr>
          <w:lang w:val="en-US"/>
        </w:rPr>
      </w:pPr>
      <w:r w:rsidRPr="006D6C76">
        <w:rPr>
          <w:lang w:val="en-US"/>
        </w:rPr>
        <w:t xml:space="preserve">Stockholm den </w:t>
      </w:r>
      <w:sdt>
        <w:sdtPr>
          <w:rPr>
            <w:lang w:val="en-US"/>
          </w:rPr>
          <w:id w:val="-1225218591"/>
          <w:placeholder>
            <w:docPart w:val="D0BDAE993B6B46CD8591AECE7CB228A2"/>
          </w:placeholder>
          <w:dataBinding w:prefixMappings="xmlns:ns0='http://lp/documentinfo/RK' " w:xpath="/ns0:DocumentInfo[1]/ns0:BaseInfo[1]/ns0:HeaderDate[1]" w:storeItemID="{B02E0A6D-BD74-43EF-A7C7-15F1A94FC904}"/>
          <w:date w:fullDate="2019-08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84578">
            <w:t>22 augusti 2019</w:t>
          </w:r>
        </w:sdtContent>
      </w:sdt>
    </w:p>
    <w:p w14:paraId="4ECAE9E3" w14:textId="77777777" w:rsidR="002B0E5F" w:rsidRPr="006D6C76" w:rsidRDefault="002B0E5F" w:rsidP="004E7A8F">
      <w:pPr>
        <w:pStyle w:val="Brdtextutanavstnd"/>
        <w:rPr>
          <w:lang w:val="en-US"/>
        </w:rPr>
      </w:pPr>
    </w:p>
    <w:p w14:paraId="597B930A" w14:textId="77777777" w:rsidR="002B0E5F" w:rsidRPr="006D6C76" w:rsidRDefault="002B0E5F" w:rsidP="004E7A8F">
      <w:pPr>
        <w:pStyle w:val="Brdtextutanavstnd"/>
        <w:rPr>
          <w:lang w:val="en-US"/>
        </w:rPr>
      </w:pPr>
    </w:p>
    <w:p w14:paraId="74C4BDD9" w14:textId="77777777" w:rsidR="002B0E5F" w:rsidRPr="006D6C76" w:rsidRDefault="002B0E5F" w:rsidP="004E7A8F">
      <w:pPr>
        <w:pStyle w:val="Brdtextutanavstnd"/>
        <w:rPr>
          <w:lang w:val="en-US"/>
        </w:rPr>
      </w:pPr>
    </w:p>
    <w:p w14:paraId="3AB41828" w14:textId="5FC044A5" w:rsidR="002B0E5F" w:rsidRPr="006D6C76" w:rsidRDefault="002B0E5F" w:rsidP="00422A41">
      <w:pPr>
        <w:pStyle w:val="Brdtext"/>
        <w:rPr>
          <w:lang w:val="en-US"/>
        </w:rPr>
      </w:pPr>
      <w:r w:rsidRPr="006D6C76">
        <w:rPr>
          <w:lang w:val="en-US"/>
        </w:rPr>
        <w:t>Ylva Johansson</w:t>
      </w:r>
      <w:bookmarkStart w:id="1" w:name="_GoBack"/>
      <w:bookmarkEnd w:id="1"/>
    </w:p>
    <w:p w14:paraId="2A0F86C8" w14:textId="77777777" w:rsidR="002B0E5F" w:rsidRPr="006D6C76" w:rsidRDefault="002B0E5F" w:rsidP="00DB48AB">
      <w:pPr>
        <w:pStyle w:val="Brdtext"/>
        <w:rPr>
          <w:lang w:val="en-US"/>
        </w:rPr>
      </w:pPr>
    </w:p>
    <w:p w14:paraId="30B26EBD" w14:textId="77777777" w:rsidR="002B0E5F" w:rsidRPr="006D6C76" w:rsidRDefault="002B0E5F" w:rsidP="00E96532">
      <w:pPr>
        <w:pStyle w:val="Brdtext"/>
        <w:rPr>
          <w:lang w:val="en-US"/>
        </w:rPr>
      </w:pPr>
    </w:p>
    <w:sectPr w:rsidR="002B0E5F" w:rsidRPr="006D6C76" w:rsidSect="002B0E5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95A2" w14:textId="77777777" w:rsidR="002B0E5F" w:rsidRDefault="002B0E5F" w:rsidP="00A87A54">
      <w:pPr>
        <w:spacing w:after="0" w:line="240" w:lineRule="auto"/>
      </w:pPr>
      <w:r>
        <w:separator/>
      </w:r>
    </w:p>
  </w:endnote>
  <w:endnote w:type="continuationSeparator" w:id="0">
    <w:p w14:paraId="3F7BD7D6" w14:textId="77777777" w:rsidR="002B0E5F" w:rsidRDefault="002B0E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B0E5F" w:rsidRPr="00347E11" w14:paraId="41CF7F42" w14:textId="77777777" w:rsidTr="0049696D">
      <w:trPr>
        <w:trHeight w:val="227"/>
        <w:jc w:val="right"/>
      </w:trPr>
      <w:tc>
        <w:tcPr>
          <w:tcW w:w="708" w:type="dxa"/>
          <w:vAlign w:val="bottom"/>
        </w:tcPr>
        <w:p w14:paraId="023B8E52" w14:textId="77777777" w:rsidR="002B0E5F" w:rsidRPr="00B62610" w:rsidRDefault="002B0E5F" w:rsidP="002B0E5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B0E5F" w:rsidRPr="00347E11" w14:paraId="71D40775" w14:textId="77777777" w:rsidTr="0049696D">
      <w:trPr>
        <w:trHeight w:val="850"/>
        <w:jc w:val="right"/>
      </w:trPr>
      <w:tc>
        <w:tcPr>
          <w:tcW w:w="708" w:type="dxa"/>
          <w:vAlign w:val="bottom"/>
        </w:tcPr>
        <w:p w14:paraId="5051EBE8" w14:textId="77777777" w:rsidR="002B0E5F" w:rsidRPr="00347E11" w:rsidRDefault="002B0E5F" w:rsidP="002B0E5F">
          <w:pPr>
            <w:pStyle w:val="Sidfot"/>
            <w:spacing w:line="276" w:lineRule="auto"/>
            <w:jc w:val="right"/>
          </w:pPr>
        </w:p>
      </w:tc>
    </w:tr>
  </w:tbl>
  <w:p w14:paraId="6E2F0E16" w14:textId="77777777" w:rsidR="002B0E5F" w:rsidRPr="005606BC" w:rsidRDefault="002B0E5F" w:rsidP="002B0E5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F842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8AE1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25D79F" w14:textId="77777777" w:rsidTr="00C26068">
      <w:trPr>
        <w:trHeight w:val="227"/>
      </w:trPr>
      <w:tc>
        <w:tcPr>
          <w:tcW w:w="4074" w:type="dxa"/>
        </w:tcPr>
        <w:p w14:paraId="691E47D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789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CDB4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EB38" w14:textId="77777777" w:rsidR="002B0E5F" w:rsidRDefault="002B0E5F" w:rsidP="00A87A54">
      <w:pPr>
        <w:spacing w:after="0" w:line="240" w:lineRule="auto"/>
      </w:pPr>
      <w:r>
        <w:separator/>
      </w:r>
    </w:p>
  </w:footnote>
  <w:footnote w:type="continuationSeparator" w:id="0">
    <w:p w14:paraId="7F170190" w14:textId="77777777" w:rsidR="002B0E5F" w:rsidRDefault="002B0E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0E5F" w14:paraId="18C6D5CB" w14:textId="77777777" w:rsidTr="00C93EBA">
      <w:trPr>
        <w:trHeight w:val="227"/>
      </w:trPr>
      <w:tc>
        <w:tcPr>
          <w:tcW w:w="5534" w:type="dxa"/>
        </w:tcPr>
        <w:p w14:paraId="08C1A144" w14:textId="77777777" w:rsidR="002B0E5F" w:rsidRPr="007D73AB" w:rsidRDefault="002B0E5F">
          <w:pPr>
            <w:pStyle w:val="Sidhuvud"/>
          </w:pPr>
        </w:p>
      </w:tc>
      <w:tc>
        <w:tcPr>
          <w:tcW w:w="3170" w:type="dxa"/>
          <w:vAlign w:val="bottom"/>
        </w:tcPr>
        <w:p w14:paraId="075466CD" w14:textId="77777777" w:rsidR="002B0E5F" w:rsidRPr="007D73AB" w:rsidRDefault="002B0E5F" w:rsidP="00340DE0">
          <w:pPr>
            <w:pStyle w:val="Sidhuvud"/>
          </w:pPr>
        </w:p>
      </w:tc>
      <w:tc>
        <w:tcPr>
          <w:tcW w:w="1134" w:type="dxa"/>
        </w:tcPr>
        <w:p w14:paraId="4BF889AF" w14:textId="77777777" w:rsidR="002B0E5F" w:rsidRDefault="002B0E5F" w:rsidP="005A703A">
          <w:pPr>
            <w:pStyle w:val="Sidhuvud"/>
          </w:pPr>
        </w:p>
      </w:tc>
    </w:tr>
    <w:tr w:rsidR="002B0E5F" w14:paraId="796C294E" w14:textId="77777777" w:rsidTr="00C93EBA">
      <w:trPr>
        <w:trHeight w:val="1928"/>
      </w:trPr>
      <w:tc>
        <w:tcPr>
          <w:tcW w:w="5534" w:type="dxa"/>
        </w:tcPr>
        <w:p w14:paraId="1F0490B5" w14:textId="77777777" w:rsidR="002B0E5F" w:rsidRPr="00340DE0" w:rsidRDefault="002B0E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915CC7" wp14:editId="5DA117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303FEE" w14:textId="77777777" w:rsidR="002B0E5F" w:rsidRPr="00710A6C" w:rsidRDefault="002B0E5F" w:rsidP="00EE3C0F">
          <w:pPr>
            <w:pStyle w:val="Sidhuvud"/>
            <w:rPr>
              <w:b/>
            </w:rPr>
          </w:pPr>
        </w:p>
        <w:p w14:paraId="0F114E94" w14:textId="77777777" w:rsidR="002B0E5F" w:rsidRDefault="002B0E5F" w:rsidP="00EE3C0F">
          <w:pPr>
            <w:pStyle w:val="Sidhuvud"/>
          </w:pPr>
        </w:p>
        <w:p w14:paraId="26003153" w14:textId="77777777" w:rsidR="002B0E5F" w:rsidRDefault="002B0E5F" w:rsidP="00EE3C0F">
          <w:pPr>
            <w:pStyle w:val="Sidhuvud"/>
          </w:pPr>
        </w:p>
        <w:p w14:paraId="70710169" w14:textId="77777777" w:rsidR="002B0E5F" w:rsidRDefault="002B0E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2AA69068A64AB3B5153F82B8598380"/>
            </w:placeholder>
            <w:dataBinding w:prefixMappings="xmlns:ns0='http://lp/documentinfo/RK' " w:xpath="/ns0:DocumentInfo[1]/ns0:BaseInfo[1]/ns0:Dnr[1]" w:storeItemID="{B02E0A6D-BD74-43EF-A7C7-15F1A94FC904}"/>
            <w:text/>
          </w:sdtPr>
          <w:sdtEndPr/>
          <w:sdtContent>
            <w:p w14:paraId="3A500531" w14:textId="77777777" w:rsidR="002B0E5F" w:rsidRDefault="002B0E5F" w:rsidP="00EE3C0F">
              <w:pPr>
                <w:pStyle w:val="Sidhuvud"/>
              </w:pPr>
              <w:r>
                <w:t>A2019/01437/ARM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0F900D77924497932DFC6E89D9489C"/>
            </w:placeholder>
            <w:showingPlcHdr/>
            <w:dataBinding w:prefixMappings="xmlns:ns0='http://lp/documentinfo/RK' " w:xpath="/ns0:DocumentInfo[1]/ns0:BaseInfo[1]/ns0:DocNumber[1]" w:storeItemID="{B02E0A6D-BD74-43EF-A7C7-15F1A94FC904}"/>
            <w:text/>
          </w:sdtPr>
          <w:sdtEndPr/>
          <w:sdtContent>
            <w:p w14:paraId="2AE3FFF2" w14:textId="77777777" w:rsidR="002B0E5F" w:rsidRDefault="002B0E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DEA3E9" w14:textId="77777777" w:rsidR="002B0E5F" w:rsidRDefault="002B0E5F" w:rsidP="00EE3C0F">
          <w:pPr>
            <w:pStyle w:val="Sidhuvud"/>
          </w:pPr>
        </w:p>
      </w:tc>
      <w:tc>
        <w:tcPr>
          <w:tcW w:w="1134" w:type="dxa"/>
        </w:tcPr>
        <w:p w14:paraId="0342CF94" w14:textId="77777777" w:rsidR="002B0E5F" w:rsidRDefault="002B0E5F" w:rsidP="0094502D">
          <w:pPr>
            <w:pStyle w:val="Sidhuvud"/>
          </w:pPr>
        </w:p>
        <w:p w14:paraId="35222181" w14:textId="77777777" w:rsidR="002B0E5F" w:rsidRPr="0094502D" w:rsidRDefault="002B0E5F" w:rsidP="00EC71A6">
          <w:pPr>
            <w:pStyle w:val="Sidhuvud"/>
          </w:pPr>
        </w:p>
      </w:tc>
    </w:tr>
    <w:tr w:rsidR="002B0E5F" w14:paraId="18B6E16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3099674FAFE4DC5B9763B867ADFEA6E"/>
            </w:placeholder>
          </w:sdtPr>
          <w:sdtEndPr>
            <w:rPr>
              <w:b w:val="0"/>
            </w:rPr>
          </w:sdtEndPr>
          <w:sdtContent>
            <w:p w14:paraId="45798534" w14:textId="77777777" w:rsidR="002B0E5F" w:rsidRPr="002B0E5F" w:rsidRDefault="002B0E5F" w:rsidP="00340DE0">
              <w:pPr>
                <w:pStyle w:val="Sidhuvud"/>
                <w:rPr>
                  <w:b/>
                </w:rPr>
              </w:pPr>
              <w:r w:rsidRPr="002B0E5F">
                <w:rPr>
                  <w:b/>
                </w:rPr>
                <w:t>Arbetsmarknadsdepartementet</w:t>
              </w:r>
            </w:p>
            <w:p w14:paraId="61F7FD12" w14:textId="77777777" w:rsidR="002B0E5F" w:rsidRDefault="002B0E5F" w:rsidP="00340DE0">
              <w:pPr>
                <w:pStyle w:val="Sidhuvud"/>
              </w:pPr>
              <w:r w:rsidRPr="002B0E5F">
                <w:t>Arbetsmarknadsministern</w:t>
              </w:r>
            </w:p>
          </w:sdtContent>
        </w:sdt>
        <w:p w14:paraId="01B48BF0" w14:textId="77777777" w:rsidR="002B0E5F" w:rsidRDefault="002B0E5F" w:rsidP="002B0E5F">
          <w:pPr>
            <w:rPr>
              <w:rFonts w:asciiTheme="majorHAnsi" w:hAnsiTheme="majorHAnsi"/>
              <w:sz w:val="19"/>
            </w:rPr>
          </w:pPr>
        </w:p>
        <w:p w14:paraId="066914FD" w14:textId="77777777" w:rsidR="002B0E5F" w:rsidRDefault="002B0E5F" w:rsidP="002B0E5F"/>
        <w:p w14:paraId="0856D421" w14:textId="77777777" w:rsidR="002B0E5F" w:rsidRDefault="002B0E5F" w:rsidP="002B0E5F"/>
        <w:p w14:paraId="0614B286" w14:textId="5F776634" w:rsidR="002B0E5F" w:rsidRPr="002B0E5F" w:rsidRDefault="002B0E5F" w:rsidP="002B0E5F"/>
      </w:tc>
      <w:sdt>
        <w:sdtPr>
          <w:alias w:val="Recipient"/>
          <w:tag w:val="ccRKShow_Recipient"/>
          <w:id w:val="-28344517"/>
          <w:placeholder>
            <w:docPart w:val="FB796EDA1BE143CDB42A70192821A066"/>
          </w:placeholder>
          <w:dataBinding w:prefixMappings="xmlns:ns0='http://lp/documentinfo/RK' " w:xpath="/ns0:DocumentInfo[1]/ns0:BaseInfo[1]/ns0:Recipient[1]" w:storeItemID="{B02E0A6D-BD74-43EF-A7C7-15F1A94FC904}"/>
          <w:text w:multiLine="1"/>
        </w:sdtPr>
        <w:sdtEndPr/>
        <w:sdtContent>
          <w:tc>
            <w:tcPr>
              <w:tcW w:w="3170" w:type="dxa"/>
            </w:tcPr>
            <w:p w14:paraId="63118045" w14:textId="77777777" w:rsidR="002B0E5F" w:rsidRDefault="002B0E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72B5D8" w14:textId="77777777" w:rsidR="002B0E5F" w:rsidRDefault="002B0E5F" w:rsidP="003E6020">
          <w:pPr>
            <w:pStyle w:val="Sidhuvud"/>
          </w:pPr>
        </w:p>
      </w:tc>
    </w:tr>
  </w:tbl>
  <w:p w14:paraId="3AF226A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0E5F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666B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20EF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578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6C76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108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322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8C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3BA7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513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4B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C4651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0A310"/>
  <w15:docId w15:val="{BA25F140-476E-4F5B-9670-9358213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B0E5F"/>
  </w:style>
  <w:style w:type="paragraph" w:styleId="Rubrik1">
    <w:name w:val="heading 1"/>
    <w:basedOn w:val="Brdtext"/>
    <w:next w:val="Brdtext"/>
    <w:link w:val="Rubrik1Char"/>
    <w:uiPriority w:val="1"/>
    <w:qFormat/>
    <w:rsid w:val="002B0E5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B0E5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B0E5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B0E5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B0E5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B0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B0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B0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B0E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B0E5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B0E5F"/>
  </w:style>
  <w:style w:type="paragraph" w:styleId="Brdtextmedindrag">
    <w:name w:val="Body Text Indent"/>
    <w:basedOn w:val="Normal"/>
    <w:link w:val="BrdtextmedindragChar"/>
    <w:qFormat/>
    <w:rsid w:val="002B0E5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B0E5F"/>
  </w:style>
  <w:style w:type="character" w:customStyle="1" w:styleId="Rubrik1Char">
    <w:name w:val="Rubrik 1 Char"/>
    <w:basedOn w:val="Standardstycketeckensnitt"/>
    <w:link w:val="Rubrik1"/>
    <w:uiPriority w:val="1"/>
    <w:rsid w:val="002B0E5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B0E5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B0E5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B0E5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B0E5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B0E5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B0E5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B0E5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B0E5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B0E5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B0E5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B0E5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B0E5F"/>
  </w:style>
  <w:style w:type="paragraph" w:styleId="Beskrivning">
    <w:name w:val="caption"/>
    <w:basedOn w:val="Bildtext"/>
    <w:next w:val="Normal"/>
    <w:uiPriority w:val="35"/>
    <w:semiHidden/>
    <w:qFormat/>
    <w:rsid w:val="002B0E5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B0E5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B0E5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B0E5F"/>
  </w:style>
  <w:style w:type="paragraph" w:styleId="Sidhuvud">
    <w:name w:val="header"/>
    <w:basedOn w:val="Normal"/>
    <w:link w:val="SidhuvudChar"/>
    <w:uiPriority w:val="99"/>
    <w:rsid w:val="002B0E5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B0E5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B0E5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B0E5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B0E5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B0E5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B0E5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B0E5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B0E5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B0E5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B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B0E5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B0E5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B0E5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B0E5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B0E5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B0E5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B0E5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B0E5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B0E5F"/>
    <w:pPr>
      <w:numPr>
        <w:numId w:val="34"/>
      </w:numPr>
    </w:pPr>
  </w:style>
  <w:style w:type="numbering" w:customStyle="1" w:styleId="RKPunktlista">
    <w:name w:val="RK Punktlista"/>
    <w:uiPriority w:val="99"/>
    <w:rsid w:val="002B0E5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B0E5F"/>
    <w:pPr>
      <w:numPr>
        <w:ilvl w:val="1"/>
      </w:numPr>
    </w:pPr>
  </w:style>
  <w:style w:type="numbering" w:customStyle="1" w:styleId="Strecklistan">
    <w:name w:val="Strecklistan"/>
    <w:uiPriority w:val="99"/>
    <w:rsid w:val="002B0E5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B0E5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B0E5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B0E5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B0E5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B0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B0E5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B0E5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B0E5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B0E5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B0E5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B0E5F"/>
  </w:style>
  <w:style w:type="character" w:styleId="AnvndHyperlnk">
    <w:name w:val="FollowedHyperlink"/>
    <w:basedOn w:val="Standardstycketeckensnitt"/>
    <w:uiPriority w:val="99"/>
    <w:semiHidden/>
    <w:unhideWhenUsed/>
    <w:rsid w:val="002B0E5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B0E5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B0E5F"/>
  </w:style>
  <w:style w:type="paragraph" w:styleId="Avsndaradress-brev">
    <w:name w:val="envelope return"/>
    <w:basedOn w:val="Normal"/>
    <w:uiPriority w:val="99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0E5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B0E5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B0E5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B0E5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B0E5F"/>
  </w:style>
  <w:style w:type="paragraph" w:styleId="Brdtext3">
    <w:name w:val="Body Text 3"/>
    <w:basedOn w:val="Normal"/>
    <w:link w:val="Brdtext3Char"/>
    <w:uiPriority w:val="99"/>
    <w:semiHidden/>
    <w:unhideWhenUsed/>
    <w:rsid w:val="002B0E5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B0E5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B0E5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B0E5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B0E5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B0E5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B0E5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B0E5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B0E5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B0E5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B0E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B0E5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B0E5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B0E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B0E5F"/>
  </w:style>
  <w:style w:type="character" w:customStyle="1" w:styleId="DatumChar">
    <w:name w:val="Datum Char"/>
    <w:basedOn w:val="Standardstycketeckensnitt"/>
    <w:link w:val="Datum"/>
    <w:uiPriority w:val="99"/>
    <w:semiHidden/>
    <w:rsid w:val="002B0E5F"/>
  </w:style>
  <w:style w:type="character" w:styleId="Diskretbetoning">
    <w:name w:val="Subtle Emphasis"/>
    <w:basedOn w:val="Standardstycketeckensnitt"/>
    <w:uiPriority w:val="19"/>
    <w:semiHidden/>
    <w:qFormat/>
    <w:rsid w:val="002B0E5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B0E5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B0E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B0E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B0E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B0E5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B0E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B0E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B0E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B0E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B0E5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B0E5F"/>
  </w:style>
  <w:style w:type="paragraph" w:styleId="Figurfrteckning">
    <w:name w:val="table of figures"/>
    <w:basedOn w:val="Normal"/>
    <w:next w:val="Normal"/>
    <w:uiPriority w:val="99"/>
    <w:semiHidden/>
    <w:unhideWhenUsed/>
    <w:rsid w:val="002B0E5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B0E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B0E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B0E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B0E5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B0E5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B0E5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B0E5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B0E5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B0E5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B0E5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B0E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B0E5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B0E5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B0E5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B0E5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B0E5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0E5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B0E5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B0E5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B0E5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B0E5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B0E5F"/>
  </w:style>
  <w:style w:type="paragraph" w:styleId="Innehll4">
    <w:name w:val="toc 4"/>
    <w:basedOn w:val="Normal"/>
    <w:next w:val="Normal"/>
    <w:autoRedefine/>
    <w:uiPriority w:val="39"/>
    <w:semiHidden/>
    <w:unhideWhenUsed/>
    <w:rsid w:val="002B0E5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B0E5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B0E5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B0E5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B0E5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B0E5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B0E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E5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E5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E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E5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B0E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B0E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B0E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B0E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B0E5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B0E5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B0E5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B0E5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B0E5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B0E5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B0E5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B0E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B0E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B0E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B0E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B0E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B0E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B0E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B0E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B0E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B0E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B0E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B0E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B0E5F"/>
  </w:style>
  <w:style w:type="table" w:styleId="Ljuslista">
    <w:name w:val="Light List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B0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B0E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B0E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B0E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B0E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B0E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B0E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B0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B0E5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B0E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B0E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B0E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B0E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B0E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B0E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B0E5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B0E5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B0E5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B0E5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B0E5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B0E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B0E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B0E5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B0E5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B0E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B0E5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B0E5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B0E5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B0E5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B0E5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B0E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B0E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B0E5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B0E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B0E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B0E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B0E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B0E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B0E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B0E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B0E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B0E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B0E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B0E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B0E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B0E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B0E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B0E5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B0E5F"/>
  </w:style>
  <w:style w:type="character" w:styleId="Slutnotsreferens">
    <w:name w:val="endnote reference"/>
    <w:basedOn w:val="Standardstycketeckensnitt"/>
    <w:uiPriority w:val="99"/>
    <w:semiHidden/>
    <w:unhideWhenUsed/>
    <w:rsid w:val="002B0E5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B0E5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B0E5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B0E5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B0E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B0E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B0E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B0E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B0E5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B0E5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B0E5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B0E5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B0E5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B0E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B0E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B0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B0E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B0E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B0E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B0E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B0E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B0E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B0E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B0E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B0E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B0E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B0E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B0E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B0E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B0E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B0E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B0E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B0E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B0E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B0E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B0E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B0E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B0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B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B0E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B0E5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B0E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B0E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B0E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AA69068A64AB3B5153F82B8598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FF572-9FE9-42A9-940D-0BFE128C12B9}"/>
      </w:docPartPr>
      <w:docPartBody>
        <w:p w:rsidR="00B03C62" w:rsidRDefault="001F4B23" w:rsidP="001F4B23">
          <w:pPr>
            <w:pStyle w:val="332AA69068A64AB3B5153F82B8598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0F900D77924497932DFC6E89D94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80A2B-DBD8-470C-AF1E-85F4D6388DEB}"/>
      </w:docPartPr>
      <w:docPartBody>
        <w:p w:rsidR="00B03C62" w:rsidRDefault="001F4B23" w:rsidP="001F4B23">
          <w:pPr>
            <w:pStyle w:val="3E0F900D77924497932DFC6E89D948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099674FAFE4DC5B9763B867ADFE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1AC90-0FAA-4A99-9A58-57E2C0F8ED0B}"/>
      </w:docPartPr>
      <w:docPartBody>
        <w:p w:rsidR="00B03C62" w:rsidRDefault="001F4B23" w:rsidP="001F4B23">
          <w:pPr>
            <w:pStyle w:val="53099674FAFE4DC5B9763B867ADFEA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796EDA1BE143CDB42A70192821A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F9E32-73E4-4E58-8C01-75D238AC8249}"/>
      </w:docPartPr>
      <w:docPartBody>
        <w:p w:rsidR="00B03C62" w:rsidRDefault="001F4B23" w:rsidP="001F4B23">
          <w:pPr>
            <w:pStyle w:val="FB796EDA1BE143CDB42A70192821A0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DAE993B6B46CD8591AECE7CB22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F6998-AE24-4814-BFA1-D53851BD413C}"/>
      </w:docPartPr>
      <w:docPartBody>
        <w:p w:rsidR="00B03C62" w:rsidRDefault="001F4B23" w:rsidP="001F4B23">
          <w:pPr>
            <w:pStyle w:val="D0BDAE993B6B46CD8591AECE7CB228A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23"/>
    <w:rsid w:val="001F4B23"/>
    <w:rsid w:val="00B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9ADC2284F84697AFD3F470C8EBC961">
    <w:name w:val="F09ADC2284F84697AFD3F470C8EBC961"/>
    <w:rsid w:val="001F4B23"/>
  </w:style>
  <w:style w:type="character" w:styleId="Platshllartext">
    <w:name w:val="Placeholder Text"/>
    <w:basedOn w:val="Standardstycketeckensnitt"/>
    <w:uiPriority w:val="99"/>
    <w:semiHidden/>
    <w:rsid w:val="001F4B23"/>
    <w:rPr>
      <w:noProof w:val="0"/>
      <w:color w:val="808080"/>
    </w:rPr>
  </w:style>
  <w:style w:type="paragraph" w:customStyle="1" w:styleId="7CE2E00422FF4AABB93EDB2FCFF7BFB2">
    <w:name w:val="7CE2E00422FF4AABB93EDB2FCFF7BFB2"/>
    <w:rsid w:val="001F4B23"/>
  </w:style>
  <w:style w:type="paragraph" w:customStyle="1" w:styleId="0E7559F216C54D369A0EFECAB878F4F7">
    <w:name w:val="0E7559F216C54D369A0EFECAB878F4F7"/>
    <w:rsid w:val="001F4B23"/>
  </w:style>
  <w:style w:type="paragraph" w:customStyle="1" w:styleId="6D7860F8EE574580B8BBC65954D46E74">
    <w:name w:val="6D7860F8EE574580B8BBC65954D46E74"/>
    <w:rsid w:val="001F4B23"/>
  </w:style>
  <w:style w:type="paragraph" w:customStyle="1" w:styleId="332AA69068A64AB3B5153F82B8598380">
    <w:name w:val="332AA69068A64AB3B5153F82B8598380"/>
    <w:rsid w:val="001F4B23"/>
  </w:style>
  <w:style w:type="paragraph" w:customStyle="1" w:styleId="3E0F900D77924497932DFC6E89D9489C">
    <w:name w:val="3E0F900D77924497932DFC6E89D9489C"/>
    <w:rsid w:val="001F4B23"/>
  </w:style>
  <w:style w:type="paragraph" w:customStyle="1" w:styleId="6378E060EEA74D9E83E08E1ABD8F81ED">
    <w:name w:val="6378E060EEA74D9E83E08E1ABD8F81ED"/>
    <w:rsid w:val="001F4B23"/>
  </w:style>
  <w:style w:type="paragraph" w:customStyle="1" w:styleId="66D5DF0EC66144F1872A219E2F9698AF">
    <w:name w:val="66D5DF0EC66144F1872A219E2F9698AF"/>
    <w:rsid w:val="001F4B23"/>
  </w:style>
  <w:style w:type="paragraph" w:customStyle="1" w:styleId="48C6125574FF4C91B1557DEA1F11512A">
    <w:name w:val="48C6125574FF4C91B1557DEA1F11512A"/>
    <w:rsid w:val="001F4B23"/>
  </w:style>
  <w:style w:type="paragraph" w:customStyle="1" w:styleId="53099674FAFE4DC5B9763B867ADFEA6E">
    <w:name w:val="53099674FAFE4DC5B9763B867ADFEA6E"/>
    <w:rsid w:val="001F4B23"/>
  </w:style>
  <w:style w:type="paragraph" w:customStyle="1" w:styleId="FB796EDA1BE143CDB42A70192821A066">
    <w:name w:val="FB796EDA1BE143CDB42A70192821A066"/>
    <w:rsid w:val="001F4B23"/>
  </w:style>
  <w:style w:type="paragraph" w:customStyle="1" w:styleId="88DCA240142F4270BD6A57E697262BA3">
    <w:name w:val="88DCA240142F4270BD6A57E697262BA3"/>
    <w:rsid w:val="001F4B23"/>
  </w:style>
  <w:style w:type="paragraph" w:customStyle="1" w:styleId="2DE3FC1482AD42009FE1DD777086E2DE">
    <w:name w:val="2DE3FC1482AD42009FE1DD777086E2DE"/>
    <w:rsid w:val="001F4B23"/>
  </w:style>
  <w:style w:type="paragraph" w:customStyle="1" w:styleId="01982ED3B4724B828F25A8267D53C4CF">
    <w:name w:val="01982ED3B4724B828F25A8267D53C4CF"/>
    <w:rsid w:val="001F4B23"/>
  </w:style>
  <w:style w:type="paragraph" w:customStyle="1" w:styleId="7659A9FDE89D47D0B58DA601CCF18957">
    <w:name w:val="7659A9FDE89D47D0B58DA601CCF18957"/>
    <w:rsid w:val="001F4B23"/>
  </w:style>
  <w:style w:type="paragraph" w:customStyle="1" w:styleId="5EB734DB851948CFA736D242B150E59E">
    <w:name w:val="5EB734DB851948CFA736D242B150E59E"/>
    <w:rsid w:val="001F4B23"/>
  </w:style>
  <w:style w:type="paragraph" w:customStyle="1" w:styleId="D0BDAE993B6B46CD8591AECE7CB228A2">
    <w:name w:val="D0BDAE993B6B46CD8591AECE7CB228A2"/>
    <w:rsid w:val="001F4B23"/>
  </w:style>
  <w:style w:type="paragraph" w:customStyle="1" w:styleId="26EE226F57804DC086D47AF6C640071D">
    <w:name w:val="26EE226F57804DC086D47AF6C640071D"/>
    <w:rsid w:val="001F4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0bcfe167-1fa3-44a3-a57b-087a252b2356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2019-08-22T00:00:00</HeaderDate>
    <Office/>
    <Dnr>A2019/01437/ARM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HYFJKNM7FPQ4-687054131-4672</_dlc_DocId>
    <_dlc_DocIdUrl xmlns="0d84be90-394b-471d-a817-212aa87a77c1">
      <Url>https://dhs.sp.regeringskansliet.se/dep/a/arenden/_layouts/15/DocIdRedir.aspx?ID=HYFJKNM7FPQ4-687054131-4672</Url>
      <Description>HYFJKNM7FPQ4-687054131-4672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45D4-B83C-4820-95DB-D3D58869BB22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B02E0A6D-BD74-43EF-A7C7-15F1A94FC904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purl.org/dc/elements/1.1/"/>
    <ds:schemaRef ds:uri="http://schemas.microsoft.com/office/2006/metadata/properties"/>
    <ds:schemaRef ds:uri="860e4c83-59ce-4420-a61e-371951efc959"/>
    <ds:schemaRef ds:uri="4e9c2f0c-7bf8-49af-8356-cbf363fc78a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d84be90-394b-471d-a817-212aa87a77c1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6AF27C-11F2-425F-8BF8-A94D576D395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543028A8-209E-4E1B-9797-527C6DB348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2018.19.879 Svar - Dålig arbetsmiljö på Myndigheten för arbetsmiljökunskap Saila Quicklund (M).docx</dc:title>
  <dc:subject/>
  <dc:creator>Viktoria Bergström</dc:creator>
  <cp:keywords/>
  <dc:description/>
  <cp:lastModifiedBy>Gunilla Qvarsebo</cp:lastModifiedBy>
  <cp:revision>4</cp:revision>
  <cp:lastPrinted>2019-08-16T11:54:00Z</cp:lastPrinted>
  <dcterms:created xsi:type="dcterms:W3CDTF">2019-08-16T11:55:00Z</dcterms:created>
  <dcterms:modified xsi:type="dcterms:W3CDTF">2019-08-21T06:57:00Z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751d28c7-b4f5-4b5e-99f6-d59606047c21</vt:lpwstr>
  </property>
</Properties>
</file>