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7FED" w14:textId="77777777" w:rsidR="002D7305" w:rsidRDefault="004C040F" w:rsidP="00DA0661">
      <w:pPr>
        <w:pStyle w:val="Rubrik"/>
        <w:rPr>
          <w:sz w:val="24"/>
          <w:szCs w:val="24"/>
        </w:rPr>
      </w:pPr>
      <w:bookmarkStart w:id="0" w:name="_Hlk8288398"/>
      <w:r w:rsidRPr="00E061E2">
        <w:rPr>
          <w:sz w:val="24"/>
          <w:szCs w:val="24"/>
        </w:rPr>
        <w:t xml:space="preserve">Svar på fråga </w:t>
      </w:r>
      <w:r w:rsidR="002D7305">
        <w:rPr>
          <w:sz w:val="24"/>
          <w:szCs w:val="24"/>
        </w:rPr>
        <w:t>2018/19:</w:t>
      </w:r>
      <w:r w:rsidR="00EC36E7">
        <w:rPr>
          <w:sz w:val="24"/>
          <w:szCs w:val="24"/>
        </w:rPr>
        <w:t>845</w:t>
      </w:r>
      <w:r w:rsidR="002D7305">
        <w:rPr>
          <w:sz w:val="24"/>
          <w:szCs w:val="24"/>
        </w:rPr>
        <w:t xml:space="preserve"> </w:t>
      </w:r>
      <w:r w:rsidR="009F7CC0" w:rsidRPr="00E061E2">
        <w:rPr>
          <w:sz w:val="24"/>
          <w:szCs w:val="24"/>
        </w:rPr>
        <w:t>av Sten Bergheden (M)</w:t>
      </w:r>
      <w:r w:rsidR="002E19D4" w:rsidRPr="00E061E2">
        <w:rPr>
          <w:sz w:val="24"/>
          <w:szCs w:val="24"/>
        </w:rPr>
        <w:t xml:space="preserve"> </w:t>
      </w:r>
    </w:p>
    <w:p w14:paraId="51BF7FEE" w14:textId="77777777" w:rsidR="004C040F" w:rsidRPr="00E061E2" w:rsidRDefault="00EC36E7" w:rsidP="00DA0661">
      <w:pPr>
        <w:pStyle w:val="Rubrik"/>
        <w:rPr>
          <w:sz w:val="24"/>
          <w:szCs w:val="24"/>
        </w:rPr>
      </w:pPr>
      <w:r>
        <w:rPr>
          <w:sz w:val="24"/>
          <w:szCs w:val="24"/>
        </w:rPr>
        <w:t>Utökad kontroll av skyttebanor</w:t>
      </w:r>
    </w:p>
    <w:p w14:paraId="51BF7FEF" w14:textId="77777777" w:rsidR="00771B7E" w:rsidRPr="009B3705" w:rsidRDefault="002E19D4" w:rsidP="00D710DF">
      <w:pPr>
        <w:pStyle w:val="Brdtext"/>
      </w:pPr>
      <w:r w:rsidRPr="009B3705">
        <w:t xml:space="preserve">Sten Bergheden har </w:t>
      </w:r>
      <w:r w:rsidR="00527620" w:rsidRPr="009B3705">
        <w:t xml:space="preserve">frågat mig </w:t>
      </w:r>
      <w:r w:rsidR="002D7305" w:rsidRPr="009B3705">
        <w:t xml:space="preserve">om jag </w:t>
      </w:r>
      <w:r w:rsidR="0013283C" w:rsidRPr="009B3705">
        <w:t xml:space="preserve">anser </w:t>
      </w:r>
      <w:r w:rsidR="001C51E1" w:rsidRPr="009B3705">
        <w:t>att utöka</w:t>
      </w:r>
      <w:r w:rsidR="00EC36E7" w:rsidRPr="009B3705">
        <w:t>de kontroller av landets lagliga jakt- och sportskyttebanor verkligen är en uppgift som polisen ska lägga ännu mer resurser och tid på då man redan i dag inte hinner med brottsbekämpningen fu</w:t>
      </w:r>
      <w:r w:rsidR="001C51E1" w:rsidRPr="009B3705">
        <w:t>llt ut och polisbristen är akut. Sten Bergheden har även frågat mig om jag av</w:t>
      </w:r>
      <w:r w:rsidR="00EC36E7" w:rsidRPr="009B3705">
        <w:t>ser att på något sätt agera i frågan.</w:t>
      </w:r>
      <w:r w:rsidR="00771B7E" w:rsidRPr="009B3705">
        <w:t xml:space="preserve"> </w:t>
      </w:r>
    </w:p>
    <w:p w14:paraId="51BF7FF0" w14:textId="36E64D78" w:rsidR="00A70BAC" w:rsidRPr="009B3705" w:rsidRDefault="00C84BE5" w:rsidP="00A70BAC">
      <w:pPr>
        <w:pStyle w:val="Brdtext"/>
      </w:pPr>
      <w:r w:rsidRPr="009B3705">
        <w:t xml:space="preserve">Polismyndigheten och dessförinnan Rikspolisstyrelsen har i decennier varit bemyndigade av regeringen att meddela föreskrifter om bl.a. utförande och besiktning av skjutbanor. </w:t>
      </w:r>
      <w:r w:rsidR="00A70BAC" w:rsidRPr="009B3705">
        <w:t xml:space="preserve">Föreskrifterna </w:t>
      </w:r>
      <w:r w:rsidR="00A258E0">
        <w:t xml:space="preserve">och de allmänna råden </w:t>
      </w:r>
      <w:r w:rsidR="00A70BAC" w:rsidRPr="009B3705">
        <w:t xml:space="preserve">ses nu över av myndigheten, som har en dialog med skyttesammanslutningarna. Dessa kommer att </w:t>
      </w:r>
      <w:r w:rsidR="00A258E0">
        <w:t xml:space="preserve">få möjlighet att yttra sig över </w:t>
      </w:r>
      <w:r w:rsidR="00A70BAC" w:rsidRPr="009B3705">
        <w:t>föreskrifterna och de allmänna råden innan de beslutas.</w:t>
      </w:r>
    </w:p>
    <w:p w14:paraId="51BF7FF1" w14:textId="77777777" w:rsidR="00FC6B25" w:rsidRPr="009B3705" w:rsidRDefault="008B219A" w:rsidP="00A70BAC">
      <w:pPr>
        <w:pStyle w:val="Brdtext"/>
      </w:pPr>
      <w:r w:rsidRPr="009B3705">
        <w:rPr>
          <w:lang w:eastAsia="sv-SE"/>
        </w:rPr>
        <w:t xml:space="preserve">Det är Polismyndigheten som </w:t>
      </w:r>
      <w:r w:rsidRPr="009B3705">
        <w:t>avgör hur resurserna ska fördelas</w:t>
      </w:r>
      <w:r w:rsidRPr="009B3705">
        <w:rPr>
          <w:b/>
        </w:rPr>
        <w:t xml:space="preserve"> </w:t>
      </w:r>
      <w:r w:rsidRPr="009B3705">
        <w:t xml:space="preserve">internt inom organisationen och vilka åtgärder som behöver vidtas för att fullgöra de arbetsuppgifter och mål som myndigheten har. </w:t>
      </w:r>
    </w:p>
    <w:p w14:paraId="51BF7FF2" w14:textId="77777777" w:rsidR="00F03B16" w:rsidRPr="009B3705" w:rsidRDefault="00965F6B" w:rsidP="00A70BAC">
      <w:pPr>
        <w:pStyle w:val="Brdtext"/>
      </w:pPr>
      <w:r w:rsidRPr="009B3705">
        <w:t xml:space="preserve">För att förbättra förutsättningarna för </w:t>
      </w:r>
      <w:r w:rsidR="008B219A" w:rsidRPr="009B3705">
        <w:t>Polis</w:t>
      </w:r>
      <w:r w:rsidRPr="009B3705">
        <w:t xml:space="preserve">myndigheten att utföra sitt uppdrag är regeringen </w:t>
      </w:r>
      <w:r w:rsidR="00CF3BD4" w:rsidRPr="009B3705">
        <w:t>fast beslut</w:t>
      </w:r>
      <w:r w:rsidRPr="009B3705">
        <w:t>en</w:t>
      </w:r>
      <w:r w:rsidR="00CF3BD4" w:rsidRPr="009B3705">
        <w:t xml:space="preserve"> </w:t>
      </w:r>
      <w:r w:rsidR="00281C5D" w:rsidRPr="009B3705">
        <w:t xml:space="preserve">om </w:t>
      </w:r>
      <w:r w:rsidR="00CF3BD4" w:rsidRPr="009B3705">
        <w:t xml:space="preserve">att genomföra den expansion som aviserats så att myndigheten kan öka </w:t>
      </w:r>
      <w:r w:rsidR="00176DF7" w:rsidRPr="009B3705">
        <w:t xml:space="preserve">antalet anställda </w:t>
      </w:r>
      <w:r w:rsidR="00CF3BD4" w:rsidRPr="009B3705">
        <w:t xml:space="preserve">med 10 000 </w:t>
      </w:r>
      <w:r w:rsidR="00176DF7" w:rsidRPr="009B3705">
        <w:t xml:space="preserve">fram </w:t>
      </w:r>
      <w:r w:rsidR="00CF3BD4" w:rsidRPr="009B3705">
        <w:t>till 2024</w:t>
      </w:r>
      <w:r w:rsidRPr="009B3705">
        <w:t>.</w:t>
      </w:r>
      <w:r w:rsidR="00CF3BD4" w:rsidRPr="009B3705">
        <w:t xml:space="preserve"> </w:t>
      </w:r>
    </w:p>
    <w:p w14:paraId="51BF7FF3" w14:textId="77777777" w:rsidR="00CF3BD4" w:rsidRPr="009B3705" w:rsidRDefault="00902AC2" w:rsidP="00D710DF">
      <w:pPr>
        <w:pStyle w:val="Brdtext"/>
      </w:pPr>
      <w:r w:rsidRPr="009B3705">
        <w:t>Att det polisiära arbetet stärks och att fler polis</w:t>
      </w:r>
      <w:r w:rsidR="00176DF7" w:rsidRPr="009B3705">
        <w:t>anställda</w:t>
      </w:r>
      <w:r w:rsidRPr="009B3705">
        <w:t xml:space="preserve"> kan bekämpa brottsligheten och öka tryggheten i hela landet är prioriterade frågor för regeringen. Jag kommer därför även fortsättningsvis att noggrant följa hur Polismyndigheten använder sina resurser för att ytterligare förbättra sin verksamhet</w:t>
      </w:r>
      <w:r w:rsidR="00965F6B" w:rsidRPr="009B3705">
        <w:t>.</w:t>
      </w:r>
    </w:p>
    <w:p w14:paraId="51BF7FF4" w14:textId="2963D7DA" w:rsidR="00FC6B25" w:rsidRPr="009B3705" w:rsidRDefault="00D449FC" w:rsidP="00D710DF">
      <w:pPr>
        <w:pStyle w:val="Brdtext"/>
      </w:pPr>
      <w:r w:rsidRPr="009B3705">
        <w:lastRenderedPageBreak/>
        <w:t xml:space="preserve">Stockholm den </w:t>
      </w:r>
      <w:r w:rsidR="00771B7E" w:rsidRPr="009B3705">
        <w:t>1</w:t>
      </w:r>
      <w:r w:rsidR="00563380">
        <w:t>5</w:t>
      </w:r>
      <w:bookmarkStart w:id="1" w:name="_GoBack"/>
      <w:bookmarkEnd w:id="1"/>
      <w:r w:rsidR="00771B7E" w:rsidRPr="009B3705">
        <w:t xml:space="preserve"> </w:t>
      </w:r>
      <w:r w:rsidR="00EC36E7" w:rsidRPr="009B3705">
        <w:t>augusti</w:t>
      </w:r>
      <w:r w:rsidR="00307670" w:rsidRPr="009B3705">
        <w:t xml:space="preserve"> 2019</w:t>
      </w:r>
      <w:r w:rsidR="00F03B16" w:rsidRPr="009B3705">
        <w:br/>
      </w:r>
      <w:r w:rsidR="00EC36E7" w:rsidRPr="009B3705">
        <w:br/>
      </w:r>
    </w:p>
    <w:p w14:paraId="51BF7FF5" w14:textId="77777777" w:rsidR="004E1887" w:rsidRPr="009B3705" w:rsidRDefault="00527620" w:rsidP="00D710DF">
      <w:pPr>
        <w:pStyle w:val="Brdtext"/>
      </w:pPr>
      <w:r w:rsidRPr="009B3705">
        <w:t>M</w:t>
      </w:r>
      <w:r w:rsidR="007C30CC" w:rsidRPr="009B3705">
        <w:t>ikael Damberg</w:t>
      </w:r>
      <w:bookmarkEnd w:id="0"/>
    </w:p>
    <w:sectPr w:rsidR="004E1887" w:rsidRPr="009B3705" w:rsidSect="002A4C78">
      <w:footerReference w:type="default" r:id="rId15"/>
      <w:headerReference w:type="first" r:id="rId16"/>
      <w:footerReference w:type="first" r:id="rId17"/>
      <w:pgSz w:w="11907" w:h="16839" w:code="9"/>
      <w:pgMar w:top="2041" w:right="1842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7FF8" w14:textId="77777777" w:rsidR="00CF0B3E" w:rsidRDefault="00CF0B3E" w:rsidP="00A87A54">
      <w:pPr>
        <w:spacing w:after="0" w:line="240" w:lineRule="auto"/>
      </w:pPr>
      <w:r>
        <w:separator/>
      </w:r>
    </w:p>
  </w:endnote>
  <w:endnote w:type="continuationSeparator" w:id="0">
    <w:p w14:paraId="51BF7FF9" w14:textId="77777777" w:rsidR="00CF0B3E" w:rsidRDefault="00CF0B3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C040F" w:rsidRPr="00347E11" w14:paraId="51BF7FFB" w14:textId="77777777" w:rsidTr="007F6507">
      <w:trPr>
        <w:trHeight w:val="227"/>
        <w:jc w:val="right"/>
      </w:trPr>
      <w:tc>
        <w:tcPr>
          <w:tcW w:w="708" w:type="dxa"/>
          <w:vAlign w:val="bottom"/>
        </w:tcPr>
        <w:p w14:paraId="51BF7FFA" w14:textId="08B820E5" w:rsidR="004C040F" w:rsidRPr="00B62610" w:rsidRDefault="004C040F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258E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258E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C040F" w:rsidRPr="00347E11" w14:paraId="51BF7FFD" w14:textId="77777777" w:rsidTr="007F6507">
      <w:trPr>
        <w:trHeight w:val="850"/>
        <w:jc w:val="right"/>
      </w:trPr>
      <w:tc>
        <w:tcPr>
          <w:tcW w:w="708" w:type="dxa"/>
          <w:vAlign w:val="bottom"/>
        </w:tcPr>
        <w:p w14:paraId="51BF7FFC" w14:textId="77777777" w:rsidR="004C040F" w:rsidRPr="00347E11" w:rsidRDefault="004C040F" w:rsidP="004C040F">
          <w:pPr>
            <w:pStyle w:val="Sidfot"/>
            <w:spacing w:line="276" w:lineRule="auto"/>
            <w:jc w:val="right"/>
          </w:pPr>
        </w:p>
      </w:tc>
    </w:tr>
  </w:tbl>
  <w:p w14:paraId="51BF7FFE" w14:textId="77777777" w:rsidR="004C040F" w:rsidRPr="005606BC" w:rsidRDefault="004C040F" w:rsidP="004C040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BF801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BF801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BF8018" w14:textId="77777777" w:rsidTr="00C26068">
      <w:trPr>
        <w:trHeight w:val="227"/>
      </w:trPr>
      <w:tc>
        <w:tcPr>
          <w:tcW w:w="4074" w:type="dxa"/>
        </w:tcPr>
        <w:p w14:paraId="51BF801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BF801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BF801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7FF6" w14:textId="77777777" w:rsidR="00CF0B3E" w:rsidRDefault="00CF0B3E" w:rsidP="00A87A54">
      <w:pPr>
        <w:spacing w:after="0" w:line="240" w:lineRule="auto"/>
      </w:pPr>
      <w:r>
        <w:separator/>
      </w:r>
    </w:p>
  </w:footnote>
  <w:footnote w:type="continuationSeparator" w:id="0">
    <w:p w14:paraId="51BF7FF7" w14:textId="77777777" w:rsidR="00CF0B3E" w:rsidRDefault="00CF0B3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040F" w14:paraId="51BF8002" w14:textId="77777777" w:rsidTr="00C93EBA">
      <w:trPr>
        <w:trHeight w:val="227"/>
      </w:trPr>
      <w:tc>
        <w:tcPr>
          <w:tcW w:w="5534" w:type="dxa"/>
        </w:tcPr>
        <w:p w14:paraId="51BF7FFF" w14:textId="77777777" w:rsidR="004C040F" w:rsidRPr="007D73AB" w:rsidRDefault="004C040F">
          <w:pPr>
            <w:pStyle w:val="Sidhuvud"/>
          </w:pPr>
        </w:p>
      </w:tc>
      <w:tc>
        <w:tcPr>
          <w:tcW w:w="3170" w:type="dxa"/>
          <w:vAlign w:val="bottom"/>
        </w:tcPr>
        <w:p w14:paraId="51BF8000" w14:textId="77777777" w:rsidR="004C040F" w:rsidRPr="007D73AB" w:rsidRDefault="004C040F" w:rsidP="00340DE0">
          <w:pPr>
            <w:pStyle w:val="Sidhuvud"/>
          </w:pPr>
        </w:p>
      </w:tc>
      <w:tc>
        <w:tcPr>
          <w:tcW w:w="1134" w:type="dxa"/>
        </w:tcPr>
        <w:p w14:paraId="51BF8001" w14:textId="77777777" w:rsidR="004C040F" w:rsidRDefault="004C040F" w:rsidP="005A703A">
          <w:pPr>
            <w:pStyle w:val="Sidhuvud"/>
          </w:pPr>
        </w:p>
      </w:tc>
    </w:tr>
    <w:tr w:rsidR="004C040F" w14:paraId="51BF800D" w14:textId="77777777" w:rsidTr="00C93EBA">
      <w:trPr>
        <w:trHeight w:val="1928"/>
      </w:trPr>
      <w:tc>
        <w:tcPr>
          <w:tcW w:w="5534" w:type="dxa"/>
        </w:tcPr>
        <w:p w14:paraId="51BF8003" w14:textId="77777777" w:rsidR="004C040F" w:rsidRPr="00340DE0" w:rsidRDefault="004C04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BF801A" wp14:editId="51BF801B">
                <wp:extent cx="1743633" cy="505162"/>
                <wp:effectExtent l="0" t="0" r="0" b="9525"/>
                <wp:docPr id="8" name="Bildobjekt 8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BF8004" w14:textId="77777777" w:rsidR="004C040F" w:rsidRPr="002A4C78" w:rsidRDefault="004C040F" w:rsidP="00EE3C0F">
          <w:pPr>
            <w:pStyle w:val="Sidhuvud"/>
            <w:rPr>
              <w:b/>
            </w:rPr>
          </w:pPr>
        </w:p>
        <w:p w14:paraId="51BF8005" w14:textId="77777777" w:rsidR="004C040F" w:rsidRPr="002A4C78" w:rsidRDefault="004C040F" w:rsidP="00EE3C0F">
          <w:pPr>
            <w:pStyle w:val="Sidhuvud"/>
          </w:pPr>
        </w:p>
        <w:p w14:paraId="51BF8006" w14:textId="77777777" w:rsidR="004C040F" w:rsidRPr="002A4C78" w:rsidRDefault="004C040F" w:rsidP="00EE3C0F">
          <w:pPr>
            <w:pStyle w:val="Sidhuvud"/>
          </w:pPr>
        </w:p>
        <w:p w14:paraId="51BF8007" w14:textId="77777777" w:rsidR="004C040F" w:rsidRPr="002A4C78" w:rsidRDefault="004C040F" w:rsidP="00EE3C0F">
          <w:pPr>
            <w:pStyle w:val="Sidhuvud"/>
          </w:pPr>
        </w:p>
        <w:sdt>
          <w:sdtPr>
            <w:alias w:val="Dnr"/>
            <w:tag w:val="ccRKShow_Dnr"/>
            <w:id w:val="-1284726113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14:paraId="51BF8008" w14:textId="77777777" w:rsidR="004C040F" w:rsidRPr="002A4C78" w:rsidRDefault="002A4C78" w:rsidP="00EE3C0F">
              <w:pPr>
                <w:pStyle w:val="Sidhuvud"/>
              </w:pPr>
              <w:r w:rsidRPr="00147E7D">
                <w:t>Ju2019/</w:t>
              </w:r>
              <w:r w:rsidR="002D7305" w:rsidRPr="00147E7D">
                <w:t>0</w:t>
              </w:r>
              <w:r w:rsidR="00EC36E7">
                <w:t>2479</w:t>
              </w:r>
              <w:r w:rsidRPr="00147E7D">
                <w:t>/POL</w:t>
              </w:r>
            </w:p>
          </w:sdtContent>
        </w:sdt>
        <w:sdt>
          <w:sdtPr>
            <w:alias w:val="DocNumber"/>
            <w:tag w:val="DocNumber"/>
            <w:id w:val="527918790"/>
            <w:placeholder>
              <w:docPart w:val="BF13D336B3674CD7A14F834B8D3CD7CC"/>
            </w:placeholder>
            <w:showingPlcHdr/>
            <w:dataBinding w:prefixMappings="xmlns:ns0='http://lp/documentinfo/RK' " w:xpath="/ns0:DocumentInfo[1]/ns0:BaseInfo[1]/ns0:DocNumber[1]" w:storeItemID="{C9A508AA-532A-41D1-8155-372C627DB06A}"/>
            <w:text/>
          </w:sdtPr>
          <w:sdtEndPr/>
          <w:sdtContent>
            <w:p w14:paraId="51BF8009" w14:textId="77777777" w:rsidR="004C040F" w:rsidRPr="002A4C78" w:rsidRDefault="002D73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BF800A" w14:textId="77777777" w:rsidR="004C040F" w:rsidRPr="002A4C78" w:rsidRDefault="004C040F" w:rsidP="002A4C78">
          <w:pPr>
            <w:pStyle w:val="Sidhuvud"/>
          </w:pPr>
        </w:p>
      </w:tc>
      <w:tc>
        <w:tcPr>
          <w:tcW w:w="1134" w:type="dxa"/>
        </w:tcPr>
        <w:p w14:paraId="51BF800B" w14:textId="77777777" w:rsidR="004C040F" w:rsidRPr="002A4C78" w:rsidRDefault="004C040F" w:rsidP="0094502D">
          <w:pPr>
            <w:pStyle w:val="Sidhuvud"/>
          </w:pPr>
        </w:p>
        <w:p w14:paraId="51BF800C" w14:textId="77777777" w:rsidR="004C040F" w:rsidRPr="002A4C78" w:rsidRDefault="004C040F" w:rsidP="00EC71A6">
          <w:pPr>
            <w:pStyle w:val="Sidhuvud"/>
          </w:pPr>
        </w:p>
      </w:tc>
    </w:tr>
    <w:tr w:rsidR="004C040F" w14:paraId="51BF801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626287856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1BF800E" w14:textId="77777777"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14:paraId="51BF800F" w14:textId="77777777" w:rsidR="004C040F" w:rsidRPr="004C040F" w:rsidRDefault="002E19D4" w:rsidP="002E19D4">
              <w:pPr>
                <w:pStyle w:val="Sidhuvud"/>
                <w:tabs>
                  <w:tab w:val="clear" w:pos="9072"/>
                  <w:tab w:val="right" w:pos="4408"/>
                </w:tabs>
                <w:rPr>
                  <w:b/>
                </w:rPr>
              </w:pPr>
              <w:r>
                <w:t>I</w:t>
              </w:r>
              <w:r w:rsidR="004C040F" w:rsidRPr="004C040F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497413929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14:paraId="51BF8010" w14:textId="77777777" w:rsidR="004C040F" w:rsidRDefault="004C0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BF8011" w14:textId="77777777" w:rsidR="004C040F" w:rsidRDefault="004C040F" w:rsidP="003E6020">
          <w:pPr>
            <w:pStyle w:val="Sidhuvud"/>
          </w:pPr>
        </w:p>
      </w:tc>
    </w:tr>
  </w:tbl>
  <w:p w14:paraId="51BF801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0B50CA"/>
    <w:multiLevelType w:val="hybridMultilevel"/>
    <w:tmpl w:val="42566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0F"/>
    <w:rsid w:val="00004D5C"/>
    <w:rsid w:val="00005F68"/>
    <w:rsid w:val="00012B00"/>
    <w:rsid w:val="00026711"/>
    <w:rsid w:val="00027EBB"/>
    <w:rsid w:val="00041564"/>
    <w:rsid w:val="00041EDC"/>
    <w:rsid w:val="0004341E"/>
    <w:rsid w:val="00057FE0"/>
    <w:rsid w:val="000757FC"/>
    <w:rsid w:val="000862E0"/>
    <w:rsid w:val="00093408"/>
    <w:rsid w:val="0009435C"/>
    <w:rsid w:val="000A3BD3"/>
    <w:rsid w:val="000B2E97"/>
    <w:rsid w:val="000C61D1"/>
    <w:rsid w:val="000E0EF9"/>
    <w:rsid w:val="000E12D9"/>
    <w:rsid w:val="000E7BBA"/>
    <w:rsid w:val="000F00B8"/>
    <w:rsid w:val="00121002"/>
    <w:rsid w:val="00130BA9"/>
    <w:rsid w:val="0013283C"/>
    <w:rsid w:val="001411B7"/>
    <w:rsid w:val="00147E7D"/>
    <w:rsid w:val="00162A7F"/>
    <w:rsid w:val="00170CE4"/>
    <w:rsid w:val="00173126"/>
    <w:rsid w:val="00176B5C"/>
    <w:rsid w:val="00176DF7"/>
    <w:rsid w:val="00192E34"/>
    <w:rsid w:val="001C51E1"/>
    <w:rsid w:val="001C5DC9"/>
    <w:rsid w:val="001C71A9"/>
    <w:rsid w:val="001F0629"/>
    <w:rsid w:val="001F0736"/>
    <w:rsid w:val="001F4302"/>
    <w:rsid w:val="00201342"/>
    <w:rsid w:val="00204079"/>
    <w:rsid w:val="00211B4E"/>
    <w:rsid w:val="00213258"/>
    <w:rsid w:val="00222258"/>
    <w:rsid w:val="00223AD6"/>
    <w:rsid w:val="00233D52"/>
    <w:rsid w:val="00260D2D"/>
    <w:rsid w:val="00281106"/>
    <w:rsid w:val="00281C5D"/>
    <w:rsid w:val="00282D27"/>
    <w:rsid w:val="00292420"/>
    <w:rsid w:val="002A4C78"/>
    <w:rsid w:val="002B788B"/>
    <w:rsid w:val="002D07DB"/>
    <w:rsid w:val="002D268D"/>
    <w:rsid w:val="002D7305"/>
    <w:rsid w:val="002E0EC3"/>
    <w:rsid w:val="002E19D4"/>
    <w:rsid w:val="002E4D3F"/>
    <w:rsid w:val="002E6FF7"/>
    <w:rsid w:val="002F66A6"/>
    <w:rsid w:val="003050DB"/>
    <w:rsid w:val="00307670"/>
    <w:rsid w:val="00307E0B"/>
    <w:rsid w:val="00310561"/>
    <w:rsid w:val="003128E2"/>
    <w:rsid w:val="00326C03"/>
    <w:rsid w:val="00340DE0"/>
    <w:rsid w:val="00342327"/>
    <w:rsid w:val="00347731"/>
    <w:rsid w:val="00347E11"/>
    <w:rsid w:val="00350C92"/>
    <w:rsid w:val="00370311"/>
    <w:rsid w:val="00376BD1"/>
    <w:rsid w:val="003805F7"/>
    <w:rsid w:val="0038587E"/>
    <w:rsid w:val="00392ED4"/>
    <w:rsid w:val="003A5969"/>
    <w:rsid w:val="003A5C58"/>
    <w:rsid w:val="003C7BE0"/>
    <w:rsid w:val="003D0DD3"/>
    <w:rsid w:val="003D17EF"/>
    <w:rsid w:val="003D3535"/>
    <w:rsid w:val="003D7F6F"/>
    <w:rsid w:val="003E572E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876ED"/>
    <w:rsid w:val="00491796"/>
    <w:rsid w:val="004B66DA"/>
    <w:rsid w:val="004C040F"/>
    <w:rsid w:val="004C70EE"/>
    <w:rsid w:val="004D11F6"/>
    <w:rsid w:val="004E1887"/>
    <w:rsid w:val="004E25CD"/>
    <w:rsid w:val="004F0448"/>
    <w:rsid w:val="004F4586"/>
    <w:rsid w:val="004F6525"/>
    <w:rsid w:val="00505C01"/>
    <w:rsid w:val="0052127C"/>
    <w:rsid w:val="00527620"/>
    <w:rsid w:val="00544738"/>
    <w:rsid w:val="005456E4"/>
    <w:rsid w:val="00547B89"/>
    <w:rsid w:val="005606BC"/>
    <w:rsid w:val="00563380"/>
    <w:rsid w:val="00567799"/>
    <w:rsid w:val="00571A0B"/>
    <w:rsid w:val="005850D7"/>
    <w:rsid w:val="00596E2B"/>
    <w:rsid w:val="005A5193"/>
    <w:rsid w:val="005B6117"/>
    <w:rsid w:val="005C02E0"/>
    <w:rsid w:val="005D410B"/>
    <w:rsid w:val="005D6B5B"/>
    <w:rsid w:val="005E2F29"/>
    <w:rsid w:val="005E45B5"/>
    <w:rsid w:val="005E4E79"/>
    <w:rsid w:val="00615106"/>
    <w:rsid w:val="006175D7"/>
    <w:rsid w:val="006208E5"/>
    <w:rsid w:val="00625C43"/>
    <w:rsid w:val="00631F82"/>
    <w:rsid w:val="00643EF1"/>
    <w:rsid w:val="00644DDA"/>
    <w:rsid w:val="00645F22"/>
    <w:rsid w:val="00654B4D"/>
    <w:rsid w:val="00670A48"/>
    <w:rsid w:val="00671AED"/>
    <w:rsid w:val="00672F6F"/>
    <w:rsid w:val="0069172A"/>
    <w:rsid w:val="0069523C"/>
    <w:rsid w:val="006A6766"/>
    <w:rsid w:val="006B4A30"/>
    <w:rsid w:val="006B7569"/>
    <w:rsid w:val="006C12DA"/>
    <w:rsid w:val="006C2A02"/>
    <w:rsid w:val="006D3188"/>
    <w:rsid w:val="006D59F9"/>
    <w:rsid w:val="006E08FC"/>
    <w:rsid w:val="006F2588"/>
    <w:rsid w:val="00700AE5"/>
    <w:rsid w:val="00710A6C"/>
    <w:rsid w:val="00712266"/>
    <w:rsid w:val="00725DD1"/>
    <w:rsid w:val="0074140A"/>
    <w:rsid w:val="00750C93"/>
    <w:rsid w:val="00757B3B"/>
    <w:rsid w:val="00771750"/>
    <w:rsid w:val="00771B7E"/>
    <w:rsid w:val="00773075"/>
    <w:rsid w:val="00782B3F"/>
    <w:rsid w:val="0079641B"/>
    <w:rsid w:val="007A629C"/>
    <w:rsid w:val="007B6FAF"/>
    <w:rsid w:val="007C30CC"/>
    <w:rsid w:val="007C44FF"/>
    <w:rsid w:val="007C7BDB"/>
    <w:rsid w:val="007D73AB"/>
    <w:rsid w:val="007E2E0A"/>
    <w:rsid w:val="007F1B87"/>
    <w:rsid w:val="00804C1B"/>
    <w:rsid w:val="0081562A"/>
    <w:rsid w:val="00816677"/>
    <w:rsid w:val="008178E6"/>
    <w:rsid w:val="008375D5"/>
    <w:rsid w:val="00875DDD"/>
    <w:rsid w:val="00891929"/>
    <w:rsid w:val="008A0A0D"/>
    <w:rsid w:val="008B219A"/>
    <w:rsid w:val="008C36BD"/>
    <w:rsid w:val="008C562B"/>
    <w:rsid w:val="008D3090"/>
    <w:rsid w:val="008D4306"/>
    <w:rsid w:val="008D4508"/>
    <w:rsid w:val="008E77D6"/>
    <w:rsid w:val="00902AC2"/>
    <w:rsid w:val="00910638"/>
    <w:rsid w:val="0094502D"/>
    <w:rsid w:val="00947013"/>
    <w:rsid w:val="00947387"/>
    <w:rsid w:val="00965F6B"/>
    <w:rsid w:val="0097781B"/>
    <w:rsid w:val="00986CC3"/>
    <w:rsid w:val="0099176F"/>
    <w:rsid w:val="009920AA"/>
    <w:rsid w:val="009A4D0A"/>
    <w:rsid w:val="009B3705"/>
    <w:rsid w:val="009C2459"/>
    <w:rsid w:val="009C7518"/>
    <w:rsid w:val="009D5D40"/>
    <w:rsid w:val="009D6B1B"/>
    <w:rsid w:val="009E107B"/>
    <w:rsid w:val="009E18D6"/>
    <w:rsid w:val="009F7CC0"/>
    <w:rsid w:val="00A01F5C"/>
    <w:rsid w:val="00A035B6"/>
    <w:rsid w:val="00A061BD"/>
    <w:rsid w:val="00A13C94"/>
    <w:rsid w:val="00A258E0"/>
    <w:rsid w:val="00A3270B"/>
    <w:rsid w:val="00A43B02"/>
    <w:rsid w:val="00A5156E"/>
    <w:rsid w:val="00A56824"/>
    <w:rsid w:val="00A6640A"/>
    <w:rsid w:val="00A67276"/>
    <w:rsid w:val="00A67840"/>
    <w:rsid w:val="00A70BAC"/>
    <w:rsid w:val="00A743AC"/>
    <w:rsid w:val="00A80619"/>
    <w:rsid w:val="00A87A54"/>
    <w:rsid w:val="00A90558"/>
    <w:rsid w:val="00A90A27"/>
    <w:rsid w:val="00AA1809"/>
    <w:rsid w:val="00AB0F41"/>
    <w:rsid w:val="00AB1DE6"/>
    <w:rsid w:val="00AB6313"/>
    <w:rsid w:val="00AF0BB7"/>
    <w:rsid w:val="00AF0EDE"/>
    <w:rsid w:val="00B06751"/>
    <w:rsid w:val="00B2169D"/>
    <w:rsid w:val="00B21CBB"/>
    <w:rsid w:val="00B316CA"/>
    <w:rsid w:val="00B3502F"/>
    <w:rsid w:val="00B41F72"/>
    <w:rsid w:val="00B43C87"/>
    <w:rsid w:val="00B517E1"/>
    <w:rsid w:val="00B55E70"/>
    <w:rsid w:val="00B72AB4"/>
    <w:rsid w:val="00B84409"/>
    <w:rsid w:val="00BB5683"/>
    <w:rsid w:val="00BD0826"/>
    <w:rsid w:val="00BD5BC4"/>
    <w:rsid w:val="00BE3210"/>
    <w:rsid w:val="00BE32C3"/>
    <w:rsid w:val="00C141C6"/>
    <w:rsid w:val="00C2071A"/>
    <w:rsid w:val="00C20ACB"/>
    <w:rsid w:val="00C26068"/>
    <w:rsid w:val="00C271A8"/>
    <w:rsid w:val="00C37A77"/>
    <w:rsid w:val="00C461E6"/>
    <w:rsid w:val="00C81DCA"/>
    <w:rsid w:val="00C84BE5"/>
    <w:rsid w:val="00C93EBA"/>
    <w:rsid w:val="00C95A3D"/>
    <w:rsid w:val="00CA7FF5"/>
    <w:rsid w:val="00CB1E7C"/>
    <w:rsid w:val="00CB296B"/>
    <w:rsid w:val="00CB2EA1"/>
    <w:rsid w:val="00CB43F1"/>
    <w:rsid w:val="00CB6EDE"/>
    <w:rsid w:val="00CC41BA"/>
    <w:rsid w:val="00CD1C6C"/>
    <w:rsid w:val="00CD6169"/>
    <w:rsid w:val="00CF0B3E"/>
    <w:rsid w:val="00CF3BD4"/>
    <w:rsid w:val="00D021D2"/>
    <w:rsid w:val="00D1166D"/>
    <w:rsid w:val="00D13D8A"/>
    <w:rsid w:val="00D2564F"/>
    <w:rsid w:val="00D279D8"/>
    <w:rsid w:val="00D27C8E"/>
    <w:rsid w:val="00D4141B"/>
    <w:rsid w:val="00D4145D"/>
    <w:rsid w:val="00D449FC"/>
    <w:rsid w:val="00D5467F"/>
    <w:rsid w:val="00D6730A"/>
    <w:rsid w:val="00D710DF"/>
    <w:rsid w:val="00D73EA2"/>
    <w:rsid w:val="00D76068"/>
    <w:rsid w:val="00D76B01"/>
    <w:rsid w:val="00D84704"/>
    <w:rsid w:val="00D95424"/>
    <w:rsid w:val="00DA671E"/>
    <w:rsid w:val="00DB0976"/>
    <w:rsid w:val="00DB714B"/>
    <w:rsid w:val="00DD2BA8"/>
    <w:rsid w:val="00DD4741"/>
    <w:rsid w:val="00DE5DF0"/>
    <w:rsid w:val="00DE69CE"/>
    <w:rsid w:val="00DF58E9"/>
    <w:rsid w:val="00DF5BFB"/>
    <w:rsid w:val="00E061E2"/>
    <w:rsid w:val="00E156FE"/>
    <w:rsid w:val="00E24818"/>
    <w:rsid w:val="00E469E4"/>
    <w:rsid w:val="00E475C3"/>
    <w:rsid w:val="00E47FED"/>
    <w:rsid w:val="00E509B0"/>
    <w:rsid w:val="00E56ADF"/>
    <w:rsid w:val="00E83A04"/>
    <w:rsid w:val="00E9388E"/>
    <w:rsid w:val="00EA0C22"/>
    <w:rsid w:val="00EA1688"/>
    <w:rsid w:val="00EB238F"/>
    <w:rsid w:val="00EC36E7"/>
    <w:rsid w:val="00EC4DBD"/>
    <w:rsid w:val="00ED592E"/>
    <w:rsid w:val="00ED6ABD"/>
    <w:rsid w:val="00EE3578"/>
    <w:rsid w:val="00EE3C0F"/>
    <w:rsid w:val="00EF2A7F"/>
    <w:rsid w:val="00F01A57"/>
    <w:rsid w:val="00F03B16"/>
    <w:rsid w:val="00F03EAC"/>
    <w:rsid w:val="00F06A82"/>
    <w:rsid w:val="00F14024"/>
    <w:rsid w:val="00F259D7"/>
    <w:rsid w:val="00F32D05"/>
    <w:rsid w:val="00F35263"/>
    <w:rsid w:val="00F42FDA"/>
    <w:rsid w:val="00F52ADD"/>
    <w:rsid w:val="00F53AEA"/>
    <w:rsid w:val="00F66093"/>
    <w:rsid w:val="00F6729F"/>
    <w:rsid w:val="00F848D6"/>
    <w:rsid w:val="00F9194A"/>
    <w:rsid w:val="00FA5DDD"/>
    <w:rsid w:val="00FA5EDB"/>
    <w:rsid w:val="00FC6B25"/>
    <w:rsid w:val="00FD0B7B"/>
    <w:rsid w:val="00FD7CEC"/>
    <w:rsid w:val="00FE05D0"/>
    <w:rsid w:val="00FF2503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BF7FED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2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3D336B3674CD7A14F834B8D3CD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A4CFB-DBB4-4F69-8E2E-CEA3FAA952B0}"/>
      </w:docPartPr>
      <w:docPartBody>
        <w:p w:rsidR="00C708AC" w:rsidRDefault="009C0D65" w:rsidP="009C0D65">
          <w:pPr>
            <w:pStyle w:val="BF13D336B3674CD7A14F834B8D3CD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65"/>
    <w:rsid w:val="00030BA9"/>
    <w:rsid w:val="000356C7"/>
    <w:rsid w:val="00074BB5"/>
    <w:rsid w:val="00135E4B"/>
    <w:rsid w:val="00194F08"/>
    <w:rsid w:val="002750C9"/>
    <w:rsid w:val="00427402"/>
    <w:rsid w:val="00571A63"/>
    <w:rsid w:val="009416D4"/>
    <w:rsid w:val="009C0D65"/>
    <w:rsid w:val="00B54742"/>
    <w:rsid w:val="00C5628A"/>
    <w:rsid w:val="00C708AC"/>
    <w:rsid w:val="00C805ED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C805ED"/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  <w:style w:type="paragraph" w:customStyle="1" w:styleId="82CB9A092D234643AF410FF5558BF700">
    <w:name w:val="82CB9A092D234643AF410FF5558BF700"/>
    <w:rsid w:val="00C805ED"/>
  </w:style>
  <w:style w:type="paragraph" w:customStyle="1" w:styleId="A994B1D6E9754184BE2633A417AF0C66">
    <w:name w:val="A994B1D6E9754184BE2633A417AF0C66"/>
    <w:rsid w:val="00C805ED"/>
  </w:style>
  <w:style w:type="paragraph" w:customStyle="1" w:styleId="615CC085F3A04224A517E7828C51F245">
    <w:name w:val="615CC085F3A04224A517E7828C51F245"/>
    <w:rsid w:val="00C805ED"/>
  </w:style>
  <w:style w:type="paragraph" w:customStyle="1" w:styleId="B7E1A62AC6554695B12A938AC6AD939F">
    <w:name w:val="B7E1A62AC6554695B12A938AC6AD939F"/>
    <w:rsid w:val="00C805ED"/>
  </w:style>
  <w:style w:type="paragraph" w:customStyle="1" w:styleId="BB862D6B358440BDB921F097FCE0B6D7">
    <w:name w:val="BB862D6B358440BDB921F097FCE0B6D7"/>
    <w:rsid w:val="00C80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/yta/ju-po/Frgor</xsnScope>
</customXsn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Ju2019/02479/POL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c32449d0-67ca-4db0-83cd-6b8e016f8f6a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06FB7F03449AC42AC85F390EB9CF176" ma:contentTypeVersion="14" ma:contentTypeDescription="Skapa ett nytt dokument." ma:contentTypeScope="" ma:versionID="a125d47ce97f82e2fb03285a1dea7725">
  <xsd:schema xmlns:xsd="http://www.w3.org/2001/XMLSchema" xmlns:xs="http://www.w3.org/2001/XMLSchema" xmlns:p="http://schemas.microsoft.com/office/2006/metadata/properties" xmlns:ns2="5429eb68-8afa-474e-a293-a9fa933f1d84" xmlns:ns3="cc625d36-bb37-4650-91b9-0c96159295ba" xmlns:ns5="03bdfa32-753e-480b-a763-6185260a9611" xmlns:ns7="4e9c2f0c-7bf8-49af-8356-cbf363fc78a7" xmlns:ns8="18f3d968-6251-40b0-9f11-012b293496c2" targetNamespace="http://schemas.microsoft.com/office/2006/metadata/properties" ma:root="true" ma:fieldsID="b232529e238e38e3c4fa8e5a5788d1ff" ns2:_="" ns3:_="" ns5:_="" ns7:_="" ns8:_="">
    <xsd:import namespace="5429eb68-8afa-474e-a293-a9fa933f1d84"/>
    <xsd:import namespace="cc625d36-bb37-4650-91b9-0c96159295ba"/>
    <xsd:import namespace="03bdfa32-753e-480b-a763-6185260a9611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df08d5f-4a1a-4e9c-aae5-0babdd7c43bc}" ma:internalName="TaxCatchAll" ma:readOnly="false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689C-06A8-454A-ABC6-F1D44E1FE77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9A508AA-532A-41D1-8155-372C627DB06A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BD715C89-F362-44C5-99CD-A4DB5C9981A0}"/>
</file>

<file path=customXml/itemProps4.xml><?xml version="1.0" encoding="utf-8"?>
<ds:datastoreItem xmlns:ds="http://schemas.openxmlformats.org/officeDocument/2006/customXml" ds:itemID="{5D078476-4204-42D4-83F1-2149AAAC5D15}">
  <ds:schemaRefs>
    <ds:schemaRef ds:uri="http://purl.org/dc/terms/"/>
    <ds:schemaRef ds:uri="18f3d968-6251-40b0-9f11-012b293496c2"/>
    <ds:schemaRef ds:uri="5429eb68-8afa-474e-a293-a9fa933f1d84"/>
    <ds:schemaRef ds:uri="http://schemas.microsoft.com/office/2006/documentManagement/types"/>
    <ds:schemaRef ds:uri="03bdfa32-753e-480b-a763-6185260a961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e9c2f0c-7bf8-49af-8356-cbf363fc78a7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3A83EC-6AA3-4AFE-AB4E-3672DA1179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C8CA090-3E98-467B-A9DC-888B09DB15D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5D7E328-AB8F-4FFF-BF51-FCC774513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cc625d36-bb37-4650-91b9-0c96159295ba"/>
    <ds:schemaRef ds:uri="03bdfa32-753e-480b-a763-6185260a9611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196AA613-A379-46C0-8A77-8E81C6B6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1595_svar_Vapenlagen</dc:title>
  <dc:subject/>
  <dc:creator>Emelie Smiding</dc:creator>
  <cp:keywords/>
  <dc:description/>
  <cp:lastModifiedBy>Marcus Sverdén</cp:lastModifiedBy>
  <cp:revision>2</cp:revision>
  <cp:lastPrinted>2019-04-15T11:09:00Z</cp:lastPrinted>
  <dcterms:created xsi:type="dcterms:W3CDTF">2019-07-30T11:28:00Z</dcterms:created>
  <dcterms:modified xsi:type="dcterms:W3CDTF">2019-07-30T11:28:00Z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3bb0fc5f-c012-479c-a3b1-1b5e7947b9ba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53700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