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FCF36" w14:textId="61B5D528" w:rsidR="006C5051" w:rsidRDefault="006C5051" w:rsidP="00DA0661">
      <w:pPr>
        <w:pStyle w:val="Rubrik"/>
      </w:pPr>
      <w:r>
        <w:t xml:space="preserve">Svar på fråga 2019/20:2144 av </w:t>
      </w:r>
      <w:sdt>
        <w:sdtPr>
          <w:alias w:val="Frågeställare"/>
          <w:tag w:val="delete"/>
          <w:id w:val="-211816850"/>
          <w:placeholder>
            <w:docPart w:val="33983A3365CF4EA8B56E5D4DB30D668D"/>
          </w:placeholder>
          <w:dataBinding w:prefixMappings="xmlns:ns0='http://lp/documentinfo/RK' " w:xpath="/ns0:DocumentInfo[1]/ns0:BaseInfo[1]/ns0:Extra3[1]" w:storeItemID="{8AE5826D-DB0E-4E78-B10A-2CF44D9FEB02}"/>
          <w:text/>
        </w:sdtPr>
        <w:sdtEndPr/>
        <w:sdtContent>
          <w:r>
            <w:t>Louise Meijer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17D33B14EE11412596E4B6C6E6D8FF4C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Väntetid för att få tillstånd för kamerabevakning</w:t>
      </w:r>
    </w:p>
    <w:p w14:paraId="0C0D1480" w14:textId="77777777" w:rsidR="006C5051" w:rsidRDefault="007019B4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7890A980E9D044C0A4A0D9B217C3824F"/>
          </w:placeholder>
          <w:dataBinding w:prefixMappings="xmlns:ns0='http://lp/documentinfo/RK' " w:xpath="/ns0:DocumentInfo[1]/ns0:BaseInfo[1]/ns0:Extra3[1]" w:storeItemID="{8AE5826D-DB0E-4E78-B10A-2CF44D9FEB02}"/>
          <w:text/>
        </w:sdtPr>
        <w:sdtEndPr/>
        <w:sdtContent>
          <w:r w:rsidR="006C5051">
            <w:t>Louise Meijer</w:t>
          </w:r>
        </w:sdtContent>
      </w:sdt>
      <w:r w:rsidR="006C5051">
        <w:t xml:space="preserve"> har frågat mig vilka åtgärder jag avser att vidta för att korta ned handläggningstiden för kameratillstånd för kommuner och regioner.</w:t>
      </w:r>
    </w:p>
    <w:p w14:paraId="6CD829B8" w14:textId="5DED4D60" w:rsidR="006659E1" w:rsidRDefault="006659E1" w:rsidP="006C5051">
      <w:pPr>
        <w:pStyle w:val="Brdtext"/>
      </w:pPr>
      <w:r>
        <w:t>Regeringens a</w:t>
      </w:r>
      <w:r w:rsidR="006C5051">
        <w:t xml:space="preserve">rbete mot otrygghet i samhället bedrivs </w:t>
      </w:r>
      <w:r w:rsidR="00D6249C">
        <w:t>i många olika spår</w:t>
      </w:r>
      <w:r w:rsidR="006C5051">
        <w:t xml:space="preserve">. </w:t>
      </w:r>
      <w:r w:rsidR="00671609">
        <w:t>B</w:t>
      </w:r>
      <w:r>
        <w:t xml:space="preserve">land annat </w:t>
      </w:r>
      <w:r w:rsidR="00671609">
        <w:t xml:space="preserve">genom </w:t>
      </w:r>
      <w:r w:rsidR="006C5051">
        <w:t xml:space="preserve">reformer för att förbättra möjligheten att bekämpa och lagföra brott med hjälp av kamerabevakning. Vid årsskiftet togs </w:t>
      </w:r>
      <w:r w:rsidR="00671609">
        <w:t xml:space="preserve">till exempel </w:t>
      </w:r>
      <w:r w:rsidR="006C5051">
        <w:t xml:space="preserve">tillståndsplikten för kamerabevakning bort för flera brottsbekämpande myndigheter. Polismyndigheten, Säkerhetspolisen, Kustbevakningen och Tullverket </w:t>
      </w:r>
      <w:r>
        <w:t xml:space="preserve">kan </w:t>
      </w:r>
      <w:r w:rsidR="006A4437">
        <w:t xml:space="preserve">nu </w:t>
      </w:r>
      <w:r w:rsidR="006C5051">
        <w:t xml:space="preserve">bedriva kamerabevakning utan tillstånd av Datainspektionen. </w:t>
      </w:r>
      <w:r w:rsidR="00671609">
        <w:t xml:space="preserve">Nyligen togs även tillståndsplikten </w:t>
      </w:r>
      <w:r w:rsidR="00D6249C">
        <w:t xml:space="preserve">bort </w:t>
      </w:r>
      <w:r w:rsidRPr="006659E1">
        <w:t xml:space="preserve">för </w:t>
      </w:r>
      <w:r w:rsidR="00683942">
        <w:t>kamera</w:t>
      </w:r>
      <w:r w:rsidRPr="006659E1">
        <w:t xml:space="preserve">bevakning i </w:t>
      </w:r>
      <w:r w:rsidR="00683942">
        <w:t>kollektivtrafiken, på flygplatser och i apotek.</w:t>
      </w:r>
      <w:r w:rsidRPr="006659E1">
        <w:t xml:space="preserve"> </w:t>
      </w:r>
    </w:p>
    <w:p w14:paraId="3BC57307" w14:textId="46036E03" w:rsidR="006C5051" w:rsidRDefault="006C5051" w:rsidP="006C5051">
      <w:pPr>
        <w:pStyle w:val="Brdtext"/>
      </w:pPr>
      <w:r>
        <w:t xml:space="preserve">Datainspektionen fick </w:t>
      </w:r>
      <w:r w:rsidR="00E9194F">
        <w:t xml:space="preserve">dessutom </w:t>
      </w:r>
      <w:r>
        <w:t xml:space="preserve">för budgetåret 2020 ett tillskott på 14 miljoner kronor för att säkerställa </w:t>
      </w:r>
      <w:r w:rsidR="00C778F8">
        <w:t xml:space="preserve">förmågan att lösa </w:t>
      </w:r>
      <w:r>
        <w:t>uppgiften</w:t>
      </w:r>
      <w:r w:rsidR="00E70A91">
        <w:t xml:space="preserve"> </w:t>
      </w:r>
      <w:r w:rsidR="00C778F8">
        <w:t xml:space="preserve">att </w:t>
      </w:r>
      <w:r>
        <w:t xml:space="preserve">besluta om tillstånd och utöva tillsyn över kamerabevakningen. </w:t>
      </w:r>
      <w:r w:rsidR="00E9194F">
        <w:t>Genom t</w:t>
      </w:r>
      <w:r>
        <w:t xml:space="preserve">illskottet </w:t>
      </w:r>
      <w:r w:rsidR="00E9194F">
        <w:t>har</w:t>
      </w:r>
      <w:r>
        <w:t xml:space="preserve"> inspektionen förstärk</w:t>
      </w:r>
      <w:r w:rsidR="00671609">
        <w:t>t</w:t>
      </w:r>
      <w:r>
        <w:t xml:space="preserve"> den delen av verksamheten under året. </w:t>
      </w:r>
      <w:r w:rsidR="00E9194F">
        <w:t>F</w:t>
      </w:r>
      <w:r w:rsidR="006659E1">
        <w:t xml:space="preserve">ör att ytterligare stärka </w:t>
      </w:r>
      <w:r w:rsidR="0070084F">
        <w:t>upp</w:t>
      </w:r>
      <w:r w:rsidR="006659E1">
        <w:t xml:space="preserve"> Datainspektionens verksamhet </w:t>
      </w:r>
      <w:r w:rsidR="00051C39">
        <w:t>fick myndigheten genom vårändringsbudgeten</w:t>
      </w:r>
      <w:r w:rsidR="0070084F">
        <w:t xml:space="preserve"> ytterligare resurser </w:t>
      </w:r>
      <w:r w:rsidR="00082C25">
        <w:t xml:space="preserve">i form av </w:t>
      </w:r>
      <w:r w:rsidR="00D6249C">
        <w:t>en tillfällig förstärkning på 10 miljoner kronor</w:t>
      </w:r>
      <w:r>
        <w:t xml:space="preserve">. </w:t>
      </w:r>
    </w:p>
    <w:p w14:paraId="20DA9EB3" w14:textId="33A3E2D6" w:rsidR="006C5051" w:rsidRDefault="006C5051" w:rsidP="006C5051">
      <w:pPr>
        <w:pStyle w:val="Brdtext"/>
      </w:pPr>
      <w:r>
        <w:t>Mot bakgrund av att tillståndsplikten för viss kamerabevakning ta</w:t>
      </w:r>
      <w:r w:rsidR="00D6249C">
        <w:t>gits</w:t>
      </w:r>
      <w:r>
        <w:t xml:space="preserve"> bort </w:t>
      </w:r>
      <w:r w:rsidR="00C778F8">
        <w:t>har ärendebördan där minskat hos</w:t>
      </w:r>
      <w:r>
        <w:t xml:space="preserve"> Datainspektionen</w:t>
      </w:r>
      <w:r w:rsidR="00C778F8">
        <w:t>. Genom</w:t>
      </w:r>
      <w:r>
        <w:t xml:space="preserve"> </w:t>
      </w:r>
      <w:r w:rsidR="00051C39">
        <w:t xml:space="preserve">budgettillskotten </w:t>
      </w:r>
      <w:r>
        <w:t xml:space="preserve">för 2020 </w:t>
      </w:r>
      <w:r w:rsidR="00D6249C">
        <w:t xml:space="preserve">har Datainspektionen </w:t>
      </w:r>
      <w:r w:rsidR="00C778F8">
        <w:t xml:space="preserve">också </w:t>
      </w:r>
      <w:r w:rsidR="00D6249C">
        <w:t>kunnat anställa fler kamerahandläggare</w:t>
      </w:r>
      <w:r w:rsidR="007A3F72">
        <w:t xml:space="preserve">. Enligt uppgift från Datainspektionen har </w:t>
      </w:r>
      <w:r w:rsidR="009C261E">
        <w:t>dessa</w:t>
      </w:r>
      <w:r w:rsidR="007A3F72">
        <w:t xml:space="preserve"> </w:t>
      </w:r>
      <w:r w:rsidR="00571A67">
        <w:t xml:space="preserve">åtgärder gjort att </w:t>
      </w:r>
      <w:r w:rsidR="007A3F72">
        <w:t>handläggningstiderna under den senaste tiden förkortats betydligt</w:t>
      </w:r>
      <w:r w:rsidR="00571A67">
        <w:t xml:space="preserve">. </w:t>
      </w:r>
    </w:p>
    <w:p w14:paraId="7E06F39E" w14:textId="579EC521" w:rsidR="00D6249C" w:rsidRDefault="00670855" w:rsidP="006C5051">
      <w:pPr>
        <w:pStyle w:val="Brdtext"/>
      </w:pPr>
      <w:r>
        <w:t>Jag kommer fortsatt</w:t>
      </w:r>
      <w:r w:rsidR="00D6249C">
        <w:t xml:space="preserve"> följ</w:t>
      </w:r>
      <w:r>
        <w:t>a</w:t>
      </w:r>
      <w:r w:rsidR="00D6249C">
        <w:t xml:space="preserve"> utvecklingen på kameraområdet noga.</w:t>
      </w:r>
    </w:p>
    <w:p w14:paraId="6BBCF63F" w14:textId="77777777" w:rsidR="006C5051" w:rsidRDefault="006C505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8E6249D2DBF498C82456F3E31F12839"/>
          </w:placeholder>
          <w:dataBinding w:prefixMappings="xmlns:ns0='http://lp/documentinfo/RK' " w:xpath="/ns0:DocumentInfo[1]/ns0:BaseInfo[1]/ns0:HeaderDate[1]" w:storeItemID="{8AE5826D-DB0E-4E78-B10A-2CF44D9FEB02}"/>
          <w:date w:fullDate="2020-09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16 september 2020</w:t>
          </w:r>
        </w:sdtContent>
      </w:sdt>
    </w:p>
    <w:p w14:paraId="4B3FC6D9" w14:textId="77777777" w:rsidR="006C5051" w:rsidRDefault="006C5051" w:rsidP="004E7A8F">
      <w:pPr>
        <w:pStyle w:val="Brdtextutanavstnd"/>
      </w:pPr>
    </w:p>
    <w:p w14:paraId="68BC4553" w14:textId="77777777" w:rsidR="006C5051" w:rsidRDefault="006C5051" w:rsidP="004E7A8F">
      <w:pPr>
        <w:pStyle w:val="Brdtextutanavstnd"/>
      </w:pPr>
    </w:p>
    <w:p w14:paraId="19BC80D5" w14:textId="77777777" w:rsidR="006C5051" w:rsidRDefault="006C5051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0924672242D74EF6B8FD769CCC3142F8"/>
        </w:placeholder>
        <w:dataBinding w:prefixMappings="xmlns:ns0='http://lp/documentinfo/RK' " w:xpath="/ns0:DocumentInfo[1]/ns0:BaseInfo[1]/ns0:TopSender[1]" w:storeItemID="{8AE5826D-DB0E-4E78-B10A-2CF44D9FEB02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6FA732A2" w14:textId="77777777" w:rsidR="006C5051" w:rsidRDefault="006C5051" w:rsidP="00422A41">
          <w:pPr>
            <w:pStyle w:val="Brdtext"/>
          </w:pPr>
          <w:r>
            <w:t>Morgan Johansson</w:t>
          </w:r>
        </w:p>
      </w:sdtContent>
    </w:sdt>
    <w:p w14:paraId="7C4E6716" w14:textId="77777777" w:rsidR="006C5051" w:rsidRPr="00DB48AB" w:rsidRDefault="006C5051" w:rsidP="00DB48AB">
      <w:pPr>
        <w:pStyle w:val="Brdtext"/>
      </w:pPr>
    </w:p>
    <w:sectPr w:rsidR="006C5051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77295" w14:textId="77777777" w:rsidR="007019B4" w:rsidRDefault="007019B4" w:rsidP="00A87A54">
      <w:pPr>
        <w:spacing w:after="0" w:line="240" w:lineRule="auto"/>
      </w:pPr>
      <w:r>
        <w:separator/>
      </w:r>
    </w:p>
  </w:endnote>
  <w:endnote w:type="continuationSeparator" w:id="0">
    <w:p w14:paraId="249160C4" w14:textId="77777777" w:rsidR="007019B4" w:rsidRDefault="007019B4" w:rsidP="00A87A54">
      <w:pPr>
        <w:spacing w:after="0" w:line="240" w:lineRule="auto"/>
      </w:pPr>
      <w:r>
        <w:continuationSeparator/>
      </w:r>
    </w:p>
  </w:endnote>
  <w:endnote w:type="continuationNotice" w:id="1">
    <w:p w14:paraId="65502A27" w14:textId="77777777" w:rsidR="007019B4" w:rsidRDefault="007019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65B72C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6D7F84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51AE78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D4E6F9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43084A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A225BE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732924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F3F7B59" w14:textId="77777777" w:rsidTr="00C26068">
      <w:trPr>
        <w:trHeight w:val="227"/>
      </w:trPr>
      <w:tc>
        <w:tcPr>
          <w:tcW w:w="4074" w:type="dxa"/>
        </w:tcPr>
        <w:p w14:paraId="632B6F0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45014E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16BE87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49941" w14:textId="77777777" w:rsidR="007019B4" w:rsidRDefault="007019B4" w:rsidP="00A87A54">
      <w:pPr>
        <w:spacing w:after="0" w:line="240" w:lineRule="auto"/>
      </w:pPr>
      <w:r>
        <w:separator/>
      </w:r>
    </w:p>
  </w:footnote>
  <w:footnote w:type="continuationSeparator" w:id="0">
    <w:p w14:paraId="4BE8E20C" w14:textId="77777777" w:rsidR="007019B4" w:rsidRDefault="007019B4" w:rsidP="00A87A54">
      <w:pPr>
        <w:spacing w:after="0" w:line="240" w:lineRule="auto"/>
      </w:pPr>
      <w:r>
        <w:continuationSeparator/>
      </w:r>
    </w:p>
  </w:footnote>
  <w:footnote w:type="continuationNotice" w:id="1">
    <w:p w14:paraId="43848D47" w14:textId="77777777" w:rsidR="007019B4" w:rsidRDefault="007019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C5051" w14:paraId="5F22E422" w14:textId="77777777" w:rsidTr="00C93EBA">
      <w:trPr>
        <w:trHeight w:val="227"/>
      </w:trPr>
      <w:tc>
        <w:tcPr>
          <w:tcW w:w="5534" w:type="dxa"/>
        </w:tcPr>
        <w:p w14:paraId="565EE12D" w14:textId="77777777" w:rsidR="006C5051" w:rsidRPr="007D73AB" w:rsidRDefault="006C5051">
          <w:pPr>
            <w:pStyle w:val="Sidhuvud"/>
          </w:pPr>
        </w:p>
      </w:tc>
      <w:tc>
        <w:tcPr>
          <w:tcW w:w="3170" w:type="dxa"/>
          <w:vAlign w:val="bottom"/>
        </w:tcPr>
        <w:p w14:paraId="10F16D77" w14:textId="77777777" w:rsidR="006C5051" w:rsidRPr="007D73AB" w:rsidRDefault="006C5051" w:rsidP="00340DE0">
          <w:pPr>
            <w:pStyle w:val="Sidhuvud"/>
          </w:pPr>
        </w:p>
      </w:tc>
      <w:tc>
        <w:tcPr>
          <w:tcW w:w="1134" w:type="dxa"/>
        </w:tcPr>
        <w:p w14:paraId="19013A36" w14:textId="77777777" w:rsidR="006C5051" w:rsidRDefault="006C5051" w:rsidP="005A703A">
          <w:pPr>
            <w:pStyle w:val="Sidhuvud"/>
          </w:pPr>
        </w:p>
      </w:tc>
    </w:tr>
    <w:tr w:rsidR="006C5051" w14:paraId="0A887C01" w14:textId="77777777" w:rsidTr="00C93EBA">
      <w:trPr>
        <w:trHeight w:val="1928"/>
      </w:trPr>
      <w:tc>
        <w:tcPr>
          <w:tcW w:w="5534" w:type="dxa"/>
        </w:tcPr>
        <w:p w14:paraId="5896E73C" w14:textId="77777777" w:rsidR="006C5051" w:rsidRPr="00340DE0" w:rsidRDefault="006C505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832E38B" wp14:editId="635018F8">
                <wp:extent cx="174211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211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031BE71" w14:textId="77777777" w:rsidR="006C5051" w:rsidRPr="00710A6C" w:rsidRDefault="006C5051" w:rsidP="00EE3C0F">
          <w:pPr>
            <w:pStyle w:val="Sidhuvud"/>
            <w:rPr>
              <w:b/>
            </w:rPr>
          </w:pPr>
        </w:p>
        <w:p w14:paraId="7F63C020" w14:textId="77777777" w:rsidR="006C5051" w:rsidRDefault="006C5051" w:rsidP="00EE3C0F">
          <w:pPr>
            <w:pStyle w:val="Sidhuvud"/>
          </w:pPr>
        </w:p>
        <w:p w14:paraId="30CE8BFA" w14:textId="77777777" w:rsidR="006C5051" w:rsidRDefault="006C5051" w:rsidP="00EE3C0F">
          <w:pPr>
            <w:pStyle w:val="Sidhuvud"/>
          </w:pPr>
        </w:p>
        <w:p w14:paraId="7EDCD580" w14:textId="77777777" w:rsidR="006C5051" w:rsidRDefault="006C505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2AD694BA05B4BEA9C199E650386CCCA"/>
            </w:placeholder>
            <w:dataBinding w:prefixMappings="xmlns:ns0='http://lp/documentinfo/RK' " w:xpath="/ns0:DocumentInfo[1]/ns0:BaseInfo[1]/ns0:Dnr[1]" w:storeItemID="{8AE5826D-DB0E-4E78-B10A-2CF44D9FEB02}"/>
            <w:text/>
          </w:sdtPr>
          <w:sdtEndPr/>
          <w:sdtContent>
            <w:p w14:paraId="78F78DFA" w14:textId="77777777" w:rsidR="006C5051" w:rsidRDefault="006C5051" w:rsidP="00EE3C0F">
              <w:pPr>
                <w:pStyle w:val="Sidhuvud"/>
              </w:pPr>
              <w:r>
                <w:t>Ju2020/03207/POL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9AA185170B644669EAD39915BB3A90F"/>
            </w:placeholder>
            <w:showingPlcHdr/>
            <w:dataBinding w:prefixMappings="xmlns:ns0='http://lp/documentinfo/RK' " w:xpath="/ns0:DocumentInfo[1]/ns0:BaseInfo[1]/ns0:DocNumber[1]" w:storeItemID="{8AE5826D-DB0E-4E78-B10A-2CF44D9FEB02}"/>
            <w:text/>
          </w:sdtPr>
          <w:sdtEndPr/>
          <w:sdtContent>
            <w:p w14:paraId="4C0EA109" w14:textId="77777777" w:rsidR="006C5051" w:rsidRDefault="006C505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844C1CA" w14:textId="77777777" w:rsidR="006C5051" w:rsidRDefault="006C5051" w:rsidP="00EE3C0F">
          <w:pPr>
            <w:pStyle w:val="Sidhuvud"/>
          </w:pPr>
        </w:p>
      </w:tc>
      <w:tc>
        <w:tcPr>
          <w:tcW w:w="1134" w:type="dxa"/>
        </w:tcPr>
        <w:p w14:paraId="30CB5553" w14:textId="77777777" w:rsidR="006C5051" w:rsidRDefault="006C5051" w:rsidP="0094502D">
          <w:pPr>
            <w:pStyle w:val="Sidhuvud"/>
          </w:pPr>
        </w:p>
        <w:p w14:paraId="03951D0F" w14:textId="77777777" w:rsidR="006C5051" w:rsidRPr="0094502D" w:rsidRDefault="006C5051" w:rsidP="00EC71A6">
          <w:pPr>
            <w:pStyle w:val="Sidhuvud"/>
          </w:pPr>
        </w:p>
      </w:tc>
    </w:tr>
    <w:tr w:rsidR="006C5051" w14:paraId="0934FE5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59036F9091B4B8593D26DBFC9237B5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109E4A4" w14:textId="77777777" w:rsidR="006C5051" w:rsidRPr="006C5051" w:rsidRDefault="006C5051" w:rsidP="00340DE0">
              <w:pPr>
                <w:pStyle w:val="Sidhuvud"/>
                <w:rPr>
                  <w:b/>
                </w:rPr>
              </w:pPr>
              <w:r w:rsidRPr="006C5051">
                <w:rPr>
                  <w:b/>
                </w:rPr>
                <w:t>Justitiedepartementet</w:t>
              </w:r>
            </w:p>
            <w:p w14:paraId="406AD623" w14:textId="77777777" w:rsidR="009E0010" w:rsidRDefault="006C5051" w:rsidP="00340DE0">
              <w:pPr>
                <w:pStyle w:val="Sidhuvud"/>
              </w:pPr>
              <w:r w:rsidRPr="006C5051">
                <w:t>Justitie- och migrationsministern</w:t>
              </w:r>
            </w:p>
            <w:p w14:paraId="3A457C6F" w14:textId="60CA53E2" w:rsidR="009E0010" w:rsidRDefault="009E0010" w:rsidP="009E0010">
              <w:pPr>
                <w:pStyle w:val="Sidhuvud"/>
                <w:rPr>
                  <w:i/>
                </w:rPr>
              </w:pPr>
            </w:p>
            <w:p w14:paraId="4D00EA54" w14:textId="77777777" w:rsidR="00B47C2A" w:rsidRDefault="00B47C2A" w:rsidP="009E0010">
              <w:pPr>
                <w:pStyle w:val="Sidhuvud"/>
                <w:rPr>
                  <w:i/>
                </w:rPr>
              </w:pPr>
            </w:p>
            <w:p w14:paraId="63953CD8" w14:textId="20F3B4C6" w:rsidR="006C5051" w:rsidRPr="00340DE0" w:rsidRDefault="006C5051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ED49B8C4AEB42D78850FD9032272BC2"/>
          </w:placeholder>
          <w:dataBinding w:prefixMappings="xmlns:ns0='http://lp/documentinfo/RK' " w:xpath="/ns0:DocumentInfo[1]/ns0:BaseInfo[1]/ns0:Recipient[1]" w:storeItemID="{8AE5826D-DB0E-4E78-B10A-2CF44D9FEB02}"/>
          <w:text w:multiLine="1"/>
        </w:sdtPr>
        <w:sdtEndPr/>
        <w:sdtContent>
          <w:tc>
            <w:tcPr>
              <w:tcW w:w="3170" w:type="dxa"/>
            </w:tcPr>
            <w:p w14:paraId="6F4C1F6E" w14:textId="77777777" w:rsidR="006C5051" w:rsidRDefault="006C505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65EAD8E" w14:textId="77777777" w:rsidR="006C5051" w:rsidRDefault="006C5051" w:rsidP="003E6020">
          <w:pPr>
            <w:pStyle w:val="Sidhuvud"/>
          </w:pPr>
        </w:p>
      </w:tc>
    </w:tr>
  </w:tbl>
  <w:p w14:paraId="510D728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5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1C39"/>
    <w:rsid w:val="00053CAA"/>
    <w:rsid w:val="00055875"/>
    <w:rsid w:val="00057FE0"/>
    <w:rsid w:val="000620FD"/>
    <w:rsid w:val="00063DCB"/>
    <w:rsid w:val="000647D2"/>
    <w:rsid w:val="000656A1"/>
    <w:rsid w:val="00066BC9"/>
    <w:rsid w:val="00067D7F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2C25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0D9D"/>
    <w:rsid w:val="001428E2"/>
    <w:rsid w:val="0016294F"/>
    <w:rsid w:val="00164F95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758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42A6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B44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5AB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105B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2F1A"/>
    <w:rsid w:val="00426213"/>
    <w:rsid w:val="00431A7B"/>
    <w:rsid w:val="00432B8C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1A67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6824"/>
    <w:rsid w:val="006273E4"/>
    <w:rsid w:val="00631F82"/>
    <w:rsid w:val="00633B59"/>
    <w:rsid w:val="00634EF4"/>
    <w:rsid w:val="006357D0"/>
    <w:rsid w:val="006358C8"/>
    <w:rsid w:val="0063706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9E1"/>
    <w:rsid w:val="00667B63"/>
    <w:rsid w:val="006700F0"/>
    <w:rsid w:val="006706EA"/>
    <w:rsid w:val="00670855"/>
    <w:rsid w:val="00670A48"/>
    <w:rsid w:val="00671609"/>
    <w:rsid w:val="00672F6F"/>
    <w:rsid w:val="00674C2F"/>
    <w:rsid w:val="00674C8B"/>
    <w:rsid w:val="00683942"/>
    <w:rsid w:val="00685C94"/>
    <w:rsid w:val="00691AEE"/>
    <w:rsid w:val="0069523C"/>
    <w:rsid w:val="006962CA"/>
    <w:rsid w:val="00696A95"/>
    <w:rsid w:val="006A09DA"/>
    <w:rsid w:val="006A1835"/>
    <w:rsid w:val="006A2625"/>
    <w:rsid w:val="006A4437"/>
    <w:rsid w:val="006B4A30"/>
    <w:rsid w:val="006B7569"/>
    <w:rsid w:val="006C28EE"/>
    <w:rsid w:val="006C4FF1"/>
    <w:rsid w:val="006C5051"/>
    <w:rsid w:val="006D2998"/>
    <w:rsid w:val="006D3188"/>
    <w:rsid w:val="006D5159"/>
    <w:rsid w:val="006D6779"/>
    <w:rsid w:val="006E08FC"/>
    <w:rsid w:val="006F2588"/>
    <w:rsid w:val="0070084F"/>
    <w:rsid w:val="007019B4"/>
    <w:rsid w:val="00710A6C"/>
    <w:rsid w:val="00710D98"/>
    <w:rsid w:val="00711CE9"/>
    <w:rsid w:val="00712266"/>
    <w:rsid w:val="0071227A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52DD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3F72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0400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063C"/>
    <w:rsid w:val="008B1603"/>
    <w:rsid w:val="008B20ED"/>
    <w:rsid w:val="008B6135"/>
    <w:rsid w:val="008B7BEB"/>
    <w:rsid w:val="008C02B8"/>
    <w:rsid w:val="008C4538"/>
    <w:rsid w:val="008C509D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2D95"/>
    <w:rsid w:val="009036E7"/>
    <w:rsid w:val="00903F67"/>
    <w:rsid w:val="0090605F"/>
    <w:rsid w:val="0091053B"/>
    <w:rsid w:val="00912158"/>
    <w:rsid w:val="00912945"/>
    <w:rsid w:val="009144EE"/>
    <w:rsid w:val="00915D4C"/>
    <w:rsid w:val="00924861"/>
    <w:rsid w:val="009279B2"/>
    <w:rsid w:val="00935814"/>
    <w:rsid w:val="0094502D"/>
    <w:rsid w:val="00946561"/>
    <w:rsid w:val="00946B39"/>
    <w:rsid w:val="00947013"/>
    <w:rsid w:val="0095062C"/>
    <w:rsid w:val="009522C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61E"/>
    <w:rsid w:val="009C2B46"/>
    <w:rsid w:val="009C4448"/>
    <w:rsid w:val="009C610D"/>
    <w:rsid w:val="009D10E5"/>
    <w:rsid w:val="009D43F3"/>
    <w:rsid w:val="009D4E9F"/>
    <w:rsid w:val="009D5D40"/>
    <w:rsid w:val="009D6B1B"/>
    <w:rsid w:val="009E0010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489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26662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47C2A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1EE0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778F8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BF2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249C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4B61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1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0A91"/>
    <w:rsid w:val="00E727DE"/>
    <w:rsid w:val="00E74A30"/>
    <w:rsid w:val="00E77778"/>
    <w:rsid w:val="00E77B7E"/>
    <w:rsid w:val="00E77BA8"/>
    <w:rsid w:val="00E82DF1"/>
    <w:rsid w:val="00E90CAA"/>
    <w:rsid w:val="00E9194F"/>
    <w:rsid w:val="00E92161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3C5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ADB42"/>
  <w15:docId w15:val="{8A17570A-C2C6-4F97-AD60-7CC36AA9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9E0010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AD694BA05B4BEA9C199E650386CC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EB4BE7-A03D-4D94-9E1F-E22A565F3FBB}"/>
      </w:docPartPr>
      <w:docPartBody>
        <w:p w:rsidR="003F0680" w:rsidRDefault="00CF4CD1" w:rsidP="00CF4CD1">
          <w:pPr>
            <w:pStyle w:val="42AD694BA05B4BEA9C199E650386CC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AA185170B644669EAD39915BB3A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6BB53D-FF1B-40BD-ADB0-46DAAE7E8D27}"/>
      </w:docPartPr>
      <w:docPartBody>
        <w:p w:rsidR="003F0680" w:rsidRDefault="00CF4CD1" w:rsidP="00CF4CD1">
          <w:pPr>
            <w:pStyle w:val="F9AA185170B644669EAD39915BB3A90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9036F9091B4B8593D26DBFC9237B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6EBED5-ED06-4B9A-9FB5-CEA9C17A51F1}"/>
      </w:docPartPr>
      <w:docPartBody>
        <w:p w:rsidR="003F0680" w:rsidRDefault="00CF4CD1" w:rsidP="00CF4CD1">
          <w:pPr>
            <w:pStyle w:val="759036F9091B4B8593D26DBFC9237B5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D49B8C4AEB42D78850FD9032272B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F7A210-4971-4F22-BC79-E5956CB849F7}"/>
      </w:docPartPr>
      <w:docPartBody>
        <w:p w:rsidR="003F0680" w:rsidRDefault="00CF4CD1" w:rsidP="00CF4CD1">
          <w:pPr>
            <w:pStyle w:val="BED49B8C4AEB42D78850FD9032272B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983A3365CF4EA8B56E5D4DB30D66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8C7A1F-8752-4032-ABE0-B219A4206CA5}"/>
      </w:docPartPr>
      <w:docPartBody>
        <w:p w:rsidR="003F0680" w:rsidRDefault="00CF4CD1" w:rsidP="00CF4CD1">
          <w:pPr>
            <w:pStyle w:val="33983A3365CF4EA8B56E5D4DB30D668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7D33B14EE11412596E4B6C6E6D8FF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BF6CE7-B487-4C51-A780-F8C4CDF067D8}"/>
      </w:docPartPr>
      <w:docPartBody>
        <w:p w:rsidR="003F0680" w:rsidRDefault="00CF4CD1" w:rsidP="00CF4CD1">
          <w:pPr>
            <w:pStyle w:val="17D33B14EE11412596E4B6C6E6D8FF4C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7890A980E9D044C0A4A0D9B217C382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BFC504-689A-4962-B9BB-FA314E8E2DA0}"/>
      </w:docPartPr>
      <w:docPartBody>
        <w:p w:rsidR="003F0680" w:rsidRDefault="00CF4CD1" w:rsidP="00CF4CD1">
          <w:pPr>
            <w:pStyle w:val="7890A980E9D044C0A4A0D9B217C3824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8E6249D2DBF498C82456F3E31F128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7A888B-7885-4AF9-93BF-117E9A942CBF}"/>
      </w:docPartPr>
      <w:docPartBody>
        <w:p w:rsidR="003F0680" w:rsidRDefault="00CF4CD1" w:rsidP="00CF4CD1">
          <w:pPr>
            <w:pStyle w:val="F8E6249D2DBF498C82456F3E31F1283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924672242D74EF6B8FD769CCC314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233858-412B-45F8-994C-13EA32B69BE0}"/>
      </w:docPartPr>
      <w:docPartBody>
        <w:p w:rsidR="003F0680" w:rsidRDefault="00CF4CD1" w:rsidP="00CF4CD1">
          <w:pPr>
            <w:pStyle w:val="0924672242D74EF6B8FD769CCC3142F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D1"/>
    <w:rsid w:val="003F0680"/>
    <w:rsid w:val="006D4AFF"/>
    <w:rsid w:val="009A7B87"/>
    <w:rsid w:val="00C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3F52C4369D049EDA47C56682DC1DD36">
    <w:name w:val="13F52C4369D049EDA47C56682DC1DD36"/>
    <w:rsid w:val="00CF4CD1"/>
  </w:style>
  <w:style w:type="character" w:styleId="Platshllartext">
    <w:name w:val="Placeholder Text"/>
    <w:basedOn w:val="Standardstycketeckensnitt"/>
    <w:uiPriority w:val="99"/>
    <w:semiHidden/>
    <w:rsid w:val="00CF4CD1"/>
    <w:rPr>
      <w:noProof w:val="0"/>
      <w:color w:val="808080"/>
    </w:rPr>
  </w:style>
  <w:style w:type="paragraph" w:customStyle="1" w:styleId="AE34B7E28C7F444F9F3A07A616A96D77">
    <w:name w:val="AE34B7E28C7F444F9F3A07A616A96D77"/>
    <w:rsid w:val="00CF4CD1"/>
  </w:style>
  <w:style w:type="paragraph" w:customStyle="1" w:styleId="3A93D138C42442A696B446B22561D9FE">
    <w:name w:val="3A93D138C42442A696B446B22561D9FE"/>
    <w:rsid w:val="00CF4CD1"/>
  </w:style>
  <w:style w:type="paragraph" w:customStyle="1" w:styleId="800EE7D1E7BD4C28A6478FEFC99CD0B5">
    <w:name w:val="800EE7D1E7BD4C28A6478FEFC99CD0B5"/>
    <w:rsid w:val="00CF4CD1"/>
  </w:style>
  <w:style w:type="paragraph" w:customStyle="1" w:styleId="42AD694BA05B4BEA9C199E650386CCCA">
    <w:name w:val="42AD694BA05B4BEA9C199E650386CCCA"/>
    <w:rsid w:val="00CF4CD1"/>
  </w:style>
  <w:style w:type="paragraph" w:customStyle="1" w:styleId="F9AA185170B644669EAD39915BB3A90F">
    <w:name w:val="F9AA185170B644669EAD39915BB3A90F"/>
    <w:rsid w:val="00CF4CD1"/>
  </w:style>
  <w:style w:type="paragraph" w:customStyle="1" w:styleId="2B50882181FF4F7ABAF5938B1395EA4A">
    <w:name w:val="2B50882181FF4F7ABAF5938B1395EA4A"/>
    <w:rsid w:val="00CF4CD1"/>
  </w:style>
  <w:style w:type="paragraph" w:customStyle="1" w:styleId="704B573E69AC40BCA4E5F48095955C3E">
    <w:name w:val="704B573E69AC40BCA4E5F48095955C3E"/>
    <w:rsid w:val="00CF4CD1"/>
  </w:style>
  <w:style w:type="paragraph" w:customStyle="1" w:styleId="B43FBAE02FAC4A14BBE788DC5C902CA5">
    <w:name w:val="B43FBAE02FAC4A14BBE788DC5C902CA5"/>
    <w:rsid w:val="00CF4CD1"/>
  </w:style>
  <w:style w:type="paragraph" w:customStyle="1" w:styleId="759036F9091B4B8593D26DBFC9237B5F">
    <w:name w:val="759036F9091B4B8593D26DBFC9237B5F"/>
    <w:rsid w:val="00CF4CD1"/>
  </w:style>
  <w:style w:type="paragraph" w:customStyle="1" w:styleId="BED49B8C4AEB42D78850FD9032272BC2">
    <w:name w:val="BED49B8C4AEB42D78850FD9032272BC2"/>
    <w:rsid w:val="00CF4CD1"/>
  </w:style>
  <w:style w:type="paragraph" w:customStyle="1" w:styleId="F9AA185170B644669EAD39915BB3A90F1">
    <w:name w:val="F9AA185170B644669EAD39915BB3A90F1"/>
    <w:rsid w:val="00CF4CD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59036F9091B4B8593D26DBFC9237B5F1">
    <w:name w:val="759036F9091B4B8593D26DBFC9237B5F1"/>
    <w:rsid w:val="00CF4CD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3983A3365CF4EA8B56E5D4DB30D668D">
    <w:name w:val="33983A3365CF4EA8B56E5D4DB30D668D"/>
    <w:rsid w:val="00CF4CD1"/>
  </w:style>
  <w:style w:type="paragraph" w:customStyle="1" w:styleId="17D33B14EE11412596E4B6C6E6D8FF4C">
    <w:name w:val="17D33B14EE11412596E4B6C6E6D8FF4C"/>
    <w:rsid w:val="00CF4CD1"/>
  </w:style>
  <w:style w:type="paragraph" w:customStyle="1" w:styleId="FA32C45755944B9AA91106AD37C3DE2F">
    <w:name w:val="FA32C45755944B9AA91106AD37C3DE2F"/>
    <w:rsid w:val="00CF4CD1"/>
  </w:style>
  <w:style w:type="paragraph" w:customStyle="1" w:styleId="1F09F687E4694288A9131BC228329E27">
    <w:name w:val="1F09F687E4694288A9131BC228329E27"/>
    <w:rsid w:val="00CF4CD1"/>
  </w:style>
  <w:style w:type="paragraph" w:customStyle="1" w:styleId="7890A980E9D044C0A4A0D9B217C3824F">
    <w:name w:val="7890A980E9D044C0A4A0D9B217C3824F"/>
    <w:rsid w:val="00CF4CD1"/>
  </w:style>
  <w:style w:type="paragraph" w:customStyle="1" w:styleId="F8E6249D2DBF498C82456F3E31F12839">
    <w:name w:val="F8E6249D2DBF498C82456F3E31F12839"/>
    <w:rsid w:val="00CF4CD1"/>
  </w:style>
  <w:style w:type="paragraph" w:customStyle="1" w:styleId="0924672242D74EF6B8FD769CCC3142F8">
    <w:name w:val="0924672242D74EF6B8FD769CCC3142F8"/>
    <w:rsid w:val="00CF4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ab19ae11-979f-491b-8e7c-d1ff9f33ff4e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2020-09-16T00:00:00</HeaderDate>
    <Office/>
    <Dnr>Ju2020/03207/POL</Dnr>
    <ParagrafNr/>
    <DocumentTitle/>
    <VisitingAddress/>
    <Extra1/>
    <Extra2/>
    <Extra3>Louise Meijer</Extra3>
    <Number/>
    <Recipient>Till riksdagen</Recipient>
    <SenderText/>
    <DocNumber/>
    <Doclanguage>1053</Doclanguage>
    <Appendix/>
    <LogotypeName>RK_LOGO_SV.emf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348FF-6DD7-4172-ADDB-EAFC45227A42}"/>
</file>

<file path=customXml/itemProps2.xml><?xml version="1.0" encoding="utf-8"?>
<ds:datastoreItem xmlns:ds="http://schemas.openxmlformats.org/officeDocument/2006/customXml" ds:itemID="{C2E1EFD9-5FBF-4791-87CD-662A87FE5F6D}"/>
</file>

<file path=customXml/itemProps3.xml><?xml version="1.0" encoding="utf-8"?>
<ds:datastoreItem xmlns:ds="http://schemas.openxmlformats.org/officeDocument/2006/customXml" ds:itemID="{19ADA19D-B92D-4DA8-A155-A004B3FB6599}"/>
</file>

<file path=customXml/itemProps4.xml><?xml version="1.0" encoding="utf-8"?>
<ds:datastoreItem xmlns:ds="http://schemas.openxmlformats.org/officeDocument/2006/customXml" ds:itemID="{8C89DC74-76ED-4F70-9F7D-9F19E5976E2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2E1EFD9-5FBF-4791-87CD-662A87FE5F6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F138E60-4D27-4E87-8507-90ACE2DED51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AE5826D-DB0E-4E78-B10A-2CF44D9FEB02}"/>
</file>

<file path=customXml/itemProps8.xml><?xml version="1.0" encoding="utf-8"?>
<ds:datastoreItem xmlns:ds="http://schemas.openxmlformats.org/officeDocument/2006/customXml" ds:itemID="{A931B29B-793D-4C9B-85F6-0B5F9639A9E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278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2144 Väntetid för att få tillstånd för kamerabevakning.docx</dc:title>
  <dc:subject/>
  <dc:creator>Carolina Wahlström Hofgren</dc:creator>
  <cp:keywords/>
  <dc:description/>
  <cp:lastModifiedBy>Åsa Lotterberg</cp:lastModifiedBy>
  <cp:revision>2</cp:revision>
  <cp:lastPrinted>2020-09-15T11:16:00Z</cp:lastPrinted>
  <dcterms:created xsi:type="dcterms:W3CDTF">2020-09-15T11:16:00Z</dcterms:created>
  <dcterms:modified xsi:type="dcterms:W3CDTF">2020-09-15T11:16:00Z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c9f05b36-075c-48ca-ba0a-7514065149bd</vt:lpwstr>
  </property>
</Properties>
</file>