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73C81" w14:textId="1220397D" w:rsidR="00275649" w:rsidRDefault="00275649" w:rsidP="00DA0661">
      <w:pPr>
        <w:pStyle w:val="Rubrik"/>
      </w:pPr>
      <w:bookmarkStart w:id="0" w:name="Start"/>
      <w:bookmarkEnd w:id="0"/>
      <w:r>
        <w:t>Svar på fråga 20</w:t>
      </w:r>
      <w:r w:rsidR="00196E30">
        <w:t>19</w:t>
      </w:r>
      <w:r>
        <w:t>/</w:t>
      </w:r>
      <w:r w:rsidR="00196E30">
        <w:t>20</w:t>
      </w:r>
      <w:r>
        <w:t>:</w:t>
      </w:r>
      <w:r w:rsidR="00196E30">
        <w:t>2126</w:t>
      </w:r>
      <w:r>
        <w:t xml:space="preserve"> av </w:t>
      </w:r>
      <w:sdt>
        <w:sdtPr>
          <w:alias w:val="Frågeställare"/>
          <w:tag w:val="delete"/>
          <w:id w:val="-211816850"/>
          <w:placeholder>
            <w:docPart w:val="91B8EF436902431ABB8830A1CD86457D"/>
          </w:placeholder>
          <w:dataBinding w:prefixMappings="xmlns:ns0='http://lp/documentinfo/RK' " w:xpath="/ns0:DocumentInfo[1]/ns0:BaseInfo[1]/ns0:Extra3[1]" w:storeItemID="{4887AB7D-A4C6-49C8-9C77-9E5994891863}"/>
          <w:text/>
        </w:sdtPr>
        <w:sdtEndPr/>
        <w:sdtContent>
          <w:r>
            <w:t xml:space="preserve">Ellen </w:t>
          </w:r>
          <w:proofErr w:type="spellStart"/>
          <w:r>
            <w:t>Juntti</w:t>
          </w:r>
          <w:proofErr w:type="spellEnd"/>
        </w:sdtContent>
      </w:sdt>
      <w:r>
        <w:t xml:space="preserve"> (</w:t>
      </w:r>
      <w:sdt>
        <w:sdtPr>
          <w:alias w:val="Parti"/>
          <w:tag w:val="Parti_delete"/>
          <w:id w:val="1620417071"/>
          <w:placeholder>
            <w:docPart w:val="6C123130F6BB4C71AAAFCC92CD79D664"/>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Skärpta straff för rattfylleri</w:t>
      </w:r>
    </w:p>
    <w:p w14:paraId="6B78F685" w14:textId="77777777" w:rsidR="00EA426F" w:rsidRDefault="00DC7F5B" w:rsidP="00EA426F">
      <w:pPr>
        <w:pStyle w:val="Brdtext"/>
      </w:pPr>
      <w:sdt>
        <w:sdtPr>
          <w:alias w:val="Frågeställare"/>
          <w:tag w:val="delete"/>
          <w:id w:val="-1635256365"/>
          <w:placeholder>
            <w:docPart w:val="F2237E9C399E450AB1B312F02C1C46F5"/>
          </w:placeholder>
          <w:dataBinding w:prefixMappings="xmlns:ns0='http://lp/documentinfo/RK' " w:xpath="/ns0:DocumentInfo[1]/ns0:BaseInfo[1]/ns0:Extra3[1]" w:storeItemID="{4887AB7D-A4C6-49C8-9C77-9E5994891863}"/>
          <w:text/>
        </w:sdtPr>
        <w:sdtEndPr/>
        <w:sdtContent>
          <w:r w:rsidR="00EA426F">
            <w:t xml:space="preserve">Ellen </w:t>
          </w:r>
          <w:proofErr w:type="spellStart"/>
          <w:r w:rsidR="00EA426F">
            <w:t>Juntti</w:t>
          </w:r>
          <w:proofErr w:type="spellEnd"/>
        </w:sdtContent>
      </w:sdt>
      <w:r w:rsidR="00EA426F">
        <w:t xml:space="preserve"> har frågat mig om jag avser att i närtid presentera lagförslag som skärper straffen för rattfylleri. </w:t>
      </w:r>
    </w:p>
    <w:p w14:paraId="23B5D764" w14:textId="37299841" w:rsidR="00487BD3" w:rsidRDefault="00EA426F" w:rsidP="00AF22F0">
      <w:pPr>
        <w:pStyle w:val="Brdtext"/>
      </w:pPr>
      <w:r w:rsidRPr="002C1300">
        <w:t xml:space="preserve">Det är viktigt att den som begår trafikbrott kan straffas på ett adekvat sätt och att det finns goda förutsättningar att upptäcka brottsligheten. Det är inte enbart en fråga om brottsbekämpning utan också om att rädda liv. </w:t>
      </w:r>
      <w:r w:rsidR="00AF22F0">
        <w:t>Att köra påverkad av alkohol eller narkotika innebär att man utsätter andra människor för stora risker</w:t>
      </w:r>
      <w:r w:rsidR="00D37C18">
        <w:t xml:space="preserve"> och, so</w:t>
      </w:r>
      <w:r w:rsidR="00487BD3">
        <w:t xml:space="preserve">m </w:t>
      </w:r>
      <w:r w:rsidR="00487BD3" w:rsidRPr="003460DF">
        <w:t>Ellen</w:t>
      </w:r>
      <w:r w:rsidR="00487BD3">
        <w:t xml:space="preserve"> </w:t>
      </w:r>
      <w:proofErr w:type="spellStart"/>
      <w:r w:rsidR="00487BD3" w:rsidRPr="003460DF">
        <w:t>Juntti</w:t>
      </w:r>
      <w:proofErr w:type="spellEnd"/>
      <w:r w:rsidR="00487BD3" w:rsidRPr="003460DF">
        <w:t xml:space="preserve"> tar upp i sin fråga</w:t>
      </w:r>
      <w:r w:rsidR="00D37C18">
        <w:t>,</w:t>
      </w:r>
      <w:r w:rsidR="00487BD3" w:rsidRPr="003460DF">
        <w:t xml:space="preserve"> har vi har tyvärr sett alltför många </w:t>
      </w:r>
      <w:r w:rsidR="00487BD3">
        <w:t xml:space="preserve">olyckor </w:t>
      </w:r>
      <w:r w:rsidR="00487BD3" w:rsidRPr="003460DF">
        <w:t>med tragisk utgång</w:t>
      </w:r>
      <w:r w:rsidR="00B75DBC">
        <w:t xml:space="preserve">. </w:t>
      </w:r>
    </w:p>
    <w:p w14:paraId="1B350FEA" w14:textId="023AD6FF" w:rsidR="00EA426F" w:rsidRPr="002C1300" w:rsidRDefault="00EA426F" w:rsidP="00EA426F">
      <w:pPr>
        <w:pStyle w:val="Brdtext"/>
      </w:pPr>
      <w:r w:rsidRPr="002C1300">
        <w:t>Regeringen har därför</w:t>
      </w:r>
      <w:r w:rsidR="00B75DBC">
        <w:t xml:space="preserve"> </w:t>
      </w:r>
      <w:r w:rsidRPr="002C1300">
        <w:t xml:space="preserve">tagit flera initiativ på området. </w:t>
      </w:r>
    </w:p>
    <w:p w14:paraId="5DB03C5A" w14:textId="7A7F6DFC" w:rsidR="00EA426F" w:rsidRPr="002C1300" w:rsidRDefault="00B75DBC" w:rsidP="00EA426F">
      <w:pPr>
        <w:pStyle w:val="Brdtext"/>
      </w:pPr>
      <w:r>
        <w:t xml:space="preserve">Som nämns i frågan </w:t>
      </w:r>
      <w:r w:rsidR="00CD7D09">
        <w:t xml:space="preserve">har </w:t>
      </w:r>
      <w:r>
        <w:t>en utredare</w:t>
      </w:r>
      <w:r w:rsidR="00CD7D09" w:rsidRPr="00523C6B">
        <w:t xml:space="preserve"> bland annat </w:t>
      </w:r>
      <w:r w:rsidR="00EA426F" w:rsidRPr="002C1300">
        <w:t>föreslagit att maximi</w:t>
      </w:r>
      <w:r w:rsidR="00EA426F" w:rsidRPr="002C1300">
        <w:softHyphen/>
        <w:t>straffet för grov olovlig körning och rattfylleri höjs från fängelse i sex månader till fängelse i ett år. Förutom strängare straff möjliggör dessa förslag att den som kör utan körkort eller påverkad av alkohol eller narkotika vid behov kan frihetsberövas redan i samband med ett polisingripande. Utredaren har också föreslagit att maximistraffet för grovt rattfylleri höjs från fängelse i två år till fängelse i tre år. Förslagen bereds nu i Regerings</w:t>
      </w:r>
      <w:r w:rsidR="00EA426F" w:rsidRPr="002C1300">
        <w:softHyphen/>
        <w:t xml:space="preserve">kansliet och jag kommer att återkomma i frågan när det arbetet är färdigt. </w:t>
      </w:r>
    </w:p>
    <w:p w14:paraId="4D083950" w14:textId="77777777" w:rsidR="00EA426F" w:rsidRPr="002C1300" w:rsidRDefault="00EA426F" w:rsidP="00EA426F">
      <w:pPr>
        <w:pStyle w:val="Brdtext"/>
      </w:pPr>
      <w:r w:rsidRPr="002C1300">
        <w:t xml:space="preserve">Dessutom har regeringen gett en utredare i uppdrag att analysera förutsättningarna för att införa sållningsprov i trafiken för att hitta personer som kör narkotikapåverkade. I dag kan sållningsprov bara tas för att undersöka om en förare kör alkoholpåverkad. Samma utredare har också fått i uppdrag att ta ställning till om det bör införas ett system med så kallade trafiksäkerhetskontrollanter som till exempel skulle kunna genomföra nykterhetskontroller. Utredarens uppdrag ska redovisas senast den 1 mars 2021. </w:t>
      </w:r>
    </w:p>
    <w:p w14:paraId="4F8B8C20" w14:textId="7331FB92" w:rsidR="00EA426F" w:rsidRDefault="00EA426F" w:rsidP="00EA426F">
      <w:pPr>
        <w:pStyle w:val="Brdtext"/>
      </w:pPr>
      <w:r>
        <w:t xml:space="preserve">Stockholm den </w:t>
      </w:r>
      <w:sdt>
        <w:sdtPr>
          <w:id w:val="-1225218591"/>
          <w:placeholder>
            <w:docPart w:val="F295694A8DCE43BEAE925F96FAD742F2"/>
          </w:placeholder>
          <w:dataBinding w:prefixMappings="xmlns:ns0='http://lp/documentinfo/RK' " w:xpath="/ns0:DocumentInfo[1]/ns0:BaseInfo[1]/ns0:HeaderDate[1]" w:storeItemID="{4887AB7D-A4C6-49C8-9C77-9E5994891863}"/>
          <w:date w:fullDate="2020-09-16T00:00:00Z">
            <w:dateFormat w:val="d MMMM yyyy"/>
            <w:lid w:val="sv-SE"/>
            <w:storeMappedDataAs w:val="dateTime"/>
            <w:calendar w:val="gregorian"/>
          </w:date>
        </w:sdtPr>
        <w:sdtEndPr/>
        <w:sdtContent>
          <w:r w:rsidR="00487BD3">
            <w:t>16</w:t>
          </w:r>
          <w:r>
            <w:t xml:space="preserve"> september 2020</w:t>
          </w:r>
        </w:sdtContent>
      </w:sdt>
    </w:p>
    <w:p w14:paraId="378B8E34" w14:textId="77777777" w:rsidR="00EA426F" w:rsidRDefault="00EA426F" w:rsidP="00EA426F">
      <w:pPr>
        <w:pStyle w:val="Brdtextutanavstnd"/>
      </w:pPr>
    </w:p>
    <w:p w14:paraId="7FDB2DEA" w14:textId="77777777" w:rsidR="00EA426F" w:rsidRPr="00487BD3" w:rsidRDefault="00EA426F" w:rsidP="00EA426F">
      <w:pPr>
        <w:pStyle w:val="Brdtextutanavstnd"/>
        <w:rPr>
          <w:sz w:val="4"/>
          <w:szCs w:val="4"/>
        </w:rPr>
      </w:pPr>
    </w:p>
    <w:p w14:paraId="167D5FB9" w14:textId="77777777" w:rsidR="00EA426F" w:rsidRDefault="00EA426F" w:rsidP="00EA426F">
      <w:pPr>
        <w:pStyle w:val="Brdtextutanavstnd"/>
      </w:pPr>
    </w:p>
    <w:sdt>
      <w:sdtPr>
        <w:alias w:val="Klicka på listpilen"/>
        <w:tag w:val="run-loadAllMinistersFromDep_delete"/>
        <w:id w:val="-122627287"/>
        <w:placeholder>
          <w:docPart w:val="549F9FE424764AF5BF9C34AD307F37F8"/>
        </w:placeholder>
        <w:dataBinding w:prefixMappings="xmlns:ns0='http://lp/documentinfo/RK' " w:xpath="/ns0:DocumentInfo[1]/ns0:BaseInfo[1]/ns0:TopSender[1]" w:storeItemID="{4887AB7D-A4C6-49C8-9C77-9E5994891863}"/>
        <w:comboBox w:lastValue="Justitie- och migrationsministern">
          <w:listItem w:displayText="Morgan Johansson" w:value="Justitie- och migrationsministern"/>
          <w:listItem w:displayText="Mikael Damberg" w:value="Inrikesministern"/>
        </w:comboBox>
      </w:sdtPr>
      <w:sdtEndPr/>
      <w:sdtContent>
        <w:p w14:paraId="62CDFD78" w14:textId="77777777" w:rsidR="00EA426F" w:rsidRDefault="00EA426F" w:rsidP="00EA426F">
          <w:pPr>
            <w:pStyle w:val="Brdtext"/>
          </w:pPr>
          <w:r>
            <w:t>Morgan Johansson</w:t>
          </w:r>
        </w:p>
      </w:sdtContent>
    </w:sdt>
    <w:p w14:paraId="1381C674" w14:textId="77777777" w:rsidR="00EA426F" w:rsidRPr="00DB48AB" w:rsidRDefault="00EA426F" w:rsidP="00EA426F">
      <w:pPr>
        <w:pStyle w:val="Brdtext"/>
      </w:pPr>
    </w:p>
    <w:p w14:paraId="2F72FA59" w14:textId="77777777" w:rsidR="00275649" w:rsidRDefault="00275649" w:rsidP="00E96532">
      <w:pPr>
        <w:pStyle w:val="Brdtext"/>
      </w:pPr>
    </w:p>
    <w:sectPr w:rsidR="00275649" w:rsidSect="00571A0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88771" w14:textId="77777777" w:rsidR="00DC7F5B" w:rsidRDefault="00DC7F5B" w:rsidP="00A87A54">
      <w:pPr>
        <w:spacing w:after="0" w:line="240" w:lineRule="auto"/>
      </w:pPr>
      <w:r>
        <w:separator/>
      </w:r>
    </w:p>
  </w:endnote>
  <w:endnote w:type="continuationSeparator" w:id="0">
    <w:p w14:paraId="1B8F9505" w14:textId="77777777" w:rsidR="00DC7F5B" w:rsidRDefault="00DC7F5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A5D2" w14:textId="77777777" w:rsidR="00BA4A44" w:rsidRDefault="00BA4A4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FC03692" w14:textId="77777777" w:rsidTr="006A26EC">
      <w:trPr>
        <w:trHeight w:val="227"/>
        <w:jc w:val="right"/>
      </w:trPr>
      <w:tc>
        <w:tcPr>
          <w:tcW w:w="708" w:type="dxa"/>
          <w:vAlign w:val="bottom"/>
        </w:tcPr>
        <w:p w14:paraId="17576B6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B33E3D0" w14:textId="77777777" w:rsidTr="006A26EC">
      <w:trPr>
        <w:trHeight w:val="850"/>
        <w:jc w:val="right"/>
      </w:trPr>
      <w:tc>
        <w:tcPr>
          <w:tcW w:w="708" w:type="dxa"/>
          <w:vAlign w:val="bottom"/>
        </w:tcPr>
        <w:p w14:paraId="5BFA44F2" w14:textId="77777777" w:rsidR="005606BC" w:rsidRPr="00347E11" w:rsidRDefault="005606BC" w:rsidP="005606BC">
          <w:pPr>
            <w:pStyle w:val="Sidfot"/>
            <w:spacing w:line="276" w:lineRule="auto"/>
            <w:jc w:val="right"/>
          </w:pPr>
        </w:p>
      </w:tc>
    </w:tr>
  </w:tbl>
  <w:p w14:paraId="00B76B9F"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857AF71" w14:textId="77777777" w:rsidTr="001F4302">
      <w:trPr>
        <w:trHeight w:val="510"/>
      </w:trPr>
      <w:tc>
        <w:tcPr>
          <w:tcW w:w="8525" w:type="dxa"/>
          <w:gridSpan w:val="2"/>
          <w:vAlign w:val="bottom"/>
        </w:tcPr>
        <w:p w14:paraId="25DDC83E" w14:textId="77777777" w:rsidR="00347E11" w:rsidRPr="00347E11" w:rsidRDefault="00347E11" w:rsidP="00347E11">
          <w:pPr>
            <w:pStyle w:val="Sidfot"/>
            <w:rPr>
              <w:sz w:val="8"/>
            </w:rPr>
          </w:pPr>
        </w:p>
      </w:tc>
    </w:tr>
    <w:tr w:rsidR="00093408" w:rsidRPr="00EE3C0F" w14:paraId="2B22F326" w14:textId="77777777" w:rsidTr="00C26068">
      <w:trPr>
        <w:trHeight w:val="227"/>
      </w:trPr>
      <w:tc>
        <w:tcPr>
          <w:tcW w:w="4074" w:type="dxa"/>
        </w:tcPr>
        <w:p w14:paraId="66F24F60" w14:textId="77777777" w:rsidR="00347E11" w:rsidRPr="00F53AEA" w:rsidRDefault="00347E11" w:rsidP="00C26068">
          <w:pPr>
            <w:pStyle w:val="Sidfot"/>
            <w:spacing w:line="276" w:lineRule="auto"/>
          </w:pPr>
        </w:p>
      </w:tc>
      <w:tc>
        <w:tcPr>
          <w:tcW w:w="4451" w:type="dxa"/>
        </w:tcPr>
        <w:p w14:paraId="78DC0118" w14:textId="77777777" w:rsidR="00093408" w:rsidRPr="00F53AEA" w:rsidRDefault="00093408" w:rsidP="00F53AEA">
          <w:pPr>
            <w:pStyle w:val="Sidfot"/>
            <w:spacing w:line="276" w:lineRule="auto"/>
          </w:pPr>
        </w:p>
      </w:tc>
    </w:tr>
  </w:tbl>
  <w:p w14:paraId="76D6D55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366F8" w14:textId="77777777" w:rsidR="00DC7F5B" w:rsidRDefault="00DC7F5B" w:rsidP="00A87A54">
      <w:pPr>
        <w:spacing w:after="0" w:line="240" w:lineRule="auto"/>
      </w:pPr>
      <w:r>
        <w:separator/>
      </w:r>
    </w:p>
  </w:footnote>
  <w:footnote w:type="continuationSeparator" w:id="0">
    <w:p w14:paraId="115DA4DB" w14:textId="77777777" w:rsidR="00DC7F5B" w:rsidRDefault="00DC7F5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65FD" w14:textId="77777777" w:rsidR="00BA4A44" w:rsidRDefault="00BA4A4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1F2E" w14:textId="77777777" w:rsidR="00BA4A44" w:rsidRDefault="00BA4A4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75649" w14:paraId="4155B789" w14:textId="77777777" w:rsidTr="00C93EBA">
      <w:trPr>
        <w:trHeight w:val="227"/>
      </w:trPr>
      <w:tc>
        <w:tcPr>
          <w:tcW w:w="5534" w:type="dxa"/>
        </w:tcPr>
        <w:p w14:paraId="32F99D3D" w14:textId="77777777" w:rsidR="00275649" w:rsidRPr="007D73AB" w:rsidRDefault="00275649">
          <w:pPr>
            <w:pStyle w:val="Sidhuvud"/>
          </w:pPr>
        </w:p>
      </w:tc>
      <w:tc>
        <w:tcPr>
          <w:tcW w:w="3170" w:type="dxa"/>
          <w:vAlign w:val="bottom"/>
        </w:tcPr>
        <w:p w14:paraId="2D11FFB2" w14:textId="77777777" w:rsidR="00275649" w:rsidRPr="007D73AB" w:rsidRDefault="00275649" w:rsidP="00340DE0">
          <w:pPr>
            <w:pStyle w:val="Sidhuvud"/>
          </w:pPr>
        </w:p>
      </w:tc>
      <w:tc>
        <w:tcPr>
          <w:tcW w:w="1134" w:type="dxa"/>
        </w:tcPr>
        <w:p w14:paraId="268B1948" w14:textId="77777777" w:rsidR="00275649" w:rsidRDefault="00275649" w:rsidP="005A703A">
          <w:pPr>
            <w:pStyle w:val="Sidhuvud"/>
          </w:pPr>
        </w:p>
      </w:tc>
    </w:tr>
    <w:tr w:rsidR="00275649" w14:paraId="7F071E08" w14:textId="77777777" w:rsidTr="00C93EBA">
      <w:trPr>
        <w:trHeight w:val="1928"/>
      </w:trPr>
      <w:tc>
        <w:tcPr>
          <w:tcW w:w="5534" w:type="dxa"/>
        </w:tcPr>
        <w:p w14:paraId="106ED2D5" w14:textId="77777777" w:rsidR="00275649" w:rsidRPr="00340DE0" w:rsidRDefault="00275649" w:rsidP="00340DE0">
          <w:pPr>
            <w:pStyle w:val="Sidhuvud"/>
          </w:pPr>
          <w:r>
            <w:rPr>
              <w:noProof/>
            </w:rPr>
            <w:drawing>
              <wp:inline distT="0" distB="0" distL="0" distR="0" wp14:anchorId="6C753430" wp14:editId="67600E72">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69AFF43" w14:textId="77777777" w:rsidR="00275649" w:rsidRPr="00710A6C" w:rsidRDefault="00275649" w:rsidP="00EE3C0F">
          <w:pPr>
            <w:pStyle w:val="Sidhuvud"/>
            <w:rPr>
              <w:b/>
            </w:rPr>
          </w:pPr>
        </w:p>
        <w:p w14:paraId="033F6491" w14:textId="77777777" w:rsidR="00275649" w:rsidRDefault="00275649" w:rsidP="00EE3C0F">
          <w:pPr>
            <w:pStyle w:val="Sidhuvud"/>
          </w:pPr>
        </w:p>
        <w:p w14:paraId="3201BD22" w14:textId="77777777" w:rsidR="00275649" w:rsidRDefault="00275649" w:rsidP="00EE3C0F">
          <w:pPr>
            <w:pStyle w:val="Sidhuvud"/>
          </w:pPr>
        </w:p>
        <w:p w14:paraId="07C18C83" w14:textId="77777777" w:rsidR="00275649" w:rsidRDefault="00275649" w:rsidP="00EE3C0F">
          <w:pPr>
            <w:pStyle w:val="Sidhuvud"/>
          </w:pPr>
        </w:p>
        <w:p w14:paraId="3082F913" w14:textId="2EBA0045" w:rsidR="00275649" w:rsidRDefault="00DC7F5B" w:rsidP="00EE3C0F">
          <w:pPr>
            <w:pStyle w:val="Sidhuvud"/>
          </w:pPr>
          <w:sdt>
            <w:sdtPr>
              <w:alias w:val="Dnr"/>
              <w:tag w:val="ccRKShow_Dnr"/>
              <w:id w:val="-829283628"/>
              <w:placeholder>
                <w:docPart w:val="F8D8028E610044649B422A4868D31AB0"/>
              </w:placeholder>
              <w:showingPlcHdr/>
              <w:dataBinding w:prefixMappings="xmlns:ns0='http://lp/documentinfo/RK' " w:xpath="/ns0:DocumentInfo[1]/ns0:BaseInfo[1]/ns0:Dnr[1]" w:storeItemID="{4887AB7D-A4C6-49C8-9C77-9E5994891863}"/>
              <w:text/>
            </w:sdtPr>
            <w:sdtEndPr/>
            <w:sdtContent>
              <w:r w:rsidR="00196E30">
                <w:rPr>
                  <w:rStyle w:val="Platshllartext"/>
                </w:rPr>
                <w:t xml:space="preserve"> </w:t>
              </w:r>
            </w:sdtContent>
          </w:sdt>
          <w:r w:rsidR="00196E30">
            <w:t>Ju2020/03175/POL</w:t>
          </w:r>
          <w:sdt>
            <w:sdtPr>
              <w:alias w:val="DocNumber"/>
              <w:tag w:val="DocNumber"/>
              <w:id w:val="1726028884"/>
              <w:placeholder>
                <w:docPart w:val="C5B99584BD864AD78C8EAA608993A9A6"/>
              </w:placeholder>
              <w:showingPlcHdr/>
              <w:dataBinding w:prefixMappings="xmlns:ns0='http://lp/documentinfo/RK' " w:xpath="/ns0:DocumentInfo[1]/ns0:BaseInfo[1]/ns0:DocNumber[1]" w:storeItemID="{4887AB7D-A4C6-49C8-9C77-9E5994891863}"/>
              <w:text/>
            </w:sdtPr>
            <w:sdtEndPr/>
            <w:sdtContent>
              <w:r w:rsidR="00275649">
                <w:rPr>
                  <w:rStyle w:val="Platshllartext"/>
                </w:rPr>
                <w:t xml:space="preserve"> </w:t>
              </w:r>
            </w:sdtContent>
          </w:sdt>
        </w:p>
        <w:p w14:paraId="2B9A2040" w14:textId="77777777" w:rsidR="00275649" w:rsidRDefault="00275649" w:rsidP="00EE3C0F">
          <w:pPr>
            <w:pStyle w:val="Sidhuvud"/>
          </w:pPr>
        </w:p>
      </w:tc>
      <w:tc>
        <w:tcPr>
          <w:tcW w:w="1134" w:type="dxa"/>
        </w:tcPr>
        <w:p w14:paraId="52D402A1" w14:textId="77777777" w:rsidR="00275649" w:rsidRDefault="00275649" w:rsidP="0094502D">
          <w:pPr>
            <w:pStyle w:val="Sidhuvud"/>
          </w:pPr>
        </w:p>
        <w:p w14:paraId="2A75A9FD" w14:textId="77777777" w:rsidR="00275649" w:rsidRPr="0094502D" w:rsidRDefault="00275649" w:rsidP="00EC71A6">
          <w:pPr>
            <w:pStyle w:val="Sidhuvud"/>
          </w:pPr>
        </w:p>
      </w:tc>
    </w:tr>
    <w:tr w:rsidR="00275649" w14:paraId="3D969F56" w14:textId="77777777" w:rsidTr="00C93EBA">
      <w:trPr>
        <w:trHeight w:val="2268"/>
      </w:trPr>
      <w:sdt>
        <w:sdtPr>
          <w:rPr>
            <w:b/>
          </w:rPr>
          <w:alias w:val="SenderText"/>
          <w:tag w:val="ccRKShow_SenderText"/>
          <w:id w:val="1374046025"/>
          <w:placeholder>
            <w:docPart w:val="0C3975977D8C4FB5B95B80A7EAC35586"/>
          </w:placeholder>
        </w:sdtPr>
        <w:sdtEndPr>
          <w:rPr>
            <w:b w:val="0"/>
          </w:rPr>
        </w:sdtEndPr>
        <w:sdtContent>
          <w:tc>
            <w:tcPr>
              <w:tcW w:w="5534" w:type="dxa"/>
              <w:tcMar>
                <w:right w:w="1134" w:type="dxa"/>
              </w:tcMar>
            </w:tcPr>
            <w:p w14:paraId="4F1811EA" w14:textId="77777777" w:rsidR="00275649" w:rsidRPr="00275649" w:rsidRDefault="00275649" w:rsidP="00340DE0">
              <w:pPr>
                <w:pStyle w:val="Sidhuvud"/>
                <w:rPr>
                  <w:b/>
                </w:rPr>
              </w:pPr>
              <w:r w:rsidRPr="00275649">
                <w:rPr>
                  <w:b/>
                </w:rPr>
                <w:t>Justitiedepartementet</w:t>
              </w:r>
            </w:p>
            <w:p w14:paraId="67A67457" w14:textId="6F0061B2" w:rsidR="002970D0" w:rsidRDefault="00275649" w:rsidP="00340DE0">
              <w:pPr>
                <w:pStyle w:val="Sidhuvud"/>
              </w:pPr>
              <w:r w:rsidRPr="00275649">
                <w:t>Justitie- och migrationsministern</w:t>
              </w:r>
            </w:p>
            <w:p w14:paraId="69742555" w14:textId="06CE4F6D" w:rsidR="00275649" w:rsidRPr="00340DE0" w:rsidRDefault="00275649" w:rsidP="00340DE0">
              <w:pPr>
                <w:pStyle w:val="Sidhuvud"/>
              </w:pPr>
            </w:p>
          </w:tc>
        </w:sdtContent>
      </w:sdt>
      <w:sdt>
        <w:sdtPr>
          <w:alias w:val="Recipient"/>
          <w:tag w:val="ccRKShow_Recipient"/>
          <w:id w:val="-28344517"/>
          <w:placeholder>
            <w:docPart w:val="E2C0EA52E0AA487FB065D7ABDC34EB75"/>
          </w:placeholder>
          <w:dataBinding w:prefixMappings="xmlns:ns0='http://lp/documentinfo/RK' " w:xpath="/ns0:DocumentInfo[1]/ns0:BaseInfo[1]/ns0:Recipient[1]" w:storeItemID="{4887AB7D-A4C6-49C8-9C77-9E5994891863}"/>
          <w:text w:multiLine="1"/>
        </w:sdtPr>
        <w:sdtEndPr/>
        <w:sdtContent>
          <w:tc>
            <w:tcPr>
              <w:tcW w:w="3170" w:type="dxa"/>
            </w:tcPr>
            <w:p w14:paraId="27C91A3A" w14:textId="77777777" w:rsidR="00275649" w:rsidRDefault="00275649" w:rsidP="00547B89">
              <w:pPr>
                <w:pStyle w:val="Sidhuvud"/>
              </w:pPr>
              <w:r>
                <w:t>Till riksdagen</w:t>
              </w:r>
            </w:p>
          </w:tc>
        </w:sdtContent>
      </w:sdt>
      <w:tc>
        <w:tcPr>
          <w:tcW w:w="1134" w:type="dxa"/>
        </w:tcPr>
        <w:p w14:paraId="68FFEF92" w14:textId="77777777" w:rsidR="00275649" w:rsidRDefault="00275649" w:rsidP="003E6020">
          <w:pPr>
            <w:pStyle w:val="Sidhuvud"/>
          </w:pPr>
        </w:p>
      </w:tc>
    </w:tr>
  </w:tbl>
  <w:p w14:paraId="566B844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4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6E30"/>
    <w:rsid w:val="00197A8A"/>
    <w:rsid w:val="001A1B33"/>
    <w:rsid w:val="001A2A61"/>
    <w:rsid w:val="001B4824"/>
    <w:rsid w:val="001C1C7D"/>
    <w:rsid w:val="001C4566"/>
    <w:rsid w:val="001C4980"/>
    <w:rsid w:val="001C5DC9"/>
    <w:rsid w:val="001C6B85"/>
    <w:rsid w:val="001C71A9"/>
    <w:rsid w:val="001D12FC"/>
    <w:rsid w:val="001D512F"/>
    <w:rsid w:val="001D5B49"/>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649"/>
    <w:rsid w:val="00275872"/>
    <w:rsid w:val="00281106"/>
    <w:rsid w:val="00282263"/>
    <w:rsid w:val="00282417"/>
    <w:rsid w:val="00282D27"/>
    <w:rsid w:val="00287F0D"/>
    <w:rsid w:val="00292420"/>
    <w:rsid w:val="00296B7A"/>
    <w:rsid w:val="002970D0"/>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60DF"/>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87BD3"/>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48FC"/>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777B"/>
    <w:rsid w:val="00710A6C"/>
    <w:rsid w:val="00710D98"/>
    <w:rsid w:val="00711CE9"/>
    <w:rsid w:val="00712266"/>
    <w:rsid w:val="00712593"/>
    <w:rsid w:val="00712D82"/>
    <w:rsid w:val="00716E22"/>
    <w:rsid w:val="007171AB"/>
    <w:rsid w:val="007213D0"/>
    <w:rsid w:val="007219C0"/>
    <w:rsid w:val="00723E06"/>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5EDC"/>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01E6"/>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22F0"/>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5DBC"/>
    <w:rsid w:val="00B80840"/>
    <w:rsid w:val="00B815FC"/>
    <w:rsid w:val="00B81623"/>
    <w:rsid w:val="00B82A05"/>
    <w:rsid w:val="00B84409"/>
    <w:rsid w:val="00B84E2D"/>
    <w:rsid w:val="00B8746A"/>
    <w:rsid w:val="00B9277F"/>
    <w:rsid w:val="00B927C9"/>
    <w:rsid w:val="00B96EFA"/>
    <w:rsid w:val="00B97CCF"/>
    <w:rsid w:val="00BA4A44"/>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D7D09"/>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37C18"/>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7F5B"/>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26F"/>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B6640"/>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12BD"/>
  <w15:docId w15:val="{D6E36B08-1020-4C1F-AC3E-8EABCE28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2970D0"/>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D8028E610044649B422A4868D31AB0"/>
        <w:category>
          <w:name w:val="Allmänt"/>
          <w:gallery w:val="placeholder"/>
        </w:category>
        <w:types>
          <w:type w:val="bbPlcHdr"/>
        </w:types>
        <w:behaviors>
          <w:behavior w:val="content"/>
        </w:behaviors>
        <w:guid w:val="{64A450CF-D62F-4CB8-946C-C80D3358688D}"/>
      </w:docPartPr>
      <w:docPartBody>
        <w:p w:rsidR="00B67673" w:rsidRDefault="00D6325F" w:rsidP="00D6325F">
          <w:pPr>
            <w:pStyle w:val="F8D8028E610044649B422A4868D31AB0"/>
          </w:pPr>
          <w:r>
            <w:rPr>
              <w:rStyle w:val="Platshllartext"/>
            </w:rPr>
            <w:t xml:space="preserve"> </w:t>
          </w:r>
        </w:p>
      </w:docPartBody>
    </w:docPart>
    <w:docPart>
      <w:docPartPr>
        <w:name w:val="C5B99584BD864AD78C8EAA608993A9A6"/>
        <w:category>
          <w:name w:val="Allmänt"/>
          <w:gallery w:val="placeholder"/>
        </w:category>
        <w:types>
          <w:type w:val="bbPlcHdr"/>
        </w:types>
        <w:behaviors>
          <w:behavior w:val="content"/>
        </w:behaviors>
        <w:guid w:val="{14E1B5A6-C681-4D49-B44C-C069B4F02FF3}"/>
      </w:docPartPr>
      <w:docPartBody>
        <w:p w:rsidR="00B67673" w:rsidRDefault="00D6325F" w:rsidP="00D6325F">
          <w:pPr>
            <w:pStyle w:val="C5B99584BD864AD78C8EAA608993A9A61"/>
          </w:pPr>
          <w:r>
            <w:rPr>
              <w:rStyle w:val="Platshllartext"/>
            </w:rPr>
            <w:t xml:space="preserve"> </w:t>
          </w:r>
        </w:p>
      </w:docPartBody>
    </w:docPart>
    <w:docPart>
      <w:docPartPr>
        <w:name w:val="0C3975977D8C4FB5B95B80A7EAC35586"/>
        <w:category>
          <w:name w:val="Allmänt"/>
          <w:gallery w:val="placeholder"/>
        </w:category>
        <w:types>
          <w:type w:val="bbPlcHdr"/>
        </w:types>
        <w:behaviors>
          <w:behavior w:val="content"/>
        </w:behaviors>
        <w:guid w:val="{6EC2BB65-9B95-4329-8C50-838B7F0523B2}"/>
      </w:docPartPr>
      <w:docPartBody>
        <w:p w:rsidR="00B67673" w:rsidRDefault="00D6325F" w:rsidP="00D6325F">
          <w:pPr>
            <w:pStyle w:val="0C3975977D8C4FB5B95B80A7EAC355861"/>
          </w:pPr>
          <w:r>
            <w:rPr>
              <w:rStyle w:val="Platshllartext"/>
            </w:rPr>
            <w:t xml:space="preserve"> </w:t>
          </w:r>
        </w:p>
      </w:docPartBody>
    </w:docPart>
    <w:docPart>
      <w:docPartPr>
        <w:name w:val="E2C0EA52E0AA487FB065D7ABDC34EB75"/>
        <w:category>
          <w:name w:val="Allmänt"/>
          <w:gallery w:val="placeholder"/>
        </w:category>
        <w:types>
          <w:type w:val="bbPlcHdr"/>
        </w:types>
        <w:behaviors>
          <w:behavior w:val="content"/>
        </w:behaviors>
        <w:guid w:val="{6E79C81F-BCD1-41B6-9F73-CC21ACFE70C3}"/>
      </w:docPartPr>
      <w:docPartBody>
        <w:p w:rsidR="00B67673" w:rsidRDefault="00D6325F" w:rsidP="00D6325F">
          <w:pPr>
            <w:pStyle w:val="E2C0EA52E0AA487FB065D7ABDC34EB75"/>
          </w:pPr>
          <w:r>
            <w:rPr>
              <w:rStyle w:val="Platshllartext"/>
            </w:rPr>
            <w:t xml:space="preserve"> </w:t>
          </w:r>
        </w:p>
      </w:docPartBody>
    </w:docPart>
    <w:docPart>
      <w:docPartPr>
        <w:name w:val="91B8EF436902431ABB8830A1CD86457D"/>
        <w:category>
          <w:name w:val="Allmänt"/>
          <w:gallery w:val="placeholder"/>
        </w:category>
        <w:types>
          <w:type w:val="bbPlcHdr"/>
        </w:types>
        <w:behaviors>
          <w:behavior w:val="content"/>
        </w:behaviors>
        <w:guid w:val="{721D149A-71AB-4FB4-A74E-CAD8A9BA177E}"/>
      </w:docPartPr>
      <w:docPartBody>
        <w:p w:rsidR="00B67673" w:rsidRDefault="00D6325F" w:rsidP="00D6325F">
          <w:pPr>
            <w:pStyle w:val="91B8EF436902431ABB8830A1CD86457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C123130F6BB4C71AAAFCC92CD79D664"/>
        <w:category>
          <w:name w:val="Allmänt"/>
          <w:gallery w:val="placeholder"/>
        </w:category>
        <w:types>
          <w:type w:val="bbPlcHdr"/>
        </w:types>
        <w:behaviors>
          <w:behavior w:val="content"/>
        </w:behaviors>
        <w:guid w:val="{968F7B0F-F353-42A7-B4FE-D2D7A2BDB162}"/>
      </w:docPartPr>
      <w:docPartBody>
        <w:p w:rsidR="00B67673" w:rsidRDefault="00D6325F" w:rsidP="00D6325F">
          <w:pPr>
            <w:pStyle w:val="6C123130F6BB4C71AAAFCC92CD79D664"/>
          </w:pPr>
          <w:r>
            <w:t xml:space="preserve"> </w:t>
          </w:r>
          <w:r>
            <w:rPr>
              <w:rStyle w:val="Platshllartext"/>
            </w:rPr>
            <w:t>Välj ett parti.</w:t>
          </w:r>
        </w:p>
      </w:docPartBody>
    </w:docPart>
    <w:docPart>
      <w:docPartPr>
        <w:name w:val="F2237E9C399E450AB1B312F02C1C46F5"/>
        <w:category>
          <w:name w:val="Allmänt"/>
          <w:gallery w:val="placeholder"/>
        </w:category>
        <w:types>
          <w:type w:val="bbPlcHdr"/>
        </w:types>
        <w:behaviors>
          <w:behavior w:val="content"/>
        </w:behaviors>
        <w:guid w:val="{E0AF6530-1BF7-40A7-B2E3-800DA7AA33E8}"/>
      </w:docPartPr>
      <w:docPartBody>
        <w:p w:rsidR="00DD6631" w:rsidRDefault="00B67673" w:rsidP="00B67673">
          <w:pPr>
            <w:pStyle w:val="F2237E9C399E450AB1B312F02C1C46F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F295694A8DCE43BEAE925F96FAD742F2"/>
        <w:category>
          <w:name w:val="Allmänt"/>
          <w:gallery w:val="placeholder"/>
        </w:category>
        <w:types>
          <w:type w:val="bbPlcHdr"/>
        </w:types>
        <w:behaviors>
          <w:behavior w:val="content"/>
        </w:behaviors>
        <w:guid w:val="{8D2FAC4A-F58C-4A11-A387-E96FF8383413}"/>
      </w:docPartPr>
      <w:docPartBody>
        <w:p w:rsidR="00DD6631" w:rsidRDefault="00B67673" w:rsidP="00B67673">
          <w:pPr>
            <w:pStyle w:val="F295694A8DCE43BEAE925F96FAD742F2"/>
          </w:pPr>
          <w:r>
            <w:rPr>
              <w:rStyle w:val="Platshllartext"/>
            </w:rPr>
            <w:t>Klicka här för att ange datum.</w:t>
          </w:r>
        </w:p>
      </w:docPartBody>
    </w:docPart>
    <w:docPart>
      <w:docPartPr>
        <w:name w:val="549F9FE424764AF5BF9C34AD307F37F8"/>
        <w:category>
          <w:name w:val="Allmänt"/>
          <w:gallery w:val="placeholder"/>
        </w:category>
        <w:types>
          <w:type w:val="bbPlcHdr"/>
        </w:types>
        <w:behaviors>
          <w:behavior w:val="content"/>
        </w:behaviors>
        <w:guid w:val="{86F8E962-AEC9-4C49-9EF7-3FE6C2D2A1F8}"/>
      </w:docPartPr>
      <w:docPartBody>
        <w:p w:rsidR="00DD6631" w:rsidRDefault="00B67673" w:rsidP="00B67673">
          <w:pPr>
            <w:pStyle w:val="549F9FE424764AF5BF9C34AD307F37F8"/>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5F"/>
    <w:rsid w:val="00533D8A"/>
    <w:rsid w:val="00B67673"/>
    <w:rsid w:val="00D6325F"/>
    <w:rsid w:val="00DD66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179CE709EDE46FB94A003333C932E2D">
    <w:name w:val="2179CE709EDE46FB94A003333C932E2D"/>
    <w:rsid w:val="00D6325F"/>
  </w:style>
  <w:style w:type="character" w:styleId="Platshllartext">
    <w:name w:val="Placeholder Text"/>
    <w:basedOn w:val="Standardstycketeckensnitt"/>
    <w:uiPriority w:val="99"/>
    <w:semiHidden/>
    <w:rsid w:val="00B67673"/>
    <w:rPr>
      <w:noProof w:val="0"/>
      <w:color w:val="808080"/>
    </w:rPr>
  </w:style>
  <w:style w:type="paragraph" w:customStyle="1" w:styleId="781C9861AFC7428298FDCBC63C826CEE">
    <w:name w:val="781C9861AFC7428298FDCBC63C826CEE"/>
    <w:rsid w:val="00D6325F"/>
  </w:style>
  <w:style w:type="paragraph" w:customStyle="1" w:styleId="0D06D836949B43C58B811416AAE648C0">
    <w:name w:val="0D06D836949B43C58B811416AAE648C0"/>
    <w:rsid w:val="00D6325F"/>
  </w:style>
  <w:style w:type="paragraph" w:customStyle="1" w:styleId="C952F757804940CB820590BC9D82FC3B">
    <w:name w:val="C952F757804940CB820590BC9D82FC3B"/>
    <w:rsid w:val="00D6325F"/>
  </w:style>
  <w:style w:type="paragraph" w:customStyle="1" w:styleId="F8D8028E610044649B422A4868D31AB0">
    <w:name w:val="F8D8028E610044649B422A4868D31AB0"/>
    <w:rsid w:val="00D6325F"/>
  </w:style>
  <w:style w:type="paragraph" w:customStyle="1" w:styleId="C5B99584BD864AD78C8EAA608993A9A6">
    <w:name w:val="C5B99584BD864AD78C8EAA608993A9A6"/>
    <w:rsid w:val="00D6325F"/>
  </w:style>
  <w:style w:type="paragraph" w:customStyle="1" w:styleId="6891545D393E4EEEAA3A23F45244995F">
    <w:name w:val="6891545D393E4EEEAA3A23F45244995F"/>
    <w:rsid w:val="00D6325F"/>
  </w:style>
  <w:style w:type="paragraph" w:customStyle="1" w:styleId="625A475463ED42599C8BABC33DE1107F">
    <w:name w:val="625A475463ED42599C8BABC33DE1107F"/>
    <w:rsid w:val="00D6325F"/>
  </w:style>
  <w:style w:type="paragraph" w:customStyle="1" w:styleId="70F4BDF29A4D437AAD07F741C96E371D">
    <w:name w:val="70F4BDF29A4D437AAD07F741C96E371D"/>
    <w:rsid w:val="00D6325F"/>
  </w:style>
  <w:style w:type="paragraph" w:customStyle="1" w:styleId="0C3975977D8C4FB5B95B80A7EAC35586">
    <w:name w:val="0C3975977D8C4FB5B95B80A7EAC35586"/>
    <w:rsid w:val="00D6325F"/>
  </w:style>
  <w:style w:type="paragraph" w:customStyle="1" w:styleId="E2C0EA52E0AA487FB065D7ABDC34EB75">
    <w:name w:val="E2C0EA52E0AA487FB065D7ABDC34EB75"/>
    <w:rsid w:val="00D6325F"/>
  </w:style>
  <w:style w:type="paragraph" w:customStyle="1" w:styleId="C5B99584BD864AD78C8EAA608993A9A61">
    <w:name w:val="C5B99584BD864AD78C8EAA608993A9A61"/>
    <w:rsid w:val="00D6325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C3975977D8C4FB5B95B80A7EAC355861">
    <w:name w:val="0C3975977D8C4FB5B95B80A7EAC355861"/>
    <w:rsid w:val="00D6325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1B8EF436902431ABB8830A1CD86457D">
    <w:name w:val="91B8EF436902431ABB8830A1CD86457D"/>
    <w:rsid w:val="00D6325F"/>
  </w:style>
  <w:style w:type="paragraph" w:customStyle="1" w:styleId="6C123130F6BB4C71AAAFCC92CD79D664">
    <w:name w:val="6C123130F6BB4C71AAAFCC92CD79D664"/>
    <w:rsid w:val="00D6325F"/>
  </w:style>
  <w:style w:type="paragraph" w:customStyle="1" w:styleId="FA7A2B8E2B4940ED8C13FFE4B0B23F01">
    <w:name w:val="FA7A2B8E2B4940ED8C13FFE4B0B23F01"/>
    <w:rsid w:val="00D6325F"/>
  </w:style>
  <w:style w:type="paragraph" w:customStyle="1" w:styleId="92D2D2320117488EAA3880ACEEAA73F0">
    <w:name w:val="92D2D2320117488EAA3880ACEEAA73F0"/>
    <w:rsid w:val="00D6325F"/>
  </w:style>
  <w:style w:type="paragraph" w:customStyle="1" w:styleId="0515EF1405B94EFBB7F7D3FA0B6E1B81">
    <w:name w:val="0515EF1405B94EFBB7F7D3FA0B6E1B81"/>
    <w:rsid w:val="00B67673"/>
  </w:style>
  <w:style w:type="paragraph" w:customStyle="1" w:styleId="C0AA258940BC4788969FD7D9CDA054E5">
    <w:name w:val="C0AA258940BC4788969FD7D9CDA054E5"/>
    <w:rsid w:val="00B67673"/>
  </w:style>
  <w:style w:type="paragraph" w:customStyle="1" w:styleId="61BDF535FD0B4585BA4F013DB7A9044C">
    <w:name w:val="61BDF535FD0B4585BA4F013DB7A9044C"/>
    <w:rsid w:val="00B67673"/>
  </w:style>
  <w:style w:type="paragraph" w:customStyle="1" w:styleId="F2237E9C399E450AB1B312F02C1C46F5">
    <w:name w:val="F2237E9C399E450AB1B312F02C1C46F5"/>
    <w:rsid w:val="00B67673"/>
  </w:style>
  <w:style w:type="paragraph" w:customStyle="1" w:styleId="F295694A8DCE43BEAE925F96FAD742F2">
    <w:name w:val="F295694A8DCE43BEAE925F96FAD742F2"/>
    <w:rsid w:val="00B67673"/>
  </w:style>
  <w:style w:type="paragraph" w:customStyle="1" w:styleId="549F9FE424764AF5BF9C34AD307F37F8">
    <w:name w:val="549F9FE424764AF5BF9C34AD307F37F8"/>
    <w:rsid w:val="00B676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2020-09-16T00:00:00</HeaderDate>
    <Office/>
    <Dnr/>
    <ParagrafNr/>
    <DocumentTitle/>
    <VisitingAddress/>
    <Extra1/>
    <Extra2/>
    <Extra3>Ellen Juntti</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8bc771f4-e7b7-4c93-a6ac-18e6cd907ba8</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2020-09-16T00:00:00</HeaderDate>
    <Office/>
    <Dnr/>
    <ParagrafNr/>
    <DocumentTitle/>
    <VisitingAddress/>
    <Extra1/>
    <Extra2/>
    <Extra3>Ellen Juntti</Extra3>
    <Number/>
    <Recipient>Till riksdagen</Recipient>
    <SenderText/>
    <DocNumber/>
    <Doclanguage>1053</Doclanguage>
    <Appendix/>
    <LogotypeName>RK_LOGO_SV_BW.emf</LogotypeName>
  </BaseInfo>
</DocumentInfo>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7AB7D-A4C6-49C8-9C77-9E5994891863}"/>
</file>

<file path=customXml/itemProps2.xml><?xml version="1.0" encoding="utf-8"?>
<ds:datastoreItem xmlns:ds="http://schemas.openxmlformats.org/officeDocument/2006/customXml" ds:itemID="{FFF38BC2-4B4D-4817-9E47-1DE0CB0BCB1C}"/>
</file>

<file path=customXml/itemProps3.xml><?xml version="1.0" encoding="utf-8"?>
<ds:datastoreItem xmlns:ds="http://schemas.openxmlformats.org/officeDocument/2006/customXml" ds:itemID="{0DFC8E04-6B19-4D22-AD9D-9EEC761A396E}"/>
</file>

<file path=customXml/itemProps4.xml><?xml version="1.0" encoding="utf-8"?>
<ds:datastoreItem xmlns:ds="http://schemas.openxmlformats.org/officeDocument/2006/customXml" ds:itemID="{4887AB7D-A4C6-49C8-9C77-9E5994891863}">
  <ds:schemaRefs>
    <ds:schemaRef ds:uri="http://lp/documentinfo/RK"/>
  </ds:schemaRefs>
</ds:datastoreItem>
</file>

<file path=customXml/itemProps5.xml><?xml version="1.0" encoding="utf-8"?>
<ds:datastoreItem xmlns:ds="http://schemas.openxmlformats.org/officeDocument/2006/customXml" ds:itemID="{A3242D48-7C42-4B6D-B8A3-05EBF7045265}">
  <ds:schemaRefs>
    <ds:schemaRef ds:uri="http://schemas.microsoft.com/office/2006/metadata/customXsn"/>
  </ds:schemaRefs>
</ds:datastoreItem>
</file>

<file path=customXml/itemProps6.xml><?xml version="1.0" encoding="utf-8"?>
<ds:datastoreItem xmlns:ds="http://schemas.openxmlformats.org/officeDocument/2006/customXml" ds:itemID="{F310033F-1EB8-4A12-9EBE-C1A1F403D88D}"/>
</file>

<file path=customXml/itemProps7.xml><?xml version="1.0" encoding="utf-8"?>
<ds:datastoreItem xmlns:ds="http://schemas.openxmlformats.org/officeDocument/2006/customXml" ds:itemID="{0692730A-2428-4192-870D-DDF3A68D5BD2}"/>
</file>

<file path=docProps/app.xml><?xml version="1.0" encoding="utf-8"?>
<Properties xmlns="http://schemas.openxmlformats.org/officeDocument/2006/extended-properties" xmlns:vt="http://schemas.openxmlformats.org/officeDocument/2006/docPropsVTypes">
  <Template>RK Basmall</Template>
  <TotalTime>0</TotalTime>
  <Pages>1</Pages>
  <Words>295</Words>
  <Characters>1567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2126 av Ellen Juntti (M) Skärpta straff för rattfylleri.docx</dc:title>
  <dc:subject/>
  <dc:creator>Elin Tysklind</dc:creator>
  <cp:keywords/>
  <dc:description/>
  <cp:lastModifiedBy>Åsa Lotterberg</cp:lastModifiedBy>
  <cp:revision>2</cp:revision>
  <cp:lastPrinted>2020-09-15T11:21:00Z</cp:lastPrinted>
  <dcterms:created xsi:type="dcterms:W3CDTF">2020-09-15T11:21:00Z</dcterms:created>
  <dcterms:modified xsi:type="dcterms:W3CDTF">2020-09-15T11:21:00Z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da8db12f-7922-4e7d-8c65-2524a17cb2b1</vt:lpwstr>
  </property>
</Properties>
</file>