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035CC5" w:rsidP="00DA0661">
      <w:pPr>
        <w:pStyle w:val="Title"/>
      </w:pPr>
      <w:bookmarkStart w:id="0" w:name="Start"/>
      <w:bookmarkEnd w:id="0"/>
      <w:r>
        <w:t>Svar på fråga 20</w:t>
      </w:r>
      <w:r w:rsidR="009A6AC9">
        <w:t>22</w:t>
      </w:r>
      <w:r>
        <w:t>/</w:t>
      </w:r>
      <w:r w:rsidR="009A6AC9">
        <w:t>23</w:t>
      </w:r>
      <w:r>
        <w:t>:</w:t>
      </w:r>
      <w:r w:rsidR="009A6AC9">
        <w:t xml:space="preserve">421 </w:t>
      </w:r>
      <w:r w:rsidR="00DF4918">
        <w:t xml:space="preserve">av </w:t>
      </w:r>
      <w:sdt>
        <w:sdtPr>
          <w:alias w:val="Frågeställare"/>
          <w:tag w:val="delete"/>
          <w:id w:val="-971361251"/>
          <w:placeholder>
            <w:docPart w:val="5F46223330E04ACD8E7FBA5E6D4F2A2B"/>
          </w:placeholder>
          <w:dataBinding w:xpath="/ns0:DocumentInfo[1]/ns0:BaseInfo[1]/ns0:Extra3[1]" w:storeItemID="{E862FDEF-31EB-4329-99B0-A7B259A4B6BA}" w:prefixMappings="xmlns:ns0='http://lp/documentinfo/RK' "/>
          <w:text/>
        </w:sdtPr>
        <w:sdtContent>
          <w:r w:rsidR="00DF4918">
            <w:t xml:space="preserve">Annette Rydell </w:t>
          </w:r>
        </w:sdtContent>
      </w:sdt>
      <w:r w:rsidR="00DF4918">
        <w:t>(</w:t>
      </w:r>
      <w:sdt>
        <w:sdtPr>
          <w:alias w:val="Parti"/>
          <w:tag w:val="Parti_delete"/>
          <w:id w:val="-1719726352"/>
          <w:placeholder>
            <w:docPart w:val="D4066DB56BDC4BBB885C3CB6C5AB7D6C"/>
          </w:placeholder>
          <w:comboBox w:lastValue="S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</w:t>
          </w:r>
        </w:sdtContent>
      </w:sdt>
      <w:r w:rsidR="00DF4918">
        <w:t xml:space="preserve">) </w:t>
      </w:r>
      <w:r w:rsidR="009A6AC9">
        <w:t>Barns och ungas tillgång till kultur i glesbygden</w:t>
      </w:r>
      <w:r>
        <w:t xml:space="preserve"> </w:t>
      </w:r>
      <w:r>
        <w:br/>
      </w:r>
    </w:p>
    <w:p w:rsidR="009A6AC9" w:rsidP="002749F7">
      <w:pPr>
        <w:pStyle w:val="BodyText"/>
      </w:pPr>
      <w:sdt>
        <w:sdtPr>
          <w:alias w:val="Frågeställare"/>
          <w:tag w:val="delete"/>
          <w:id w:val="-1635256365"/>
          <w:placeholder>
            <w:docPart w:val="E991C5F399AD45B9AA332AACAF277895"/>
          </w:placeholder>
          <w:dataBinding w:xpath="/ns0:DocumentInfo[1]/ns0:BaseInfo[1]/ns0:Extra3[1]" w:storeItemID="{E862FDEF-31EB-4329-99B0-A7B259A4B6BA}" w:prefixMappings="xmlns:ns0='http://lp/documentinfo/RK' "/>
          <w:text/>
        </w:sdtPr>
        <w:sdtContent>
          <w:r>
            <w:t xml:space="preserve">Annette Rydell </w:t>
          </w:r>
        </w:sdtContent>
      </w:sdt>
      <w:r>
        <w:t xml:space="preserve">har frågat mig vad jag avser att göra så att barn och unga på landsbygden och i glesbygd får goda förutsättningar att utöva kultur och fritidsaktiviteter. </w:t>
      </w:r>
    </w:p>
    <w:p w:rsidR="00021AA8" w:rsidP="002749F7">
      <w:pPr>
        <w:pStyle w:val="BodyText"/>
      </w:pPr>
      <w:r>
        <w:t xml:space="preserve">Att alla barn ska ha möjlighet att delta i kulturlivet – oavsett vem du är och varifrån du kommer - är en mycket viktig uppgift för mig som kulturminister. Det är dessutom en rättighet enligt barnkonventionen. </w:t>
      </w:r>
    </w:p>
    <w:p w:rsidR="00E504CF" w:rsidP="002749F7">
      <w:pPr>
        <w:pStyle w:val="BodyText"/>
      </w:pPr>
      <w:r>
        <w:t xml:space="preserve">Vi behöver </w:t>
      </w:r>
      <w:r w:rsidR="00F035BF">
        <w:t xml:space="preserve">därför </w:t>
      </w:r>
      <w:r>
        <w:t xml:space="preserve">diskutera hur den offentligfinansierade kulturen kan göras åtkomlig för alla, hur vi ska få ut så mycket kultur till medborgarna </w:t>
      </w:r>
      <w:r w:rsidR="00A24EF5">
        <w:t>som möjligt per skattekrona – och då särskilt till barn och unga.</w:t>
      </w:r>
      <w:r>
        <w:t xml:space="preserve"> Det gäller både på statlig nivå, i kommuner och i regioner. </w:t>
      </w:r>
    </w:p>
    <w:p w:rsidR="00696AFD" w:rsidP="002749F7">
      <w:pPr>
        <w:pStyle w:val="BodyText"/>
      </w:pPr>
      <w:r w:rsidRPr="00C750CF">
        <w:t xml:space="preserve">Annette Rydell </w:t>
      </w:r>
      <w:r>
        <w:t>lyfter de ideella krafternas betydelse och där håller jag helt och fullt med</w:t>
      </w:r>
      <w:r>
        <w:t>.</w:t>
      </w:r>
      <w:r>
        <w:t xml:space="preserve"> </w:t>
      </w:r>
      <w:r w:rsidR="00471D38">
        <w:t xml:space="preserve">Det är viktigt </w:t>
      </w:r>
      <w:r w:rsidR="009D24AF">
        <w:t xml:space="preserve">att det finns </w:t>
      </w:r>
      <w:r w:rsidR="008921CF">
        <w:t xml:space="preserve">starka </w:t>
      </w:r>
      <w:r w:rsidR="00B97119">
        <w:t xml:space="preserve">civilsamhällesaktörer </w:t>
      </w:r>
      <w:r w:rsidR="009D24AF">
        <w:t>inom kulturområdet</w:t>
      </w:r>
      <w:r w:rsidR="005C2F89">
        <w:t xml:space="preserve">. </w:t>
      </w:r>
      <w:r w:rsidR="00B97119">
        <w:t xml:space="preserve">Här kan </w:t>
      </w:r>
      <w:r w:rsidR="004760BF">
        <w:t>t.ex.</w:t>
      </w:r>
      <w:r w:rsidR="00B97119">
        <w:t xml:space="preserve"> f</w:t>
      </w:r>
      <w:r w:rsidR="00F50554">
        <w:t xml:space="preserve">öräldrars engagemang </w:t>
      </w:r>
      <w:r w:rsidR="00BC7E26">
        <w:t>i en glesbygdskommun vara helt avgörande för att barn överhuvudtaget ska få tillgång till fritid</w:t>
      </w:r>
      <w:r w:rsidR="00A10C59">
        <w:t>saktiviteter</w:t>
      </w:r>
      <w:r w:rsidR="00BC7E26">
        <w:t xml:space="preserve">. </w:t>
      </w:r>
    </w:p>
    <w:p w:rsidR="00A10C59" w:rsidP="002749F7">
      <w:pPr>
        <w:pStyle w:val="BodyText"/>
      </w:pPr>
      <w:r>
        <w:t xml:space="preserve">Det är viktigt att </w:t>
      </w:r>
      <w:r w:rsidR="008921CF">
        <w:t xml:space="preserve">barn får möta olika </w:t>
      </w:r>
      <w:r>
        <w:t>kultur</w:t>
      </w:r>
      <w:r w:rsidR="008921CF">
        <w:t>uttryck</w:t>
      </w:r>
      <w:r>
        <w:t xml:space="preserve"> tidigt i livet. </w:t>
      </w:r>
      <w:r w:rsidR="00CE3AB4">
        <w:t xml:space="preserve">Till skolan kommer alla barn, </w:t>
      </w:r>
      <w:r>
        <w:t>även de som bor långt bort från storstädernas utbud av teatrar, mus</w:t>
      </w:r>
      <w:r w:rsidR="008921CF">
        <w:t>ik</w:t>
      </w:r>
      <w:r>
        <w:t xml:space="preserve"> och andra kulturevenemang. </w:t>
      </w:r>
      <w:r w:rsidR="00CE3AB4">
        <w:t xml:space="preserve">I grundskolans läroplan anges till exempel att alla som arbetar i skolan ska verka för att utveckla kontakter med bland annat kulturlivet för att berika skolan som en lärande miljö. </w:t>
      </w:r>
      <w:bookmarkStart w:id="1" w:name="_Hlk129774997"/>
      <w:r>
        <w:t xml:space="preserve">Därför ser jag </w:t>
      </w:r>
      <w:r w:rsidR="00D813CF">
        <w:t xml:space="preserve">bl.a. </w:t>
      </w:r>
      <w:r w:rsidR="009B71CC">
        <w:t xml:space="preserve">pågående </w:t>
      </w:r>
      <w:r>
        <w:t>satsningar som Skapande skola</w:t>
      </w:r>
      <w:r w:rsidR="001C3065">
        <w:t>, läsfrämjande insatser</w:t>
      </w:r>
      <w:r>
        <w:t xml:space="preserve"> och </w:t>
      </w:r>
      <w:r w:rsidR="001C3065">
        <w:t>den kommunala k</w:t>
      </w:r>
      <w:r>
        <w:t>ulturskolan som viktiga</w:t>
      </w:r>
      <w:r w:rsidR="0034414C">
        <w:t xml:space="preserve">. </w:t>
      </w:r>
      <w:bookmarkEnd w:id="1"/>
    </w:p>
    <w:p w:rsidR="002C197F" w:rsidP="002C197F">
      <w:r w:rsidRPr="000504F5">
        <w:t xml:space="preserve">Staten har en rad pågående insatser för den kommunala kulturskolan. För att fler barn och unga ska ha </w:t>
      </w:r>
      <w:r w:rsidR="00D813CF">
        <w:t xml:space="preserve">utökad </w:t>
      </w:r>
      <w:r w:rsidRPr="000504F5">
        <w:t>möjlighet att delta i kulturskolans verksamhet</w:t>
      </w:r>
      <w:r w:rsidR="00D813CF">
        <w:t>er</w:t>
      </w:r>
      <w:r w:rsidRPr="000504F5">
        <w:t xml:space="preserve"> </w:t>
      </w:r>
      <w:r>
        <w:t xml:space="preserve">finns 100 </w:t>
      </w:r>
      <w:r w:rsidR="00D813CF">
        <w:t xml:space="preserve">statliga </w:t>
      </w:r>
      <w:r>
        <w:t xml:space="preserve">miljoner kronor 2023 </w:t>
      </w:r>
      <w:r w:rsidR="00D813CF">
        <w:t xml:space="preserve">med </w:t>
      </w:r>
      <w:r w:rsidRPr="000504F5">
        <w:t>syft</w:t>
      </w:r>
      <w:r w:rsidR="00D813CF">
        <w:t>e</w:t>
      </w:r>
      <w:r w:rsidRPr="000504F5">
        <w:t xml:space="preserve"> att stimulera utvecklingen av kulturskolan</w:t>
      </w:r>
      <w:r w:rsidR="00F96890">
        <w:t>. Detta</w:t>
      </w:r>
      <w:r w:rsidRPr="000504F5">
        <w:t xml:space="preserve"> bl.a. genom att bredda och fördjupa kulturskolans utbud och undervisning samt nå nya målgrupper</w:t>
      </w:r>
      <w:r w:rsidR="00ED5426">
        <w:t xml:space="preserve">, bl.a. </w:t>
      </w:r>
      <w:r w:rsidRPr="000E5F01" w:rsidR="00ED5426">
        <w:t>i</w:t>
      </w:r>
      <w:r w:rsidRPr="000E5F01">
        <w:t xml:space="preserve"> glesbygdskommuner.</w:t>
      </w:r>
      <w:r>
        <w:t xml:space="preserve"> </w:t>
      </w:r>
    </w:p>
    <w:p w:rsidR="00A24EF5" w:rsidP="002749F7">
      <w:pPr>
        <w:pStyle w:val="BodyText"/>
      </w:pPr>
      <w:r>
        <w:t xml:space="preserve">I budgetpropositionen </w:t>
      </w:r>
      <w:r w:rsidR="007C49C2">
        <w:t xml:space="preserve">för 2023 </w:t>
      </w:r>
      <w:r>
        <w:t xml:space="preserve">har regeringen inom folkhälsopolitiken aviserat en betydande satsning på fritidskort för barn och unga. Denna satsning bereds </w:t>
      </w:r>
      <w:r w:rsidR="007C49C2">
        <w:t>för närvarande</w:t>
      </w:r>
      <w:r>
        <w:t xml:space="preserve"> i Regeringskansliet.</w:t>
      </w:r>
      <w:r w:rsidR="0044175C">
        <w:t xml:space="preserve"> Det är viktigt att såväl stat, regioner och kommuner genom olika insatser bidrar till att ge alla barn och unga en meningsfull fritid.</w:t>
      </w:r>
    </w:p>
    <w:p w:rsidR="00A24EF5" w:rsidP="002749F7">
      <w:pPr>
        <w:pStyle w:val="BodyText"/>
      </w:pPr>
    </w:p>
    <w:p w:rsidR="009A6AC9" w:rsidP="002749F7">
      <w:pPr>
        <w:pStyle w:val="BodyText"/>
      </w:pPr>
    </w:p>
    <w:p w:rsidR="009A6AC9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70272D2E6B15434C820740CA0857FDED"/>
          </w:placeholder>
          <w:dataBinding w:xpath="/ns0:DocumentInfo[1]/ns0:BaseInfo[1]/ns0:HeaderDate[1]" w:storeItemID="{E862FDEF-31EB-4329-99B0-A7B259A4B6BA}" w:prefixMappings="xmlns:ns0='http://lp/documentinfo/RK' "/>
          <w:date w:fullDate="2023-03-15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A02E84">
            <w:t>15 mars 2023</w:t>
          </w:r>
        </w:sdtContent>
      </w:sdt>
    </w:p>
    <w:p w:rsidR="009A6AC9" w:rsidP="004E7A8F">
      <w:pPr>
        <w:pStyle w:val="Brdtextutanavstnd"/>
      </w:pPr>
    </w:p>
    <w:p w:rsidR="009A6AC9" w:rsidP="004E7A8F">
      <w:pPr>
        <w:pStyle w:val="Brdtextutanavstnd"/>
      </w:pPr>
    </w:p>
    <w:p w:rsidR="009A6AC9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867508CDA3A04300A5BBAF75FC1C1398"/>
        </w:placeholder>
        <w:dataBinding w:xpath="/ns0:DocumentInfo[1]/ns0:BaseInfo[1]/ns0:TopSender[1]" w:storeItemID="{E862FDEF-31EB-4329-99B0-A7B259A4B6BA}" w:prefixMappings="xmlns:ns0='http://lp/documentinfo/RK' "/>
        <w:comboBox w:lastValue="Kulturministern">
          <w:listItem w:value="Kulturministern" w:displayText="Parisa Liljestrand"/>
        </w:comboBox>
      </w:sdtPr>
      <w:sdtContent>
        <w:p w:rsidR="009A6AC9" w:rsidP="00422A41">
          <w:pPr>
            <w:pStyle w:val="BodyText"/>
          </w:pPr>
          <w:r>
            <w:rPr>
              <w:rStyle w:val="DefaultParagraphFont"/>
            </w:rPr>
            <w:t>Parisa Liljestrand</w:t>
          </w:r>
        </w:p>
      </w:sdtContent>
    </w:sdt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035CC5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035CC5" w:rsidRPr="007D73AB" w:rsidP="00340DE0">
          <w:pPr>
            <w:pStyle w:val="Header"/>
          </w:pPr>
        </w:p>
      </w:tc>
      <w:tc>
        <w:tcPr>
          <w:tcW w:w="1134" w:type="dxa"/>
        </w:tcPr>
        <w:p w:rsidR="00035CC5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035CC5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035CC5" w:rsidRPr="00710A6C" w:rsidP="00EE3C0F">
          <w:pPr>
            <w:pStyle w:val="Header"/>
            <w:rPr>
              <w:b/>
            </w:rPr>
          </w:pPr>
        </w:p>
        <w:p w:rsidR="00035CC5" w:rsidP="00EE3C0F">
          <w:pPr>
            <w:pStyle w:val="Header"/>
          </w:pPr>
        </w:p>
        <w:p w:rsidR="00035CC5" w:rsidP="00EE3C0F">
          <w:pPr>
            <w:pStyle w:val="Header"/>
          </w:pPr>
        </w:p>
        <w:p w:rsidR="00035CC5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C6FA7DAAC5614FBDA0590AE80290956A"/>
            </w:placeholder>
            <w:dataBinding w:xpath="/ns0:DocumentInfo[1]/ns0:BaseInfo[1]/ns0:Dnr[1]" w:storeItemID="{E862FDEF-31EB-4329-99B0-A7B259A4B6BA}" w:prefixMappings="xmlns:ns0='http://lp/documentinfo/RK' "/>
            <w:text/>
          </w:sdtPr>
          <w:sdtContent>
            <w:p w:rsidR="00035CC5" w:rsidP="00EE3C0F">
              <w:pPr>
                <w:pStyle w:val="Header"/>
              </w:pPr>
              <w:r>
                <w:t>Ku2023/00348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AEF2931B6FB4C09A3306DE0943B148B"/>
            </w:placeholder>
            <w:showingPlcHdr/>
            <w:dataBinding w:xpath="/ns0:DocumentInfo[1]/ns0:BaseInfo[1]/ns0:DocNumber[1]" w:storeItemID="{E862FDEF-31EB-4329-99B0-A7B259A4B6BA}" w:prefixMappings="xmlns:ns0='http://lp/documentinfo/RK' "/>
            <w:text/>
          </w:sdtPr>
          <w:sdtContent>
            <w:p w:rsidR="00035CC5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035CC5" w:rsidP="00EE3C0F">
          <w:pPr>
            <w:pStyle w:val="Header"/>
          </w:pPr>
        </w:p>
      </w:tc>
      <w:tc>
        <w:tcPr>
          <w:tcW w:w="1134" w:type="dxa"/>
        </w:tcPr>
        <w:p w:rsidR="00035CC5" w:rsidP="0094502D">
          <w:pPr>
            <w:pStyle w:val="Header"/>
          </w:pPr>
        </w:p>
        <w:p w:rsidR="00035CC5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E524799F7B74877A0F91B5552A342F8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1452AC" w:rsidRPr="001452AC" w:rsidP="00340DE0">
              <w:pPr>
                <w:pStyle w:val="Header"/>
                <w:rPr>
                  <w:b/>
                </w:rPr>
              </w:pPr>
              <w:r w:rsidRPr="001452AC">
                <w:rPr>
                  <w:b/>
                </w:rPr>
                <w:t>Kulturdepartementet</w:t>
              </w:r>
            </w:p>
            <w:p w:rsidR="00A97D4F" w:rsidP="00340DE0">
              <w:pPr>
                <w:pStyle w:val="Header"/>
              </w:pPr>
              <w:r w:rsidRPr="001452AC">
                <w:t>Kulturministern</w:t>
              </w:r>
            </w:p>
            <w:p w:rsidR="00035CC5" w:rsidRPr="00340DE0" w:rsidP="00A97D4F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F3FFFB630454BD8967F0C518FFE9234"/>
          </w:placeholder>
          <w:dataBinding w:xpath="/ns0:DocumentInfo[1]/ns0:BaseInfo[1]/ns0:Recipient[1]" w:storeItemID="{E862FDEF-31EB-4329-99B0-A7B259A4B6BA}" w:prefixMappings="xmlns:ns0='http://lp/documentinfo/RK' "/>
          <w:text w:multiLine="1"/>
        </w:sdtPr>
        <w:sdtContent>
          <w:tc>
            <w:tcPr>
              <w:tcW w:w="3170" w:type="dxa"/>
            </w:tcPr>
            <w:p w:rsidR="00035CC5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035CC5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9A00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6FA7DAAC5614FBDA0590AE8029095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A0963C-797D-47D5-88EE-283C94207DDE}"/>
      </w:docPartPr>
      <w:docPartBody>
        <w:p w:rsidR="007A6DDC" w:rsidP="00883276">
          <w:pPr>
            <w:pStyle w:val="C6FA7DAAC5614FBDA0590AE80290956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AEF2931B6FB4C09A3306DE0943B14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2AF5D5-6113-482C-8FFF-877A8BD44E2A}"/>
      </w:docPartPr>
      <w:docPartBody>
        <w:p w:rsidR="007A6DDC" w:rsidP="00883276">
          <w:pPr>
            <w:pStyle w:val="EAEF2931B6FB4C09A3306DE0943B148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E524799F7B74877A0F91B5552A342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9C8271-8D33-4831-83BE-2A1117A568C9}"/>
      </w:docPartPr>
      <w:docPartBody>
        <w:p w:rsidR="007A6DDC" w:rsidP="00883276">
          <w:pPr>
            <w:pStyle w:val="9E524799F7B74877A0F91B5552A342F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F3FFFB630454BD8967F0C518FFE92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EC5E88-F9E1-4AA3-AE71-427D4B6B6354}"/>
      </w:docPartPr>
      <w:docPartBody>
        <w:p w:rsidR="007A6DDC" w:rsidP="00883276">
          <w:pPr>
            <w:pStyle w:val="4F3FFFB630454BD8967F0C518FFE923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991C5F399AD45B9AA332AACAF2778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F2F57E-B40F-4B56-B2C1-3813609E9C48}"/>
      </w:docPartPr>
      <w:docPartBody>
        <w:p w:rsidR="007A6DDC" w:rsidP="00883276">
          <w:pPr>
            <w:pStyle w:val="E991C5F399AD45B9AA332AACAF277895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70272D2E6B15434C820740CA0857FD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CD42EE-FC34-4F6C-9328-E5ED5B3AA36B}"/>
      </w:docPartPr>
      <w:docPartBody>
        <w:p w:rsidR="007A6DDC" w:rsidP="00883276">
          <w:pPr>
            <w:pStyle w:val="70272D2E6B15434C820740CA0857FDED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867508CDA3A04300A5BBAF75FC1C13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159CC1-F8E9-4CD4-8187-6DD3F45673F0}"/>
      </w:docPartPr>
      <w:docPartBody>
        <w:p w:rsidR="007A6DDC" w:rsidP="00883276">
          <w:pPr>
            <w:pStyle w:val="867508CDA3A04300A5BBAF75FC1C1398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5F46223330E04ACD8E7FBA5E6D4F2A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DE18D0-C69C-4BD3-878D-4420803652F3}"/>
      </w:docPartPr>
      <w:docPartBody>
        <w:p w:rsidR="0008522D" w:rsidP="002E1EAE">
          <w:pPr>
            <w:pStyle w:val="5F46223330E04ACD8E7FBA5E6D4F2A2B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D4066DB56BDC4BBB885C3CB6C5AB7D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8AC3AE-B28C-495B-9974-C44636E4265B}"/>
      </w:docPartPr>
      <w:docPartBody>
        <w:p w:rsidR="0008522D" w:rsidP="002E1EAE">
          <w:pPr>
            <w:pStyle w:val="D4066DB56BDC4BBB885C3CB6C5AB7D6C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EAE"/>
    <w:rPr>
      <w:noProof w:val="0"/>
      <w:color w:val="808080"/>
    </w:rPr>
  </w:style>
  <w:style w:type="paragraph" w:customStyle="1" w:styleId="C6FA7DAAC5614FBDA0590AE80290956A">
    <w:name w:val="C6FA7DAAC5614FBDA0590AE80290956A"/>
    <w:rsid w:val="00883276"/>
  </w:style>
  <w:style w:type="paragraph" w:customStyle="1" w:styleId="4F3FFFB630454BD8967F0C518FFE9234">
    <w:name w:val="4F3FFFB630454BD8967F0C518FFE9234"/>
    <w:rsid w:val="00883276"/>
  </w:style>
  <w:style w:type="paragraph" w:customStyle="1" w:styleId="EAEF2931B6FB4C09A3306DE0943B148B1">
    <w:name w:val="EAEF2931B6FB4C09A3306DE0943B148B1"/>
    <w:rsid w:val="0088327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E524799F7B74877A0F91B5552A342F81">
    <w:name w:val="9E524799F7B74877A0F91B5552A342F81"/>
    <w:rsid w:val="0088327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991C5F399AD45B9AA332AACAF277895">
    <w:name w:val="E991C5F399AD45B9AA332AACAF277895"/>
    <w:rsid w:val="00883276"/>
  </w:style>
  <w:style w:type="paragraph" w:customStyle="1" w:styleId="70272D2E6B15434C820740CA0857FDED">
    <w:name w:val="70272D2E6B15434C820740CA0857FDED"/>
    <w:rsid w:val="00883276"/>
  </w:style>
  <w:style w:type="paragraph" w:customStyle="1" w:styleId="867508CDA3A04300A5BBAF75FC1C1398">
    <w:name w:val="867508CDA3A04300A5BBAF75FC1C1398"/>
    <w:rsid w:val="00883276"/>
  </w:style>
  <w:style w:type="paragraph" w:customStyle="1" w:styleId="5F46223330E04ACD8E7FBA5E6D4F2A2B">
    <w:name w:val="5F46223330E04ACD8E7FBA5E6D4F2A2B"/>
    <w:rsid w:val="002E1EAE"/>
  </w:style>
  <w:style w:type="paragraph" w:customStyle="1" w:styleId="D4066DB56BDC4BBB885C3CB6C5AB7D6C">
    <w:name w:val="D4066DB56BDC4BBB885C3CB6C5AB7D6C"/>
    <w:rsid w:val="002E1E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be7d56d6-c036-4368-8985-529d99d8b299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Kulturministern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2023-03-15T00:00:00</HeaderDate>
    <Office/>
    <Dnr>Ku2023/00348</Dnr>
    <ParagrafNr/>
    <DocumentTitle/>
    <VisitingAddress/>
    <Extra1/>
    <Extra2/>
    <Extra3>Annette Rydell 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895D3987-CE5D-46E5-87E0-92A2CA426C79}"/>
</file>

<file path=customXml/itemProps2.xml><?xml version="1.0" encoding="utf-8"?>
<ds:datastoreItem xmlns:ds="http://schemas.openxmlformats.org/officeDocument/2006/customXml" ds:itemID="{68FB7034-8891-4711-A819-DF46E7A58935}"/>
</file>

<file path=customXml/itemProps3.xml><?xml version="1.0" encoding="utf-8"?>
<ds:datastoreItem xmlns:ds="http://schemas.openxmlformats.org/officeDocument/2006/customXml" ds:itemID="{16C8334B-F970-4519-9D66-3EF2433F0FAC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E862FDEF-31EB-4329-99B0-A7B259A4B6B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373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421 Barns och ungas tillgång till kultur i glesbygden.docx</dc:title>
  <cp:revision>3</cp:revision>
  <dcterms:created xsi:type="dcterms:W3CDTF">2023-03-15T11:29:00Z</dcterms:created>
  <dcterms:modified xsi:type="dcterms:W3CDTF">2023-03-15T11:42:00Z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ShowStyleSet">
    <vt:lpwstr>RKStyleSet</vt:lpwstr>
  </property>
  <property fmtid="{D5CDD505-2E9C-101B-9397-08002B2CF9AE}" pid="7" name="TaxKeyword">
    <vt:lpwstr/>
  </property>
  <property fmtid="{D5CDD505-2E9C-101B-9397-08002B2CF9AE}" pid="8" name="TaxKeywordTaxHTField">
    <vt:lpwstr/>
  </property>
  <property fmtid="{D5CDD505-2E9C-101B-9397-08002B2CF9AE}" pid="9" name="_dlc_DocIdItemGuid">
    <vt:lpwstr>4b7c6687-f6f7-44db-83b4-f09d13d48db5</vt:lpwstr>
  </property>
</Properties>
</file>