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C2D" w:rsidRDefault="00123C2D" w:rsidP="00DA0661">
      <w:pPr>
        <w:pStyle w:val="Rubrik"/>
      </w:pPr>
      <w:bookmarkStart w:id="0" w:name="Start"/>
      <w:bookmarkEnd w:id="0"/>
      <w:r>
        <w:t>Svar på fråga 2018/19:614 av Angelika Bengtsson (SD)</w:t>
      </w:r>
      <w:r>
        <w:br/>
        <w:t>Flytt av folkbildningsanslag</w:t>
      </w:r>
    </w:p>
    <w:p w:rsidR="00123C2D" w:rsidRDefault="00123C2D" w:rsidP="00123C2D">
      <w:pPr>
        <w:pStyle w:val="Brdtext"/>
      </w:pPr>
      <w:r>
        <w:t>Angelika Bengtsson har frågat mig om jag anser att vuxenbildning är viktig för kulturen och för vår demokrati.</w:t>
      </w:r>
    </w:p>
    <w:p w:rsidR="00123C2D" w:rsidRDefault="00123C2D" w:rsidP="00123C2D">
      <w:pPr>
        <w:pStyle w:val="Brdtext"/>
      </w:pPr>
      <w:r>
        <w:t>Frågan är ställd mot bakgrund av 2019 års ekonomiska vårproposition där regeringen föreslår att de ändamål och verksamheter som avser folkbildning och som finansieras från anslag under utgiftsområde 17 Kultur, medier, trossamfund och fritid flyttas till utgiftsområde 16 Utbildning och universitetsforskning. Folkbildningens verksamhet utgörs av utbildnings-, bildnings- och kulturverksamhet vid folkhögskolor och studieförbund. Den fortsatta hanteringen av frågan ligger nu hos riksdagen.</w:t>
      </w:r>
    </w:p>
    <w:p w:rsidR="00123C2D" w:rsidRDefault="00123C2D" w:rsidP="00123C2D">
      <w:pPr>
        <w:pStyle w:val="Brdtext"/>
      </w:pPr>
      <w:r>
        <w:t>Regeringen anser att folkbildningen har en stor betydelse för kulturområdet och för den demokratiska delaktigheten. Folkhögskolor och studieförbund är och kommer att fortsatt vara viktiga kulturella mötesplatser för kulturverksamma i hela landet.</w:t>
      </w:r>
    </w:p>
    <w:p w:rsidR="00123C2D" w:rsidRDefault="00123C2D" w:rsidP="00123C2D">
      <w:pPr>
        <w:pStyle w:val="Brdtext"/>
      </w:pPr>
    </w:p>
    <w:p w:rsidR="00123C2D" w:rsidRDefault="00123C2D" w:rsidP="006A12F1">
      <w:pPr>
        <w:pStyle w:val="Brdtext"/>
      </w:pPr>
      <w:r>
        <w:t xml:space="preserve">Stockholm den </w:t>
      </w:r>
      <w:sdt>
        <w:sdtPr>
          <w:id w:val="-1225218591"/>
          <w:placeholder>
            <w:docPart w:val="C6E3013F7E484114960B48220A6693EE"/>
          </w:placeholder>
          <w:dataBinding w:prefixMappings="xmlns:ns0='http://lp/documentinfo/RK' " w:xpath="/ns0:DocumentInfo[1]/ns0:BaseInfo[1]/ns0:HeaderDate[1]" w:storeItemID="{024703CD-FB21-4F2A-9702-4426D632ED3A}"/>
          <w:date w:fullDate="2019-05-15T00:00:00Z">
            <w:dateFormat w:val="d MMMM yyyy"/>
            <w:lid w:val="sv-SE"/>
            <w:storeMappedDataAs w:val="dateTime"/>
            <w:calendar w:val="gregorian"/>
          </w:date>
        </w:sdtPr>
        <w:sdtEndPr/>
        <w:sdtContent>
          <w:r>
            <w:t>15 maj 2019</w:t>
          </w:r>
        </w:sdtContent>
      </w:sdt>
    </w:p>
    <w:p w:rsidR="00123C2D" w:rsidRDefault="00123C2D" w:rsidP="004E7A8F">
      <w:pPr>
        <w:pStyle w:val="Brdtextutanavstnd"/>
      </w:pPr>
    </w:p>
    <w:p w:rsidR="00123C2D" w:rsidRDefault="00123C2D" w:rsidP="004E7A8F">
      <w:pPr>
        <w:pStyle w:val="Brdtextutanavstnd"/>
      </w:pPr>
    </w:p>
    <w:p w:rsidR="00123C2D" w:rsidRDefault="00123C2D" w:rsidP="004E7A8F">
      <w:pPr>
        <w:pStyle w:val="Brdtextutanavstnd"/>
      </w:pPr>
    </w:p>
    <w:p w:rsidR="00123C2D" w:rsidRDefault="00123C2D" w:rsidP="00422A41">
      <w:pPr>
        <w:pStyle w:val="Brdtext"/>
      </w:pPr>
      <w:r>
        <w:t>Amanda Lind</w:t>
      </w:r>
    </w:p>
    <w:p w:rsidR="00123C2D" w:rsidRPr="00DB48AB" w:rsidRDefault="00123C2D" w:rsidP="00DB48AB">
      <w:pPr>
        <w:pStyle w:val="Brdtext"/>
      </w:pPr>
    </w:p>
    <w:sectPr w:rsidR="00123C2D"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661" w:rsidRDefault="009A7661" w:rsidP="00A87A54">
      <w:pPr>
        <w:spacing w:after="0" w:line="240" w:lineRule="auto"/>
      </w:pPr>
      <w:r>
        <w:separator/>
      </w:r>
    </w:p>
  </w:endnote>
  <w:endnote w:type="continuationSeparator" w:id="0">
    <w:p w:rsidR="009A7661" w:rsidRDefault="009A766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23C2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23C2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661" w:rsidRDefault="009A7661" w:rsidP="00A87A54">
      <w:pPr>
        <w:spacing w:after="0" w:line="240" w:lineRule="auto"/>
      </w:pPr>
      <w:r>
        <w:separator/>
      </w:r>
    </w:p>
  </w:footnote>
  <w:footnote w:type="continuationSeparator" w:id="0">
    <w:p w:rsidR="009A7661" w:rsidRDefault="009A766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63F5D" w:rsidTr="00C93EBA">
      <w:trPr>
        <w:trHeight w:val="227"/>
      </w:trPr>
      <w:tc>
        <w:tcPr>
          <w:tcW w:w="5534" w:type="dxa"/>
        </w:tcPr>
        <w:p w:rsidR="00C63F5D" w:rsidRPr="007D73AB" w:rsidRDefault="00C63F5D">
          <w:pPr>
            <w:pStyle w:val="Sidhuvud"/>
          </w:pPr>
        </w:p>
      </w:tc>
      <w:tc>
        <w:tcPr>
          <w:tcW w:w="3170" w:type="dxa"/>
          <w:vAlign w:val="bottom"/>
        </w:tcPr>
        <w:p w:rsidR="00C63F5D" w:rsidRPr="007D73AB" w:rsidRDefault="00C63F5D" w:rsidP="00340DE0">
          <w:pPr>
            <w:pStyle w:val="Sidhuvud"/>
          </w:pPr>
        </w:p>
      </w:tc>
      <w:tc>
        <w:tcPr>
          <w:tcW w:w="1134" w:type="dxa"/>
        </w:tcPr>
        <w:p w:rsidR="00C63F5D" w:rsidRDefault="00C63F5D" w:rsidP="005A703A">
          <w:pPr>
            <w:pStyle w:val="Sidhuvud"/>
          </w:pPr>
        </w:p>
      </w:tc>
    </w:tr>
    <w:tr w:rsidR="00C63F5D" w:rsidTr="00C93EBA">
      <w:trPr>
        <w:trHeight w:val="1928"/>
      </w:trPr>
      <w:tc>
        <w:tcPr>
          <w:tcW w:w="5534" w:type="dxa"/>
        </w:tcPr>
        <w:p w:rsidR="00C63F5D" w:rsidRPr="00340DE0" w:rsidRDefault="00C63F5D" w:rsidP="00340DE0">
          <w:pPr>
            <w:pStyle w:val="Sidhuvud"/>
          </w:pPr>
          <w:r>
            <w:rPr>
              <w:noProof/>
            </w:rPr>
            <w:drawing>
              <wp:inline distT="0" distB="0" distL="0" distR="0" wp14:anchorId="4C4A8B45" wp14:editId="62CDA2D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63F5D" w:rsidRPr="00710A6C" w:rsidRDefault="00C63F5D" w:rsidP="00EE3C0F">
          <w:pPr>
            <w:pStyle w:val="Sidhuvud"/>
            <w:rPr>
              <w:b/>
            </w:rPr>
          </w:pPr>
        </w:p>
        <w:p w:rsidR="00C63F5D" w:rsidRDefault="00C63F5D" w:rsidP="00EE3C0F">
          <w:pPr>
            <w:pStyle w:val="Sidhuvud"/>
          </w:pPr>
        </w:p>
        <w:p w:rsidR="00C63F5D" w:rsidRDefault="00C63F5D" w:rsidP="00EE3C0F">
          <w:pPr>
            <w:pStyle w:val="Sidhuvud"/>
          </w:pPr>
        </w:p>
        <w:p w:rsidR="00C63F5D" w:rsidRDefault="00C63F5D" w:rsidP="00EE3C0F">
          <w:pPr>
            <w:pStyle w:val="Sidhuvud"/>
          </w:pPr>
        </w:p>
        <w:sdt>
          <w:sdtPr>
            <w:alias w:val="Dnr"/>
            <w:tag w:val="ccRKShow_Dnr"/>
            <w:id w:val="-829283628"/>
            <w:placeholder>
              <w:docPart w:val="5D01D093B34F461D9283B9A3FDA5F95C"/>
            </w:placeholder>
            <w:dataBinding w:prefixMappings="xmlns:ns0='http://lp/documentinfo/RK' " w:xpath="/ns0:DocumentInfo[1]/ns0:BaseInfo[1]/ns0:Dnr[1]" w:storeItemID="{024703CD-FB21-4F2A-9702-4426D632ED3A}"/>
            <w:text/>
          </w:sdtPr>
          <w:sdtEndPr/>
          <w:sdtContent>
            <w:p w:rsidR="00C63F5D" w:rsidRDefault="008D3B48" w:rsidP="00EE3C0F">
              <w:pPr>
                <w:pStyle w:val="Sidhuvud"/>
              </w:pPr>
              <w:r>
                <w:t>Ku2019/01007/KO</w:t>
              </w:r>
            </w:p>
          </w:sdtContent>
        </w:sdt>
        <w:sdt>
          <w:sdtPr>
            <w:alias w:val="DocNumber"/>
            <w:tag w:val="DocNumber"/>
            <w:id w:val="1726028884"/>
            <w:placeholder>
              <w:docPart w:val="E683E3320AB7435CBC4E7FE8313A47DA"/>
            </w:placeholder>
            <w:showingPlcHdr/>
            <w:dataBinding w:prefixMappings="xmlns:ns0='http://lp/documentinfo/RK' " w:xpath="/ns0:DocumentInfo[1]/ns0:BaseInfo[1]/ns0:DocNumber[1]" w:storeItemID="{024703CD-FB21-4F2A-9702-4426D632ED3A}"/>
            <w:text/>
          </w:sdtPr>
          <w:sdtEndPr/>
          <w:sdtContent>
            <w:p w:rsidR="00C63F5D" w:rsidRDefault="00C63F5D" w:rsidP="00EE3C0F">
              <w:pPr>
                <w:pStyle w:val="Sidhuvud"/>
              </w:pPr>
              <w:r>
                <w:rPr>
                  <w:rStyle w:val="Platshllartext"/>
                </w:rPr>
                <w:t xml:space="preserve"> </w:t>
              </w:r>
            </w:p>
          </w:sdtContent>
        </w:sdt>
        <w:p w:rsidR="00C63F5D" w:rsidRDefault="00C63F5D" w:rsidP="00EE3C0F">
          <w:pPr>
            <w:pStyle w:val="Sidhuvud"/>
          </w:pPr>
        </w:p>
      </w:tc>
      <w:tc>
        <w:tcPr>
          <w:tcW w:w="1134" w:type="dxa"/>
        </w:tcPr>
        <w:p w:rsidR="00C63F5D" w:rsidRDefault="00C63F5D" w:rsidP="0094502D">
          <w:pPr>
            <w:pStyle w:val="Sidhuvud"/>
          </w:pPr>
        </w:p>
        <w:p w:rsidR="00C63F5D" w:rsidRPr="0094502D" w:rsidRDefault="00C63F5D" w:rsidP="00EC71A6">
          <w:pPr>
            <w:pStyle w:val="Sidhuvud"/>
          </w:pPr>
        </w:p>
      </w:tc>
    </w:tr>
    <w:tr w:rsidR="00C63F5D" w:rsidTr="00C93EBA">
      <w:trPr>
        <w:trHeight w:val="2268"/>
      </w:trPr>
      <w:sdt>
        <w:sdtPr>
          <w:rPr>
            <w:b/>
          </w:rPr>
          <w:alias w:val="SenderText"/>
          <w:tag w:val="ccRKShow_SenderText"/>
          <w:id w:val="1374046025"/>
          <w:placeholder>
            <w:docPart w:val="F693DE91B8F048A991175176B0779F52"/>
          </w:placeholder>
        </w:sdtPr>
        <w:sdtEndPr>
          <w:rPr>
            <w:b w:val="0"/>
          </w:rPr>
        </w:sdtEndPr>
        <w:sdtContent>
          <w:tc>
            <w:tcPr>
              <w:tcW w:w="5534" w:type="dxa"/>
              <w:tcMar>
                <w:right w:w="1134" w:type="dxa"/>
              </w:tcMar>
            </w:tcPr>
            <w:p w:rsidR="00C63F5D" w:rsidRPr="00C63F5D" w:rsidRDefault="00C63F5D" w:rsidP="00340DE0">
              <w:pPr>
                <w:pStyle w:val="Sidhuvud"/>
                <w:rPr>
                  <w:b/>
                </w:rPr>
              </w:pPr>
              <w:r w:rsidRPr="00C63F5D">
                <w:rPr>
                  <w:b/>
                </w:rPr>
                <w:t>Kulturdepartementet</w:t>
              </w:r>
            </w:p>
            <w:p w:rsidR="00C63F5D" w:rsidRPr="00340DE0" w:rsidRDefault="00C63F5D" w:rsidP="00340DE0">
              <w:pPr>
                <w:pStyle w:val="Sidhuvud"/>
              </w:pPr>
              <w:r w:rsidRPr="00C63F5D">
                <w:t>Kultur- och demokratiministern samt ministern med ansvar för idrottsfrågorna</w:t>
              </w:r>
            </w:p>
          </w:tc>
        </w:sdtContent>
      </w:sdt>
      <w:sdt>
        <w:sdtPr>
          <w:alias w:val="Recipient"/>
          <w:tag w:val="ccRKShow_Recipient"/>
          <w:id w:val="-28344517"/>
          <w:placeholder>
            <w:docPart w:val="6BD1205088D6416099F0D907FFB3C877"/>
          </w:placeholder>
          <w:dataBinding w:prefixMappings="xmlns:ns0='http://lp/documentinfo/RK' " w:xpath="/ns0:DocumentInfo[1]/ns0:BaseInfo[1]/ns0:Recipient[1]" w:storeItemID="{024703CD-FB21-4F2A-9702-4426D632ED3A}"/>
          <w:text w:multiLine="1"/>
        </w:sdtPr>
        <w:sdtEndPr/>
        <w:sdtContent>
          <w:tc>
            <w:tcPr>
              <w:tcW w:w="3170" w:type="dxa"/>
            </w:tcPr>
            <w:p w:rsidR="00C63F5D" w:rsidRDefault="00C63F5D" w:rsidP="00547B89">
              <w:pPr>
                <w:pStyle w:val="Sidhuvud"/>
              </w:pPr>
              <w:r>
                <w:t>Till riksdagen</w:t>
              </w:r>
            </w:p>
          </w:tc>
        </w:sdtContent>
      </w:sdt>
      <w:tc>
        <w:tcPr>
          <w:tcW w:w="1134" w:type="dxa"/>
        </w:tcPr>
        <w:p w:rsidR="00C63F5D" w:rsidRDefault="00C63F5D"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5D"/>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C2D"/>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3B48"/>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A7661"/>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3F5D"/>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3611"/>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DFF76"/>
  <w15:docId w15:val="{1004C4CF-CAC6-49C8-9355-AB8E83C7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01D093B34F461D9283B9A3FDA5F95C"/>
        <w:category>
          <w:name w:val="Allmänt"/>
          <w:gallery w:val="placeholder"/>
        </w:category>
        <w:types>
          <w:type w:val="bbPlcHdr"/>
        </w:types>
        <w:behaviors>
          <w:behavior w:val="content"/>
        </w:behaviors>
        <w:guid w:val="{BD9F0D67-8531-4843-BC7A-E9551F86E4EB}"/>
      </w:docPartPr>
      <w:docPartBody>
        <w:p w:rsidR="009112D3" w:rsidRDefault="00B95351" w:rsidP="00B95351">
          <w:pPr>
            <w:pStyle w:val="5D01D093B34F461D9283B9A3FDA5F95C"/>
          </w:pPr>
          <w:r>
            <w:rPr>
              <w:rStyle w:val="Platshllartext"/>
            </w:rPr>
            <w:t xml:space="preserve"> </w:t>
          </w:r>
        </w:p>
      </w:docPartBody>
    </w:docPart>
    <w:docPart>
      <w:docPartPr>
        <w:name w:val="E683E3320AB7435CBC4E7FE8313A47DA"/>
        <w:category>
          <w:name w:val="Allmänt"/>
          <w:gallery w:val="placeholder"/>
        </w:category>
        <w:types>
          <w:type w:val="bbPlcHdr"/>
        </w:types>
        <w:behaviors>
          <w:behavior w:val="content"/>
        </w:behaviors>
        <w:guid w:val="{B411E667-0B5F-415D-BB9A-086CB1419EC8}"/>
      </w:docPartPr>
      <w:docPartBody>
        <w:p w:rsidR="009112D3" w:rsidRDefault="00B95351" w:rsidP="00B95351">
          <w:pPr>
            <w:pStyle w:val="E683E3320AB7435CBC4E7FE8313A47DA"/>
          </w:pPr>
          <w:r>
            <w:rPr>
              <w:rStyle w:val="Platshllartext"/>
            </w:rPr>
            <w:t xml:space="preserve"> </w:t>
          </w:r>
        </w:p>
      </w:docPartBody>
    </w:docPart>
    <w:docPart>
      <w:docPartPr>
        <w:name w:val="F693DE91B8F048A991175176B0779F52"/>
        <w:category>
          <w:name w:val="Allmänt"/>
          <w:gallery w:val="placeholder"/>
        </w:category>
        <w:types>
          <w:type w:val="bbPlcHdr"/>
        </w:types>
        <w:behaviors>
          <w:behavior w:val="content"/>
        </w:behaviors>
        <w:guid w:val="{EEA45D29-1D32-4230-B105-A1EB846104EF}"/>
      </w:docPartPr>
      <w:docPartBody>
        <w:p w:rsidR="009112D3" w:rsidRDefault="00B95351" w:rsidP="00B95351">
          <w:pPr>
            <w:pStyle w:val="F693DE91B8F048A991175176B0779F52"/>
          </w:pPr>
          <w:r>
            <w:rPr>
              <w:rStyle w:val="Platshllartext"/>
            </w:rPr>
            <w:t xml:space="preserve"> </w:t>
          </w:r>
        </w:p>
      </w:docPartBody>
    </w:docPart>
    <w:docPart>
      <w:docPartPr>
        <w:name w:val="6BD1205088D6416099F0D907FFB3C877"/>
        <w:category>
          <w:name w:val="Allmänt"/>
          <w:gallery w:val="placeholder"/>
        </w:category>
        <w:types>
          <w:type w:val="bbPlcHdr"/>
        </w:types>
        <w:behaviors>
          <w:behavior w:val="content"/>
        </w:behaviors>
        <w:guid w:val="{E8A26D77-D259-4FC3-840D-A81A8DD9F406}"/>
      </w:docPartPr>
      <w:docPartBody>
        <w:p w:rsidR="009112D3" w:rsidRDefault="00B95351" w:rsidP="00B95351">
          <w:pPr>
            <w:pStyle w:val="6BD1205088D6416099F0D907FFB3C877"/>
          </w:pPr>
          <w:r>
            <w:rPr>
              <w:rStyle w:val="Platshllartext"/>
            </w:rPr>
            <w:t xml:space="preserve"> </w:t>
          </w:r>
        </w:p>
      </w:docPartBody>
    </w:docPart>
    <w:docPart>
      <w:docPartPr>
        <w:name w:val="C6E3013F7E484114960B48220A6693EE"/>
        <w:category>
          <w:name w:val="Allmänt"/>
          <w:gallery w:val="placeholder"/>
        </w:category>
        <w:types>
          <w:type w:val="bbPlcHdr"/>
        </w:types>
        <w:behaviors>
          <w:behavior w:val="content"/>
        </w:behaviors>
        <w:guid w:val="{602A0983-56F4-4D5C-BCEB-9BF32CFDE567}"/>
      </w:docPartPr>
      <w:docPartBody>
        <w:p w:rsidR="009112D3" w:rsidRDefault="00B95351" w:rsidP="00B95351">
          <w:pPr>
            <w:pStyle w:val="C6E3013F7E484114960B48220A6693E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51"/>
    <w:rsid w:val="001C287F"/>
    <w:rsid w:val="009112D3"/>
    <w:rsid w:val="00B95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2B8997156F407BBC9A4D3108FDE1B4">
    <w:name w:val="4B2B8997156F407BBC9A4D3108FDE1B4"/>
    <w:rsid w:val="00B95351"/>
  </w:style>
  <w:style w:type="character" w:styleId="Platshllartext">
    <w:name w:val="Placeholder Text"/>
    <w:basedOn w:val="Standardstycketeckensnitt"/>
    <w:uiPriority w:val="99"/>
    <w:semiHidden/>
    <w:rsid w:val="00B95351"/>
    <w:rPr>
      <w:noProof w:val="0"/>
      <w:color w:val="808080"/>
    </w:rPr>
  </w:style>
  <w:style w:type="paragraph" w:customStyle="1" w:styleId="7E02F3221A364D73804BAD5D32ACA943">
    <w:name w:val="7E02F3221A364D73804BAD5D32ACA943"/>
    <w:rsid w:val="00B95351"/>
  </w:style>
  <w:style w:type="paragraph" w:customStyle="1" w:styleId="AB7BDCEB0CE9438E8FFAC03AE86898B6">
    <w:name w:val="AB7BDCEB0CE9438E8FFAC03AE86898B6"/>
    <w:rsid w:val="00B95351"/>
  </w:style>
  <w:style w:type="paragraph" w:customStyle="1" w:styleId="7C4A14F093384A4EB852A26A5727F3E0">
    <w:name w:val="7C4A14F093384A4EB852A26A5727F3E0"/>
    <w:rsid w:val="00B95351"/>
  </w:style>
  <w:style w:type="paragraph" w:customStyle="1" w:styleId="5D01D093B34F461D9283B9A3FDA5F95C">
    <w:name w:val="5D01D093B34F461D9283B9A3FDA5F95C"/>
    <w:rsid w:val="00B95351"/>
  </w:style>
  <w:style w:type="paragraph" w:customStyle="1" w:styleId="E683E3320AB7435CBC4E7FE8313A47DA">
    <w:name w:val="E683E3320AB7435CBC4E7FE8313A47DA"/>
    <w:rsid w:val="00B95351"/>
  </w:style>
  <w:style w:type="paragraph" w:customStyle="1" w:styleId="690C2C5A47F04B7195DE0007B032DD19">
    <w:name w:val="690C2C5A47F04B7195DE0007B032DD19"/>
    <w:rsid w:val="00B95351"/>
  </w:style>
  <w:style w:type="paragraph" w:customStyle="1" w:styleId="A39B57A6D2A946379BDE98E9B5586962">
    <w:name w:val="A39B57A6D2A946379BDE98E9B5586962"/>
    <w:rsid w:val="00B95351"/>
  </w:style>
  <w:style w:type="paragraph" w:customStyle="1" w:styleId="B9F646E5647548CA9ADEE249B0C4C147">
    <w:name w:val="B9F646E5647548CA9ADEE249B0C4C147"/>
    <w:rsid w:val="00B95351"/>
  </w:style>
  <w:style w:type="paragraph" w:customStyle="1" w:styleId="F693DE91B8F048A991175176B0779F52">
    <w:name w:val="F693DE91B8F048A991175176B0779F52"/>
    <w:rsid w:val="00B95351"/>
  </w:style>
  <w:style w:type="paragraph" w:customStyle="1" w:styleId="6BD1205088D6416099F0D907FFB3C877">
    <w:name w:val="6BD1205088D6416099F0D907FFB3C877"/>
    <w:rsid w:val="00B95351"/>
  </w:style>
  <w:style w:type="paragraph" w:customStyle="1" w:styleId="E474F58CC9B04705B41F70776501CC89">
    <w:name w:val="E474F58CC9B04705B41F70776501CC89"/>
    <w:rsid w:val="00B95351"/>
  </w:style>
  <w:style w:type="paragraph" w:customStyle="1" w:styleId="B0BFD0A65A164456A968538EF8963292">
    <w:name w:val="B0BFD0A65A164456A968538EF8963292"/>
    <w:rsid w:val="00B95351"/>
  </w:style>
  <w:style w:type="paragraph" w:customStyle="1" w:styleId="67252D9424214901BDE15E2793331CBB">
    <w:name w:val="67252D9424214901BDE15E2793331CBB"/>
    <w:rsid w:val="00B95351"/>
  </w:style>
  <w:style w:type="paragraph" w:customStyle="1" w:styleId="4BE5BFC29A1044F7A19D4C98FC52FDE5">
    <w:name w:val="4BE5BFC29A1044F7A19D4C98FC52FDE5"/>
    <w:rsid w:val="00B95351"/>
  </w:style>
  <w:style w:type="paragraph" w:customStyle="1" w:styleId="922DA6659B65462CBB13B02F89CBE9FB">
    <w:name w:val="922DA6659B65462CBB13B02F89CBE9FB"/>
    <w:rsid w:val="00B95351"/>
  </w:style>
  <w:style w:type="paragraph" w:customStyle="1" w:styleId="C6E3013F7E484114960B48220A6693EE">
    <w:name w:val="C6E3013F7E484114960B48220A6693EE"/>
    <w:rsid w:val="00B95351"/>
  </w:style>
  <w:style w:type="paragraph" w:customStyle="1" w:styleId="69A7258A139744A0B8113992DAEA8CDC">
    <w:name w:val="69A7258A139744A0B8113992DAEA8CDC"/>
    <w:rsid w:val="00B95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Enhetsadministratör</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2019-05-15T00:00:00</HeaderDate>
    <Office/>
    <Dnr>Ku2019/01007/KO</Dnr>
    <ParagrafNr/>
    <DocumentTitle/>
    <VisitingAddress/>
    <Extra1/>
    <Extra2/>
    <Extra3>Angelika Bengtsson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dc670ede-7d7b-4835-93e9-f32d20d83581</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4EA19DE47E7034497E4D3702F3108F9" ma:contentTypeVersion="6" ma:contentTypeDescription="Skapa nytt dokument med möjlighet att välja RK-mall" ma:contentTypeScope="" ma:versionID="24e4d63ecf77bbd16a4f522be7ac359f">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0bdd8aec9e64962050e55ff7527d3252"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Enhetsadministratör</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2019-05-15T00:00:00</HeaderDate>
    <Office/>
    <Dnr>Ku2019/01007/KO</Dnr>
    <ParagrafNr/>
    <DocumentTitle/>
    <VisitingAddress/>
    <Extra1/>
    <Extra2/>
    <Extra3>Angelika Bengtsson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703CD-FB21-4F2A-9702-4426D632ED3A}"/>
</file>

<file path=customXml/itemProps2.xml><?xml version="1.0" encoding="utf-8"?>
<ds:datastoreItem xmlns:ds="http://schemas.openxmlformats.org/officeDocument/2006/customXml" ds:itemID="{B4D8A7CB-3A79-4312-B708-19748145C9BF}"/>
</file>

<file path=customXml/itemProps3.xml><?xml version="1.0" encoding="utf-8"?>
<ds:datastoreItem xmlns:ds="http://schemas.openxmlformats.org/officeDocument/2006/customXml" ds:itemID="{38863D02-3819-490A-8640-4FF92F718B58}"/>
</file>

<file path=customXml/itemProps4.xml><?xml version="1.0" encoding="utf-8"?>
<ds:datastoreItem xmlns:ds="http://schemas.openxmlformats.org/officeDocument/2006/customXml" ds:itemID="{152D6E5A-95E7-4016-89DE-2853B2043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4703CD-FB21-4F2A-9702-4426D632ED3A}">
  <ds:schemaRefs>
    <ds:schemaRef ds:uri="http://lp/documentinfo/RK"/>
  </ds:schemaRefs>
</ds:datastoreItem>
</file>

<file path=customXml/itemProps6.xml><?xml version="1.0" encoding="utf-8"?>
<ds:datastoreItem xmlns:ds="http://schemas.openxmlformats.org/officeDocument/2006/customXml" ds:itemID="{0921D9DB-073C-4EEF-814F-A308D6E03E5A}"/>
</file>

<file path=customXml/itemProps7.xml><?xml version="1.0" encoding="utf-8"?>
<ds:datastoreItem xmlns:ds="http://schemas.openxmlformats.org/officeDocument/2006/customXml" ds:itemID="{D288B149-D9A4-493C-8511-A78F96EEC3D0}"/>
</file>

<file path=docProps/app.xml><?xml version="1.0" encoding="utf-8"?>
<Properties xmlns="http://schemas.openxmlformats.org/officeDocument/2006/extended-properties" xmlns:vt="http://schemas.openxmlformats.org/officeDocument/2006/docPropsVTypes">
  <Template>RK Basmall</Template>
  <TotalTime>0</TotalTime>
  <Pages>1</Pages>
  <Words>154</Words>
  <Characters>821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Gianoni Fransson</dc:creator>
  <cp:keywords/>
  <dc:description/>
  <cp:lastModifiedBy>Ana Gianoni Fransson</cp:lastModifiedBy>
  <cp:revision>2</cp:revision>
  <dcterms:created xsi:type="dcterms:W3CDTF">2019-05-14T11:05:00Z</dcterms:created>
  <dcterms:modified xsi:type="dcterms:W3CDTF">2019-05-14T11:47:00Z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6da6eba8-65f1-4420-bd3f-20b921a58d84</vt:lpwstr>
  </property>
</Properties>
</file>