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8CF1" w14:textId="6FA242D9" w:rsidR="008C0550" w:rsidRDefault="008C0550" w:rsidP="00DA0661">
      <w:pPr>
        <w:pStyle w:val="Rubrik"/>
      </w:pPr>
      <w:bookmarkStart w:id="0" w:name="Start"/>
      <w:bookmarkEnd w:id="0"/>
      <w:r>
        <w:t xml:space="preserve">Svar på fråga 2019/20:2054 av Lars </w:t>
      </w:r>
      <w:proofErr w:type="spellStart"/>
      <w:r>
        <w:t>Mejern</w:t>
      </w:r>
      <w:proofErr w:type="spellEnd"/>
      <w:r>
        <w:t xml:space="preserve"> Larsson (S)</w:t>
      </w:r>
      <w:r>
        <w:br/>
      </w:r>
      <w:r w:rsidR="002F2A32">
        <w:t>Ersättning till kollektivtrafikanter under pandemin</w:t>
      </w:r>
    </w:p>
    <w:p w14:paraId="1C1B8A3C" w14:textId="020E3B0D" w:rsidR="002F2A32" w:rsidRDefault="008C0550" w:rsidP="002F2A32">
      <w:pPr>
        <w:pStyle w:val="Brdtext"/>
      </w:pPr>
      <w:r>
        <w:t xml:space="preserve">Lars </w:t>
      </w:r>
      <w:proofErr w:type="spellStart"/>
      <w:r>
        <w:t>Mejern</w:t>
      </w:r>
      <w:proofErr w:type="spellEnd"/>
      <w:r>
        <w:t xml:space="preserve"> Larsson har frågat mig</w:t>
      </w:r>
      <w:r w:rsidR="002F2A32" w:rsidRPr="002F2A32">
        <w:t xml:space="preserve"> </w:t>
      </w:r>
      <w:r w:rsidR="002F2A32">
        <w:t>om jag avser att ta några initiativ för att resor med taxi eller egen bil ska vara ersättningsgilla för kollektivtrafikanter om de blir frånåkta på grund av trängsel och därmed riskerar att komma mer än 20 minuter för sent till sin slutdestination.</w:t>
      </w:r>
    </w:p>
    <w:p w14:paraId="0B2103AB" w14:textId="77777777" w:rsidR="002F2A32" w:rsidRDefault="002F2A32" w:rsidP="002F2A32">
      <w:pPr>
        <w:pStyle w:val="Brdtext"/>
      </w:pPr>
      <w:r>
        <w:t>Lagen om kollektivtrafikresenärers rättigheter från 2016 infördes för att stärka resenärernas rätt till ersättning vid förseningar och för att tillförsäkra att de får bra reseinformation Om det kan befaras att en resa i kollektivtrafiken blir mer än 20 minuter försenad och resenären väljer att ta sig fram till resmålet på annat sätt (</w:t>
      </w:r>
      <w:proofErr w:type="gramStart"/>
      <w:r>
        <w:t>t.ex.</w:t>
      </w:r>
      <w:proofErr w:type="gramEnd"/>
      <w:r>
        <w:t xml:space="preserve"> med taxi eller egen bil), har resenären enligt lagen rätt att få ersättning av transportören för den extra kostnaden. Alternativt kan resenären välja att fortsätta resan med transportören, dvs. invänta nästa avgång, och begära att få tillbaka en andel av biljettpriset, ett prisavdrag. Det finns inget undantag från rätten till ersättning eller prisavdrag på grund av sådana extraordinära händelser som ligger utanför transportörens kontroll, dvs. det som brukar kallas force majeure. </w:t>
      </w:r>
    </w:p>
    <w:p w14:paraId="058AC47C" w14:textId="0C966E32" w:rsidR="008C0550" w:rsidRDefault="002F2A32" w:rsidP="002F2A32">
      <w:pPr>
        <w:pStyle w:val="Brdtext"/>
      </w:pPr>
      <w:r>
        <w:t xml:space="preserve">Kollektivtrafikresenärerna har alltså genom 2016 års lag redan tillförsäkrats sådana mycket starka rättigheter vid förseningar som Lars </w:t>
      </w:r>
      <w:proofErr w:type="spellStart"/>
      <w:r>
        <w:t>Mejern</w:t>
      </w:r>
      <w:proofErr w:type="spellEnd"/>
      <w:r>
        <w:t xml:space="preserve"> Larsson efterfrågar. Det finns därför inte anledning till några nya initiativ.</w:t>
      </w:r>
    </w:p>
    <w:p w14:paraId="37A06EBD" w14:textId="4E43DFEF" w:rsidR="008C0550" w:rsidRDefault="008C0550" w:rsidP="006A12F1">
      <w:pPr>
        <w:pStyle w:val="Brdtext"/>
      </w:pPr>
      <w:r>
        <w:t xml:space="preserve">Stockholm den </w:t>
      </w:r>
      <w:sdt>
        <w:sdtPr>
          <w:id w:val="-1225218591"/>
          <w:placeholder>
            <w:docPart w:val="310155E1CE8046C9BA7DDBF673A23F67"/>
          </w:placeholder>
          <w:dataBinding w:prefixMappings="xmlns:ns0='http://lp/documentinfo/RK' " w:xpath="/ns0:DocumentInfo[1]/ns0:BaseInfo[1]/ns0:HeaderDate[1]" w:storeItemID="{6403680F-757C-43AA-83CA-A6FAEB3E058C}"/>
          <w:date w:fullDate="2020-09-10T00:00:00Z">
            <w:dateFormat w:val="d MMMM yyyy"/>
            <w:lid w:val="sv-SE"/>
            <w:storeMappedDataAs w:val="dateTime"/>
            <w:calendar w:val="gregorian"/>
          </w:date>
        </w:sdtPr>
        <w:sdtEndPr/>
        <w:sdtContent>
          <w:r w:rsidR="00864F23">
            <w:t>10 september 2020</w:t>
          </w:r>
        </w:sdtContent>
      </w:sdt>
    </w:p>
    <w:p w14:paraId="20C50A26" w14:textId="77777777" w:rsidR="008C0550" w:rsidRDefault="008C0550" w:rsidP="004E7A8F">
      <w:pPr>
        <w:pStyle w:val="Brdtextutanavstnd"/>
      </w:pPr>
    </w:p>
    <w:p w14:paraId="5930B4E8" w14:textId="77777777" w:rsidR="008C0550" w:rsidRDefault="008C0550" w:rsidP="004E7A8F">
      <w:pPr>
        <w:pStyle w:val="Brdtextutanavstnd"/>
      </w:pPr>
    </w:p>
    <w:p w14:paraId="57F58E46" w14:textId="6FA7C274" w:rsidR="008C0550" w:rsidRPr="00DB48AB" w:rsidRDefault="008C0550" w:rsidP="00DB48AB">
      <w:pPr>
        <w:pStyle w:val="Brdtext"/>
      </w:pPr>
      <w:r>
        <w:t>Morgan Johansson</w:t>
      </w:r>
    </w:p>
    <w:sectPr w:rsidR="008C0550"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328B" w14:textId="77777777" w:rsidR="003A6C11" w:rsidRDefault="003A6C11" w:rsidP="00A87A54">
      <w:pPr>
        <w:spacing w:after="0" w:line="240" w:lineRule="auto"/>
      </w:pPr>
      <w:r>
        <w:separator/>
      </w:r>
    </w:p>
  </w:endnote>
  <w:endnote w:type="continuationSeparator" w:id="0">
    <w:p w14:paraId="79D46E64" w14:textId="77777777" w:rsidR="003A6C11" w:rsidRDefault="003A6C1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C34007A" w14:textId="77777777" w:rsidTr="006A26EC">
      <w:trPr>
        <w:trHeight w:val="227"/>
        <w:jc w:val="right"/>
      </w:trPr>
      <w:tc>
        <w:tcPr>
          <w:tcW w:w="708" w:type="dxa"/>
          <w:vAlign w:val="bottom"/>
        </w:tcPr>
        <w:p w14:paraId="30A81B8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A6DF128" w14:textId="77777777" w:rsidTr="006A26EC">
      <w:trPr>
        <w:trHeight w:val="850"/>
        <w:jc w:val="right"/>
      </w:trPr>
      <w:tc>
        <w:tcPr>
          <w:tcW w:w="708" w:type="dxa"/>
          <w:vAlign w:val="bottom"/>
        </w:tcPr>
        <w:p w14:paraId="32030F47" w14:textId="77777777" w:rsidR="005606BC" w:rsidRPr="00347E11" w:rsidRDefault="005606BC" w:rsidP="005606BC">
          <w:pPr>
            <w:pStyle w:val="Sidfot"/>
            <w:spacing w:line="276" w:lineRule="auto"/>
            <w:jc w:val="right"/>
          </w:pPr>
        </w:p>
      </w:tc>
    </w:tr>
  </w:tbl>
  <w:p w14:paraId="26C9679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557B2B" w14:textId="77777777" w:rsidTr="001F4302">
      <w:trPr>
        <w:trHeight w:val="510"/>
      </w:trPr>
      <w:tc>
        <w:tcPr>
          <w:tcW w:w="8525" w:type="dxa"/>
          <w:gridSpan w:val="2"/>
          <w:vAlign w:val="bottom"/>
        </w:tcPr>
        <w:p w14:paraId="5D809EB5" w14:textId="77777777" w:rsidR="00347E11" w:rsidRPr="00347E11" w:rsidRDefault="00347E11" w:rsidP="00347E11">
          <w:pPr>
            <w:pStyle w:val="Sidfot"/>
            <w:rPr>
              <w:sz w:val="8"/>
            </w:rPr>
          </w:pPr>
        </w:p>
      </w:tc>
    </w:tr>
    <w:tr w:rsidR="00093408" w:rsidRPr="00EE3C0F" w14:paraId="04822431" w14:textId="77777777" w:rsidTr="00C26068">
      <w:trPr>
        <w:trHeight w:val="227"/>
      </w:trPr>
      <w:tc>
        <w:tcPr>
          <w:tcW w:w="4074" w:type="dxa"/>
        </w:tcPr>
        <w:p w14:paraId="2C62EC4D" w14:textId="77777777" w:rsidR="00347E11" w:rsidRPr="00F53AEA" w:rsidRDefault="00347E11" w:rsidP="00C26068">
          <w:pPr>
            <w:pStyle w:val="Sidfot"/>
            <w:spacing w:line="276" w:lineRule="auto"/>
          </w:pPr>
        </w:p>
      </w:tc>
      <w:tc>
        <w:tcPr>
          <w:tcW w:w="4451" w:type="dxa"/>
        </w:tcPr>
        <w:p w14:paraId="6A100AFB" w14:textId="77777777" w:rsidR="00093408" w:rsidRPr="00F53AEA" w:rsidRDefault="00093408" w:rsidP="00F53AEA">
          <w:pPr>
            <w:pStyle w:val="Sidfot"/>
            <w:spacing w:line="276" w:lineRule="auto"/>
          </w:pPr>
        </w:p>
      </w:tc>
    </w:tr>
  </w:tbl>
  <w:p w14:paraId="0FB3199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C9EF" w14:textId="77777777" w:rsidR="003A6C11" w:rsidRDefault="003A6C11" w:rsidP="00A87A54">
      <w:pPr>
        <w:spacing w:after="0" w:line="240" w:lineRule="auto"/>
      </w:pPr>
      <w:r>
        <w:separator/>
      </w:r>
    </w:p>
  </w:footnote>
  <w:footnote w:type="continuationSeparator" w:id="0">
    <w:p w14:paraId="39410BF4" w14:textId="77777777" w:rsidR="003A6C11" w:rsidRDefault="003A6C1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C0550" w14:paraId="2DCE6926" w14:textId="77777777" w:rsidTr="00C93EBA">
      <w:trPr>
        <w:trHeight w:val="227"/>
      </w:trPr>
      <w:tc>
        <w:tcPr>
          <w:tcW w:w="5534" w:type="dxa"/>
        </w:tcPr>
        <w:p w14:paraId="62EDB02F" w14:textId="77777777" w:rsidR="008C0550" w:rsidRPr="007D73AB" w:rsidRDefault="008C0550">
          <w:pPr>
            <w:pStyle w:val="Sidhuvud"/>
          </w:pPr>
        </w:p>
      </w:tc>
      <w:tc>
        <w:tcPr>
          <w:tcW w:w="3170" w:type="dxa"/>
          <w:vAlign w:val="bottom"/>
        </w:tcPr>
        <w:p w14:paraId="538CD48A" w14:textId="77777777" w:rsidR="008C0550" w:rsidRPr="007D73AB" w:rsidRDefault="008C0550" w:rsidP="00340DE0">
          <w:pPr>
            <w:pStyle w:val="Sidhuvud"/>
          </w:pPr>
        </w:p>
      </w:tc>
      <w:tc>
        <w:tcPr>
          <w:tcW w:w="1134" w:type="dxa"/>
        </w:tcPr>
        <w:p w14:paraId="5CC28753" w14:textId="77777777" w:rsidR="008C0550" w:rsidRDefault="008C0550" w:rsidP="005A703A">
          <w:pPr>
            <w:pStyle w:val="Sidhuvud"/>
          </w:pPr>
        </w:p>
      </w:tc>
    </w:tr>
    <w:tr w:rsidR="008C0550" w14:paraId="33200B50" w14:textId="77777777" w:rsidTr="00C93EBA">
      <w:trPr>
        <w:trHeight w:val="1928"/>
      </w:trPr>
      <w:tc>
        <w:tcPr>
          <w:tcW w:w="5534" w:type="dxa"/>
        </w:tcPr>
        <w:p w14:paraId="62A4A328" w14:textId="77777777" w:rsidR="008C0550" w:rsidRPr="00340DE0" w:rsidRDefault="008C0550" w:rsidP="00340DE0">
          <w:pPr>
            <w:pStyle w:val="Sidhuvud"/>
          </w:pPr>
          <w:r>
            <w:rPr>
              <w:noProof/>
            </w:rPr>
            <w:drawing>
              <wp:inline distT="0" distB="0" distL="0" distR="0" wp14:anchorId="21CD5D66" wp14:editId="5E84E453">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11412E4" w14:textId="77777777" w:rsidR="008C0550" w:rsidRPr="00710A6C" w:rsidRDefault="008C0550" w:rsidP="00EE3C0F">
          <w:pPr>
            <w:pStyle w:val="Sidhuvud"/>
            <w:rPr>
              <w:b/>
            </w:rPr>
          </w:pPr>
        </w:p>
        <w:p w14:paraId="5A259B1B" w14:textId="77777777" w:rsidR="008C0550" w:rsidRDefault="008C0550" w:rsidP="00EE3C0F">
          <w:pPr>
            <w:pStyle w:val="Sidhuvud"/>
          </w:pPr>
        </w:p>
        <w:p w14:paraId="6FBC3252" w14:textId="77777777" w:rsidR="008C0550" w:rsidRDefault="008C0550" w:rsidP="00EE3C0F">
          <w:pPr>
            <w:pStyle w:val="Sidhuvud"/>
          </w:pPr>
        </w:p>
        <w:p w14:paraId="21E379FD" w14:textId="77777777" w:rsidR="008C0550" w:rsidRDefault="008C0550" w:rsidP="00EE3C0F">
          <w:pPr>
            <w:pStyle w:val="Sidhuvud"/>
          </w:pPr>
        </w:p>
        <w:sdt>
          <w:sdtPr>
            <w:alias w:val="Dnr"/>
            <w:tag w:val="ccRKShow_Dnr"/>
            <w:id w:val="-829283628"/>
            <w:placeholder>
              <w:docPart w:val="436B4E1F054A4CD2BF74D6FEFFA792F2"/>
            </w:placeholder>
            <w:dataBinding w:prefixMappings="xmlns:ns0='http://lp/documentinfo/RK' " w:xpath="/ns0:DocumentInfo[1]/ns0:BaseInfo[1]/ns0:Dnr[1]" w:storeItemID="{6403680F-757C-43AA-83CA-A6FAEB3E058C}"/>
            <w:text/>
          </w:sdtPr>
          <w:sdtEndPr/>
          <w:sdtContent>
            <w:p w14:paraId="2ECB9EAD" w14:textId="77777777" w:rsidR="008C0550" w:rsidRDefault="008C0550" w:rsidP="00EE3C0F">
              <w:pPr>
                <w:pStyle w:val="Sidhuvud"/>
              </w:pPr>
              <w:r>
                <w:t>Ju2020/03059</w:t>
              </w:r>
            </w:p>
          </w:sdtContent>
        </w:sdt>
        <w:sdt>
          <w:sdtPr>
            <w:alias w:val="DocNumber"/>
            <w:tag w:val="DocNumber"/>
            <w:id w:val="1726028884"/>
            <w:placeholder>
              <w:docPart w:val="133EDB18C77E42F9AF6ACE9BFE582299"/>
            </w:placeholder>
            <w:showingPlcHdr/>
            <w:dataBinding w:prefixMappings="xmlns:ns0='http://lp/documentinfo/RK' " w:xpath="/ns0:DocumentInfo[1]/ns0:BaseInfo[1]/ns0:DocNumber[1]" w:storeItemID="{6403680F-757C-43AA-83CA-A6FAEB3E058C}"/>
            <w:text/>
          </w:sdtPr>
          <w:sdtEndPr/>
          <w:sdtContent>
            <w:p w14:paraId="54931C6D" w14:textId="77777777" w:rsidR="008C0550" w:rsidRDefault="008C0550" w:rsidP="00EE3C0F">
              <w:pPr>
                <w:pStyle w:val="Sidhuvud"/>
              </w:pPr>
              <w:r>
                <w:rPr>
                  <w:rStyle w:val="Platshllartext"/>
                </w:rPr>
                <w:t xml:space="preserve"> </w:t>
              </w:r>
            </w:p>
          </w:sdtContent>
        </w:sdt>
        <w:p w14:paraId="2AB669AD" w14:textId="77777777" w:rsidR="008C0550" w:rsidRDefault="008C0550" w:rsidP="00EE3C0F">
          <w:pPr>
            <w:pStyle w:val="Sidhuvud"/>
          </w:pPr>
        </w:p>
      </w:tc>
      <w:tc>
        <w:tcPr>
          <w:tcW w:w="1134" w:type="dxa"/>
        </w:tcPr>
        <w:p w14:paraId="3300D0CA" w14:textId="77777777" w:rsidR="008C0550" w:rsidRDefault="008C0550" w:rsidP="0094502D">
          <w:pPr>
            <w:pStyle w:val="Sidhuvud"/>
          </w:pPr>
        </w:p>
        <w:p w14:paraId="41569F0A" w14:textId="77777777" w:rsidR="008C0550" w:rsidRPr="0094502D" w:rsidRDefault="008C0550" w:rsidP="00EC71A6">
          <w:pPr>
            <w:pStyle w:val="Sidhuvud"/>
          </w:pPr>
        </w:p>
      </w:tc>
    </w:tr>
    <w:tr w:rsidR="008C0550" w14:paraId="16C35374" w14:textId="77777777" w:rsidTr="00C93EBA">
      <w:trPr>
        <w:trHeight w:val="2268"/>
      </w:trPr>
      <w:sdt>
        <w:sdtPr>
          <w:rPr>
            <w:b/>
          </w:rPr>
          <w:alias w:val="SenderText"/>
          <w:tag w:val="ccRKShow_SenderText"/>
          <w:id w:val="1374046025"/>
          <w:placeholder>
            <w:docPart w:val="7B2A106DDAE949789BDDC51AE3CBA949"/>
          </w:placeholder>
        </w:sdtPr>
        <w:sdtEndPr>
          <w:rPr>
            <w:b w:val="0"/>
          </w:rPr>
        </w:sdtEndPr>
        <w:sdtContent>
          <w:tc>
            <w:tcPr>
              <w:tcW w:w="5534" w:type="dxa"/>
              <w:tcMar>
                <w:right w:w="1134" w:type="dxa"/>
              </w:tcMar>
            </w:tcPr>
            <w:p w14:paraId="6F5EDD3E" w14:textId="77777777" w:rsidR="008C0550" w:rsidRPr="008C0550" w:rsidRDefault="008C0550" w:rsidP="00340DE0">
              <w:pPr>
                <w:pStyle w:val="Sidhuvud"/>
                <w:rPr>
                  <w:b/>
                </w:rPr>
              </w:pPr>
              <w:r w:rsidRPr="008C0550">
                <w:rPr>
                  <w:b/>
                </w:rPr>
                <w:t>Justitiedepartementet</w:t>
              </w:r>
            </w:p>
            <w:p w14:paraId="255A83EB" w14:textId="77777777" w:rsidR="008C0550" w:rsidRPr="00340DE0" w:rsidRDefault="008C0550" w:rsidP="00340DE0">
              <w:pPr>
                <w:pStyle w:val="Sidhuvud"/>
              </w:pPr>
              <w:r w:rsidRPr="008C0550">
                <w:t>Justitie- och migrationsministern</w:t>
              </w:r>
            </w:p>
          </w:tc>
        </w:sdtContent>
      </w:sdt>
      <w:sdt>
        <w:sdtPr>
          <w:alias w:val="Recipient"/>
          <w:tag w:val="ccRKShow_Recipient"/>
          <w:id w:val="-28344517"/>
          <w:placeholder>
            <w:docPart w:val="DEEE08A580DA4C3D98339B8A08A6B082"/>
          </w:placeholder>
          <w:dataBinding w:prefixMappings="xmlns:ns0='http://lp/documentinfo/RK' " w:xpath="/ns0:DocumentInfo[1]/ns0:BaseInfo[1]/ns0:Recipient[1]" w:storeItemID="{6403680F-757C-43AA-83CA-A6FAEB3E058C}"/>
          <w:text w:multiLine="1"/>
        </w:sdtPr>
        <w:sdtEndPr/>
        <w:sdtContent>
          <w:tc>
            <w:tcPr>
              <w:tcW w:w="3170" w:type="dxa"/>
            </w:tcPr>
            <w:p w14:paraId="1C839388" w14:textId="77777777" w:rsidR="008C0550" w:rsidRDefault="008C0550" w:rsidP="00547B89">
              <w:pPr>
                <w:pStyle w:val="Sidhuvud"/>
              </w:pPr>
              <w:r>
                <w:t>Till riksdagen</w:t>
              </w:r>
            </w:p>
          </w:tc>
        </w:sdtContent>
      </w:sdt>
      <w:tc>
        <w:tcPr>
          <w:tcW w:w="1134" w:type="dxa"/>
        </w:tcPr>
        <w:p w14:paraId="7EBF94FB" w14:textId="77777777" w:rsidR="008C0550" w:rsidRDefault="008C0550" w:rsidP="003E6020">
          <w:pPr>
            <w:pStyle w:val="Sidhuvud"/>
          </w:pPr>
        </w:p>
      </w:tc>
    </w:tr>
  </w:tbl>
  <w:p w14:paraId="5E653CC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5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2A32"/>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A6C11"/>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6FB3"/>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3BE2"/>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4F23"/>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0550"/>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41E6"/>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4925"/>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0388"/>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50E4"/>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66D947F2-E50D-4D88-8A35-4AB8176C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B4E1F054A4CD2BF74D6FEFFA792F2"/>
        <w:category>
          <w:name w:val="Allmänt"/>
          <w:gallery w:val="placeholder"/>
        </w:category>
        <w:types>
          <w:type w:val="bbPlcHdr"/>
        </w:types>
        <w:behaviors>
          <w:behavior w:val="content"/>
        </w:behaviors>
        <w:guid w:val="{46D0AECA-274F-4353-B0FC-ED11BD3917AD}"/>
      </w:docPartPr>
      <w:docPartBody>
        <w:p w:rsidR="00742421" w:rsidRDefault="009B151F" w:rsidP="009B151F">
          <w:pPr>
            <w:pStyle w:val="436B4E1F054A4CD2BF74D6FEFFA792F2"/>
          </w:pPr>
          <w:r>
            <w:rPr>
              <w:rStyle w:val="Platshllartext"/>
            </w:rPr>
            <w:t xml:space="preserve"> </w:t>
          </w:r>
        </w:p>
      </w:docPartBody>
    </w:docPart>
    <w:docPart>
      <w:docPartPr>
        <w:name w:val="133EDB18C77E42F9AF6ACE9BFE582299"/>
        <w:category>
          <w:name w:val="Allmänt"/>
          <w:gallery w:val="placeholder"/>
        </w:category>
        <w:types>
          <w:type w:val="bbPlcHdr"/>
        </w:types>
        <w:behaviors>
          <w:behavior w:val="content"/>
        </w:behaviors>
        <w:guid w:val="{6DF55DB9-9100-4F3C-8783-E78D867FE00D}"/>
      </w:docPartPr>
      <w:docPartBody>
        <w:p w:rsidR="00742421" w:rsidRDefault="009B151F" w:rsidP="009B151F">
          <w:pPr>
            <w:pStyle w:val="133EDB18C77E42F9AF6ACE9BFE5822991"/>
          </w:pPr>
          <w:r>
            <w:rPr>
              <w:rStyle w:val="Platshllartext"/>
            </w:rPr>
            <w:t xml:space="preserve"> </w:t>
          </w:r>
        </w:p>
      </w:docPartBody>
    </w:docPart>
    <w:docPart>
      <w:docPartPr>
        <w:name w:val="7B2A106DDAE949789BDDC51AE3CBA949"/>
        <w:category>
          <w:name w:val="Allmänt"/>
          <w:gallery w:val="placeholder"/>
        </w:category>
        <w:types>
          <w:type w:val="bbPlcHdr"/>
        </w:types>
        <w:behaviors>
          <w:behavior w:val="content"/>
        </w:behaviors>
        <w:guid w:val="{276D9314-9B62-4708-BCFE-445A64A80503}"/>
      </w:docPartPr>
      <w:docPartBody>
        <w:p w:rsidR="00742421" w:rsidRDefault="009B151F" w:rsidP="009B151F">
          <w:pPr>
            <w:pStyle w:val="7B2A106DDAE949789BDDC51AE3CBA9491"/>
          </w:pPr>
          <w:r>
            <w:rPr>
              <w:rStyle w:val="Platshllartext"/>
            </w:rPr>
            <w:t xml:space="preserve"> </w:t>
          </w:r>
        </w:p>
      </w:docPartBody>
    </w:docPart>
    <w:docPart>
      <w:docPartPr>
        <w:name w:val="DEEE08A580DA4C3D98339B8A08A6B082"/>
        <w:category>
          <w:name w:val="Allmänt"/>
          <w:gallery w:val="placeholder"/>
        </w:category>
        <w:types>
          <w:type w:val="bbPlcHdr"/>
        </w:types>
        <w:behaviors>
          <w:behavior w:val="content"/>
        </w:behaviors>
        <w:guid w:val="{74F14BBA-5C6C-4CC1-B98F-8CEEB1AE0042}"/>
      </w:docPartPr>
      <w:docPartBody>
        <w:p w:rsidR="00742421" w:rsidRDefault="009B151F" w:rsidP="009B151F">
          <w:pPr>
            <w:pStyle w:val="DEEE08A580DA4C3D98339B8A08A6B082"/>
          </w:pPr>
          <w:r>
            <w:rPr>
              <w:rStyle w:val="Platshllartext"/>
            </w:rPr>
            <w:t xml:space="preserve"> </w:t>
          </w:r>
        </w:p>
      </w:docPartBody>
    </w:docPart>
    <w:docPart>
      <w:docPartPr>
        <w:name w:val="310155E1CE8046C9BA7DDBF673A23F67"/>
        <w:category>
          <w:name w:val="Allmänt"/>
          <w:gallery w:val="placeholder"/>
        </w:category>
        <w:types>
          <w:type w:val="bbPlcHdr"/>
        </w:types>
        <w:behaviors>
          <w:behavior w:val="content"/>
        </w:behaviors>
        <w:guid w:val="{C7DF6E31-6945-40ED-B019-085A318FE74E}"/>
      </w:docPartPr>
      <w:docPartBody>
        <w:p w:rsidR="00742421" w:rsidRDefault="009B151F" w:rsidP="009B151F">
          <w:pPr>
            <w:pStyle w:val="310155E1CE8046C9BA7DDBF673A23F6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1F"/>
    <w:rsid w:val="00742421"/>
    <w:rsid w:val="009B151F"/>
    <w:rsid w:val="009B2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C447BD6C7B470CBFD914845BFD98D2">
    <w:name w:val="5BC447BD6C7B470CBFD914845BFD98D2"/>
    <w:rsid w:val="009B151F"/>
  </w:style>
  <w:style w:type="character" w:styleId="Platshllartext">
    <w:name w:val="Placeholder Text"/>
    <w:basedOn w:val="Standardstycketeckensnitt"/>
    <w:uiPriority w:val="99"/>
    <w:semiHidden/>
    <w:rsid w:val="009B151F"/>
    <w:rPr>
      <w:noProof w:val="0"/>
      <w:color w:val="808080"/>
    </w:rPr>
  </w:style>
  <w:style w:type="paragraph" w:customStyle="1" w:styleId="23DE4687F0E14475B444309D3E6E3FF5">
    <w:name w:val="23DE4687F0E14475B444309D3E6E3FF5"/>
    <w:rsid w:val="009B151F"/>
  </w:style>
  <w:style w:type="paragraph" w:customStyle="1" w:styleId="85421AC9BD9A4076BEC8494D8C49F140">
    <w:name w:val="85421AC9BD9A4076BEC8494D8C49F140"/>
    <w:rsid w:val="009B151F"/>
  </w:style>
  <w:style w:type="paragraph" w:customStyle="1" w:styleId="B5986F7CF61A49448FCD468C31DA7C67">
    <w:name w:val="B5986F7CF61A49448FCD468C31DA7C67"/>
    <w:rsid w:val="009B151F"/>
  </w:style>
  <w:style w:type="paragraph" w:customStyle="1" w:styleId="436B4E1F054A4CD2BF74D6FEFFA792F2">
    <w:name w:val="436B4E1F054A4CD2BF74D6FEFFA792F2"/>
    <w:rsid w:val="009B151F"/>
  </w:style>
  <w:style w:type="paragraph" w:customStyle="1" w:styleId="133EDB18C77E42F9AF6ACE9BFE582299">
    <w:name w:val="133EDB18C77E42F9AF6ACE9BFE582299"/>
    <w:rsid w:val="009B151F"/>
  </w:style>
  <w:style w:type="paragraph" w:customStyle="1" w:styleId="B101636DE9374D5BAFE5697A9C1A2DE1">
    <w:name w:val="B101636DE9374D5BAFE5697A9C1A2DE1"/>
    <w:rsid w:val="009B151F"/>
  </w:style>
  <w:style w:type="paragraph" w:customStyle="1" w:styleId="38377ED4D1544A5EB09415BF4FD37A46">
    <w:name w:val="38377ED4D1544A5EB09415BF4FD37A46"/>
    <w:rsid w:val="009B151F"/>
  </w:style>
  <w:style w:type="paragraph" w:customStyle="1" w:styleId="36FF9174CBFE486FA13E06FE99E2AB81">
    <w:name w:val="36FF9174CBFE486FA13E06FE99E2AB81"/>
    <w:rsid w:val="009B151F"/>
  </w:style>
  <w:style w:type="paragraph" w:customStyle="1" w:styleId="7B2A106DDAE949789BDDC51AE3CBA949">
    <w:name w:val="7B2A106DDAE949789BDDC51AE3CBA949"/>
    <w:rsid w:val="009B151F"/>
  </w:style>
  <w:style w:type="paragraph" w:customStyle="1" w:styleId="DEEE08A580DA4C3D98339B8A08A6B082">
    <w:name w:val="DEEE08A580DA4C3D98339B8A08A6B082"/>
    <w:rsid w:val="009B151F"/>
  </w:style>
  <w:style w:type="paragraph" w:customStyle="1" w:styleId="133EDB18C77E42F9AF6ACE9BFE5822991">
    <w:name w:val="133EDB18C77E42F9AF6ACE9BFE5822991"/>
    <w:rsid w:val="009B151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B2A106DDAE949789BDDC51AE3CBA9491">
    <w:name w:val="7B2A106DDAE949789BDDC51AE3CBA9491"/>
    <w:rsid w:val="009B151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F9C12569E04AD8B8C6A1209F0CB114">
    <w:name w:val="40F9C12569E04AD8B8C6A1209F0CB114"/>
    <w:rsid w:val="009B151F"/>
  </w:style>
  <w:style w:type="paragraph" w:customStyle="1" w:styleId="7B32CF616A7A46C38BE05D3002F20F2E">
    <w:name w:val="7B32CF616A7A46C38BE05D3002F20F2E"/>
    <w:rsid w:val="009B151F"/>
  </w:style>
  <w:style w:type="paragraph" w:customStyle="1" w:styleId="86A3EBD0706A42AFA0B06612198811BB">
    <w:name w:val="86A3EBD0706A42AFA0B06612198811BB"/>
    <w:rsid w:val="009B151F"/>
  </w:style>
  <w:style w:type="paragraph" w:customStyle="1" w:styleId="829A41606CBC4437901507C09450FE38">
    <w:name w:val="829A41606CBC4437901507C09450FE38"/>
    <w:rsid w:val="009B151F"/>
  </w:style>
  <w:style w:type="paragraph" w:customStyle="1" w:styleId="97CBA0382B5B487285125578F42D0653">
    <w:name w:val="97CBA0382B5B487285125578F42D0653"/>
    <w:rsid w:val="009B151F"/>
  </w:style>
  <w:style w:type="paragraph" w:customStyle="1" w:styleId="310155E1CE8046C9BA7DDBF673A23F67">
    <w:name w:val="310155E1CE8046C9BA7DDBF673A23F67"/>
    <w:rsid w:val="009B151F"/>
  </w:style>
  <w:style w:type="paragraph" w:customStyle="1" w:styleId="C1E40C1814D44439AF394038FD360177">
    <w:name w:val="C1E40C1814D44439AF394038FD360177"/>
    <w:rsid w:val="009B1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2020-09-10T00:00:00</HeaderDate>
    <Office/>
    <Dnr>Ju2020/03059</Dnr>
    <ParagrafNr/>
    <DocumentTitle/>
    <VisitingAddress/>
    <Extra1/>
    <Extra2/>
    <Extra3>Lars Mejern Larsson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a04f90cb-1c11-4f82-8a29-cceb8652d537</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2020-09-10T00:00:00</HeaderDate>
    <Office/>
    <Dnr>Ju2020/03059</Dnr>
    <ParagrafNr/>
    <DocumentTitle/>
    <VisitingAddress/>
    <Extra1/>
    <Extra2/>
    <Extra3>Lars Mejern Larsson</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D81B-3C7D-440E-9969-D41D3DE31E74}"/>
</file>

<file path=customXml/itemProps2.xml><?xml version="1.0" encoding="utf-8"?>
<ds:datastoreItem xmlns:ds="http://schemas.openxmlformats.org/officeDocument/2006/customXml" ds:itemID="{6403680F-757C-43AA-83CA-A6FAEB3E058C}"/>
</file>

<file path=customXml/itemProps3.xml><?xml version="1.0" encoding="utf-8"?>
<ds:datastoreItem xmlns:ds="http://schemas.openxmlformats.org/officeDocument/2006/customXml" ds:itemID="{C9C1DAFE-5648-4F11-964B-92E054A8A716}"/>
</file>

<file path=customXml/itemProps4.xml><?xml version="1.0" encoding="utf-8"?>
<ds:datastoreItem xmlns:ds="http://schemas.openxmlformats.org/officeDocument/2006/customXml" ds:itemID="{6403680F-757C-43AA-83CA-A6FAEB3E058C}">
  <ds:schemaRefs>
    <ds:schemaRef ds:uri="http://lp/documentinfo/RK"/>
  </ds:schemaRefs>
</ds:datastoreItem>
</file>

<file path=customXml/itemProps5.xml><?xml version="1.0" encoding="utf-8"?>
<ds:datastoreItem xmlns:ds="http://schemas.openxmlformats.org/officeDocument/2006/customXml" ds:itemID="{946B904F-1F5D-4ACA-8571-07F94B77387B}">
  <ds:schemaRefs>
    <ds:schemaRef ds:uri="http://schemas.microsoft.com/office/2006/metadata/customXsn"/>
  </ds:schemaRefs>
</ds:datastoreItem>
</file>

<file path=customXml/itemProps6.xml><?xml version="1.0" encoding="utf-8"?>
<ds:datastoreItem xmlns:ds="http://schemas.openxmlformats.org/officeDocument/2006/customXml" ds:itemID="{1A0D4C9B-7825-49C9-A251-DFD824393CEC}">
  <ds:schemaRefs>
    <ds:schemaRef ds:uri="http://schemas.microsoft.com/sharepoint/events"/>
  </ds:schemaRefs>
</ds:datastoreItem>
</file>

<file path=customXml/itemProps7.xml><?xml version="1.0" encoding="utf-8"?>
<ds:datastoreItem xmlns:ds="http://schemas.openxmlformats.org/officeDocument/2006/customXml" ds:itemID="{0AE4A510-A065-4938-9018-5CBF3BD076C4}"/>
</file>

<file path=customXml/itemProps8.xml><?xml version="1.0" encoding="utf-8"?>
<ds:datastoreItem xmlns:ds="http://schemas.openxmlformats.org/officeDocument/2006/customXml" ds:itemID="{AB49426A-3A4A-4F7B-ABE7-BEFEC5F812DE}"/>
</file>

<file path=docProps/app.xml><?xml version="1.0" encoding="utf-8"?>
<Properties xmlns="http://schemas.openxmlformats.org/officeDocument/2006/extended-properties" xmlns:vt="http://schemas.openxmlformats.org/officeDocument/2006/docPropsVTypes">
  <Template>RK Basmall</Template>
  <TotalTime>0</TotalTime>
  <Pages>1</Pages>
  <Words>236</Words>
  <Characters>1257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2054 Ersättning till kollektivtrafikanter under pandemin.docx</dc:title>
  <dc:subject/>
  <dc:creator>Sabina Hammarberg</dc:creator>
  <cp:keywords/>
  <dc:description/>
  <cp:lastModifiedBy>Åsa Lotterberg</cp:lastModifiedBy>
  <cp:revision>2</cp:revision>
  <cp:lastPrinted>2020-09-08T13:08:00Z</cp:lastPrinted>
  <dcterms:created xsi:type="dcterms:W3CDTF">2020-09-08T13:08:00Z</dcterms:created>
  <dcterms:modified xsi:type="dcterms:W3CDTF">2020-09-08T13:08:00Z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3f63e521-adb4-4272-b121-7facd68ba0e1</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ActivityCategory">
    <vt:lpwstr/>
  </property>
</Properties>
</file>