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22A30" w14:textId="795F6650" w:rsidR="00BC3054" w:rsidRDefault="00BC3054" w:rsidP="00DA0661">
      <w:pPr>
        <w:pStyle w:val="Rubrik"/>
      </w:pPr>
      <w:bookmarkStart w:id="0" w:name="Start"/>
      <w:bookmarkEnd w:id="0"/>
      <w:r>
        <w:t xml:space="preserve">Svar på fråga 2020/21:2947 av Robert </w:t>
      </w:r>
      <w:proofErr w:type="spellStart"/>
      <w:r>
        <w:t>Halef</w:t>
      </w:r>
      <w:proofErr w:type="spellEnd"/>
      <w:r>
        <w:t xml:space="preserve"> (KD)</w:t>
      </w:r>
      <w:r>
        <w:br/>
        <w:t>Syrianska kulturhistoriska kyrkor och kloster i Turkiet som världsarv</w:t>
      </w:r>
    </w:p>
    <w:p w14:paraId="1007E97A" w14:textId="3C86CCE3" w:rsidR="00BC3054" w:rsidRDefault="00BC3054" w:rsidP="002749F7">
      <w:pPr>
        <w:pStyle w:val="Brdtext"/>
      </w:pPr>
      <w:r>
        <w:t xml:space="preserve">Robert </w:t>
      </w:r>
      <w:proofErr w:type="spellStart"/>
      <w:r>
        <w:t>Halef</w:t>
      </w:r>
      <w:proofErr w:type="spellEnd"/>
      <w:r>
        <w:t xml:space="preserve"> har frågat mig om Sverige kommer stödja och aktivt verka i Unesco, via Unescoambassadören, för att de</w:t>
      </w:r>
      <w:r w:rsidR="00CB59C6">
        <w:t>,</w:t>
      </w:r>
      <w:r>
        <w:t xml:space="preserve"> i hans fråga</w:t>
      </w:r>
      <w:r w:rsidR="00CB59C6">
        <w:t>,</w:t>
      </w:r>
      <w:r>
        <w:t xml:space="preserve"> nämnda syrisk-ortodoxa kyrkorna och klostren ska föras upp på Unescos världsarvslista.</w:t>
      </w:r>
    </w:p>
    <w:p w14:paraId="323F1ED7" w14:textId="77777777" w:rsidR="00D809A5" w:rsidRDefault="008613FF" w:rsidP="00CB59C6">
      <w:pPr>
        <w:pStyle w:val="Oformateradtext"/>
        <w:spacing w:line="276" w:lineRule="auto"/>
        <w:rPr>
          <w:rFonts w:asciiTheme="minorHAnsi" w:hAnsiTheme="minorHAnsi"/>
          <w:sz w:val="25"/>
          <w:szCs w:val="25"/>
        </w:rPr>
      </w:pPr>
      <w:r w:rsidRPr="00542695">
        <w:rPr>
          <w:rFonts w:asciiTheme="minorHAnsi" w:hAnsiTheme="minorHAnsi"/>
          <w:sz w:val="25"/>
          <w:szCs w:val="25"/>
        </w:rPr>
        <w:t xml:space="preserve">Sveriges prioriteringar gällande världsarvskonventionen ska på en övergripande nivå utgå från strategin för Sveriges samarbete med Unesco 2018–2021, som i sin tur utgår från Unescos mandat och strategiska plan. Enligt den svenska strategin ska Sveriges engagemang </w:t>
      </w:r>
      <w:r w:rsidR="0088649A">
        <w:rPr>
          <w:rFonts w:asciiTheme="minorHAnsi" w:hAnsiTheme="minorHAnsi"/>
          <w:sz w:val="25"/>
          <w:szCs w:val="25"/>
        </w:rPr>
        <w:t>i</w:t>
      </w:r>
      <w:r w:rsidR="0088649A" w:rsidRPr="00542695">
        <w:rPr>
          <w:rFonts w:asciiTheme="minorHAnsi" w:hAnsiTheme="minorHAnsi"/>
          <w:sz w:val="25"/>
          <w:szCs w:val="25"/>
        </w:rPr>
        <w:t xml:space="preserve"> </w:t>
      </w:r>
      <w:r w:rsidRPr="00542695">
        <w:rPr>
          <w:rFonts w:asciiTheme="minorHAnsi" w:hAnsiTheme="minorHAnsi"/>
          <w:sz w:val="25"/>
          <w:szCs w:val="25"/>
        </w:rPr>
        <w:t>Unesco</w:t>
      </w:r>
      <w:r w:rsidR="0088649A">
        <w:rPr>
          <w:rFonts w:asciiTheme="minorHAnsi" w:hAnsiTheme="minorHAnsi"/>
          <w:sz w:val="25"/>
          <w:szCs w:val="25"/>
        </w:rPr>
        <w:t>-relaterade frågor</w:t>
      </w:r>
      <w:r w:rsidRPr="00542695">
        <w:rPr>
          <w:rFonts w:asciiTheme="minorHAnsi" w:hAnsiTheme="minorHAnsi"/>
          <w:sz w:val="25"/>
          <w:szCs w:val="25"/>
        </w:rPr>
        <w:t xml:space="preserve"> på en övergripande nivå vägledas av Agenda 2030 för en hållbar utveckling, jämställdhet, mänskliga rättigheter med tonvikt på yttrandefrihet och demokrati, samt stöd för det multilaterala systemet och ett effektivt och integrerat FN. </w:t>
      </w:r>
    </w:p>
    <w:p w14:paraId="1677F6DF" w14:textId="77777777" w:rsidR="00D809A5" w:rsidRDefault="00D809A5" w:rsidP="00CB59C6">
      <w:pPr>
        <w:pStyle w:val="Oformateradtext"/>
        <w:spacing w:line="276" w:lineRule="auto"/>
        <w:rPr>
          <w:rFonts w:asciiTheme="minorHAnsi" w:hAnsiTheme="minorHAnsi"/>
          <w:sz w:val="25"/>
          <w:szCs w:val="25"/>
        </w:rPr>
      </w:pPr>
    </w:p>
    <w:p w14:paraId="011CC9A2" w14:textId="3A8EE1C4" w:rsidR="008613FF" w:rsidRPr="00542695" w:rsidRDefault="008613FF" w:rsidP="00CB59C6">
      <w:pPr>
        <w:pStyle w:val="Oformateradtext"/>
        <w:spacing w:line="276" w:lineRule="auto"/>
        <w:rPr>
          <w:rFonts w:asciiTheme="minorHAnsi" w:hAnsiTheme="minorHAnsi"/>
          <w:sz w:val="25"/>
          <w:szCs w:val="25"/>
        </w:rPr>
      </w:pPr>
      <w:r w:rsidRPr="00542695">
        <w:rPr>
          <w:rFonts w:asciiTheme="minorHAnsi" w:hAnsiTheme="minorHAnsi"/>
          <w:sz w:val="25"/>
          <w:szCs w:val="25"/>
        </w:rPr>
        <w:t>Av särskild betydelse i Sveriges arbete med världsarvskonventionen är</w:t>
      </w:r>
      <w:r w:rsidR="0088649A">
        <w:rPr>
          <w:rFonts w:asciiTheme="minorHAnsi" w:hAnsiTheme="minorHAnsi"/>
          <w:sz w:val="25"/>
          <w:szCs w:val="25"/>
        </w:rPr>
        <w:t xml:space="preserve"> att </w:t>
      </w:r>
    </w:p>
    <w:p w14:paraId="086170B2" w14:textId="56608E56" w:rsidR="008613FF" w:rsidRDefault="008613FF" w:rsidP="00CB59C6">
      <w:pPr>
        <w:pStyle w:val="Oformateradtext"/>
        <w:spacing w:line="276" w:lineRule="auto"/>
        <w:rPr>
          <w:rFonts w:asciiTheme="minorHAnsi" w:hAnsiTheme="minorHAnsi"/>
          <w:sz w:val="25"/>
          <w:szCs w:val="25"/>
        </w:rPr>
      </w:pPr>
      <w:r w:rsidRPr="00542695">
        <w:rPr>
          <w:rFonts w:asciiTheme="minorHAnsi" w:hAnsiTheme="minorHAnsi"/>
          <w:sz w:val="25"/>
          <w:szCs w:val="25"/>
        </w:rPr>
        <w:t>beslut ska baseras på expertis</w:t>
      </w:r>
      <w:r w:rsidR="00ED55E4">
        <w:rPr>
          <w:rFonts w:asciiTheme="minorHAnsi" w:hAnsiTheme="minorHAnsi"/>
          <w:sz w:val="25"/>
          <w:szCs w:val="25"/>
        </w:rPr>
        <w:t>, säkerställa att civilsamhället involveras</w:t>
      </w:r>
      <w:r w:rsidR="0088649A">
        <w:rPr>
          <w:rFonts w:asciiTheme="minorHAnsi" w:hAnsiTheme="minorHAnsi"/>
          <w:sz w:val="25"/>
          <w:szCs w:val="25"/>
        </w:rPr>
        <w:t xml:space="preserve"> och att </w:t>
      </w:r>
      <w:r w:rsidRPr="00542695">
        <w:rPr>
          <w:rFonts w:asciiTheme="minorHAnsi" w:hAnsiTheme="minorHAnsi"/>
          <w:sz w:val="25"/>
          <w:szCs w:val="25"/>
        </w:rPr>
        <w:t>prioritera förvaltning snarare än nya nomineringar</w:t>
      </w:r>
      <w:r w:rsidR="0088649A">
        <w:rPr>
          <w:rFonts w:asciiTheme="minorHAnsi" w:hAnsiTheme="minorHAnsi"/>
          <w:sz w:val="25"/>
          <w:szCs w:val="25"/>
        </w:rPr>
        <w:t>.</w:t>
      </w:r>
      <w:r w:rsidRPr="00542695">
        <w:rPr>
          <w:rFonts w:asciiTheme="minorHAnsi" w:hAnsiTheme="minorHAnsi"/>
          <w:sz w:val="25"/>
          <w:szCs w:val="25"/>
        </w:rPr>
        <w:t xml:space="preserve"> </w:t>
      </w:r>
    </w:p>
    <w:p w14:paraId="2DDFDE8A" w14:textId="3E8EFAB9" w:rsidR="008613FF" w:rsidRPr="00542695" w:rsidRDefault="008613FF" w:rsidP="0088649A">
      <w:pPr>
        <w:pStyle w:val="Oformateradtext"/>
        <w:spacing w:line="276" w:lineRule="auto"/>
        <w:rPr>
          <w:rFonts w:asciiTheme="minorHAnsi" w:hAnsiTheme="minorHAnsi"/>
          <w:sz w:val="25"/>
          <w:szCs w:val="25"/>
        </w:rPr>
      </w:pPr>
    </w:p>
    <w:p w14:paraId="498D6310" w14:textId="77777777" w:rsidR="00BC3054" w:rsidRDefault="00BC3054" w:rsidP="002749F7">
      <w:pPr>
        <w:pStyle w:val="Brdtext"/>
      </w:pPr>
    </w:p>
    <w:p w14:paraId="1A949A0E" w14:textId="612B6A1D" w:rsidR="00BC3054" w:rsidRDefault="00BC3054" w:rsidP="006A12F1">
      <w:pPr>
        <w:pStyle w:val="Brdtext"/>
      </w:pPr>
      <w:r>
        <w:t xml:space="preserve">Stockholm den </w:t>
      </w:r>
      <w:sdt>
        <w:sdtPr>
          <w:id w:val="-1225218591"/>
          <w:placeholder>
            <w:docPart w:val="169C10F84A874FE5BE2142C56FB04664"/>
          </w:placeholder>
          <w:dataBinding w:prefixMappings="xmlns:ns0='http://lp/documentinfo/RK' " w:xpath="/ns0:DocumentInfo[1]/ns0:BaseInfo[1]/ns0:HeaderDate[1]" w:storeItemID="{6FC2F514-F7E9-472E-8C9B-216719D00F2A}"/>
          <w:date w:fullDate="2021-06-02T00:00:00Z">
            <w:dateFormat w:val="d MMMM yyyy"/>
            <w:lid w:val="sv-SE"/>
            <w:storeMappedDataAs w:val="dateTime"/>
            <w:calendar w:val="gregorian"/>
          </w:date>
        </w:sdtPr>
        <w:sdtEndPr/>
        <w:sdtContent>
          <w:r>
            <w:t>2 juni 2021</w:t>
          </w:r>
        </w:sdtContent>
      </w:sdt>
    </w:p>
    <w:p w14:paraId="51E6CF6B" w14:textId="77777777" w:rsidR="00BC3054" w:rsidRDefault="00BC3054" w:rsidP="004E7A8F">
      <w:pPr>
        <w:pStyle w:val="Brdtextutanavstnd"/>
      </w:pPr>
    </w:p>
    <w:p w14:paraId="1EB02EE3" w14:textId="77777777" w:rsidR="00BC3054" w:rsidRDefault="00BC3054" w:rsidP="004E7A8F">
      <w:pPr>
        <w:pStyle w:val="Brdtextutanavstnd"/>
      </w:pPr>
    </w:p>
    <w:p w14:paraId="68038D55" w14:textId="77777777" w:rsidR="00BC3054" w:rsidRDefault="00BC3054" w:rsidP="004E7A8F">
      <w:pPr>
        <w:pStyle w:val="Brdtextutanavstnd"/>
      </w:pPr>
    </w:p>
    <w:p w14:paraId="6E99712A" w14:textId="2EFB72A3" w:rsidR="00BC3054" w:rsidRPr="00DB48AB" w:rsidRDefault="00BC3054" w:rsidP="00DB48AB">
      <w:pPr>
        <w:pStyle w:val="Brdtext"/>
      </w:pPr>
      <w:r>
        <w:t>Amanda Lind</w:t>
      </w:r>
    </w:p>
    <w:sectPr w:rsidR="00BC305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7F3B8" w14:textId="77777777" w:rsidR="00D14DF4" w:rsidRDefault="00D14DF4" w:rsidP="00A87A54">
      <w:pPr>
        <w:spacing w:after="0" w:line="240" w:lineRule="auto"/>
      </w:pPr>
      <w:r>
        <w:separator/>
      </w:r>
    </w:p>
  </w:endnote>
  <w:endnote w:type="continuationSeparator" w:id="0">
    <w:p w14:paraId="20EE111A" w14:textId="77777777" w:rsidR="00D14DF4" w:rsidRDefault="00D14DF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1B98008" w14:textId="77777777" w:rsidTr="006A26EC">
      <w:trPr>
        <w:trHeight w:val="227"/>
        <w:jc w:val="right"/>
      </w:trPr>
      <w:tc>
        <w:tcPr>
          <w:tcW w:w="708" w:type="dxa"/>
          <w:vAlign w:val="bottom"/>
        </w:tcPr>
        <w:p w14:paraId="6A747BA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E51C52F" w14:textId="77777777" w:rsidTr="006A26EC">
      <w:trPr>
        <w:trHeight w:val="850"/>
        <w:jc w:val="right"/>
      </w:trPr>
      <w:tc>
        <w:tcPr>
          <w:tcW w:w="708" w:type="dxa"/>
          <w:vAlign w:val="bottom"/>
        </w:tcPr>
        <w:p w14:paraId="14716C3B" w14:textId="77777777" w:rsidR="005606BC" w:rsidRPr="00347E11" w:rsidRDefault="005606BC" w:rsidP="005606BC">
          <w:pPr>
            <w:pStyle w:val="Sidfot"/>
            <w:spacing w:line="276" w:lineRule="auto"/>
            <w:jc w:val="right"/>
          </w:pPr>
        </w:p>
      </w:tc>
    </w:tr>
  </w:tbl>
  <w:p w14:paraId="02068D4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9842B8F" w14:textId="77777777" w:rsidTr="001F4302">
      <w:trPr>
        <w:trHeight w:val="510"/>
      </w:trPr>
      <w:tc>
        <w:tcPr>
          <w:tcW w:w="8525" w:type="dxa"/>
          <w:gridSpan w:val="2"/>
          <w:vAlign w:val="bottom"/>
        </w:tcPr>
        <w:p w14:paraId="1758ECE1" w14:textId="77777777" w:rsidR="00347E11" w:rsidRPr="00347E11" w:rsidRDefault="00347E11" w:rsidP="00347E11">
          <w:pPr>
            <w:pStyle w:val="Sidfot"/>
            <w:rPr>
              <w:sz w:val="8"/>
            </w:rPr>
          </w:pPr>
        </w:p>
      </w:tc>
    </w:tr>
    <w:tr w:rsidR="00093408" w:rsidRPr="00EE3C0F" w14:paraId="2A042383" w14:textId="77777777" w:rsidTr="00C26068">
      <w:trPr>
        <w:trHeight w:val="227"/>
      </w:trPr>
      <w:tc>
        <w:tcPr>
          <w:tcW w:w="4074" w:type="dxa"/>
        </w:tcPr>
        <w:p w14:paraId="6E87F326" w14:textId="77777777" w:rsidR="00347E11" w:rsidRPr="00F53AEA" w:rsidRDefault="00347E11" w:rsidP="00C26068">
          <w:pPr>
            <w:pStyle w:val="Sidfot"/>
            <w:spacing w:line="276" w:lineRule="auto"/>
          </w:pPr>
        </w:p>
      </w:tc>
      <w:tc>
        <w:tcPr>
          <w:tcW w:w="4451" w:type="dxa"/>
        </w:tcPr>
        <w:p w14:paraId="7087EFB7" w14:textId="77777777" w:rsidR="00093408" w:rsidRPr="00F53AEA" w:rsidRDefault="00093408" w:rsidP="00F53AEA">
          <w:pPr>
            <w:pStyle w:val="Sidfot"/>
            <w:spacing w:line="276" w:lineRule="auto"/>
          </w:pPr>
        </w:p>
      </w:tc>
    </w:tr>
  </w:tbl>
  <w:p w14:paraId="7BD31EF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FB7B9" w14:textId="77777777" w:rsidR="00D14DF4" w:rsidRDefault="00D14DF4" w:rsidP="00A87A54">
      <w:pPr>
        <w:spacing w:after="0" w:line="240" w:lineRule="auto"/>
      </w:pPr>
      <w:r>
        <w:separator/>
      </w:r>
    </w:p>
  </w:footnote>
  <w:footnote w:type="continuationSeparator" w:id="0">
    <w:p w14:paraId="3C32D438" w14:textId="77777777" w:rsidR="00D14DF4" w:rsidRDefault="00D14DF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C3054" w14:paraId="060D7DE2" w14:textId="77777777" w:rsidTr="00C93EBA">
      <w:trPr>
        <w:trHeight w:val="227"/>
      </w:trPr>
      <w:tc>
        <w:tcPr>
          <w:tcW w:w="5534" w:type="dxa"/>
        </w:tcPr>
        <w:p w14:paraId="235BF17E" w14:textId="77777777" w:rsidR="00BC3054" w:rsidRPr="007D73AB" w:rsidRDefault="00BC3054">
          <w:pPr>
            <w:pStyle w:val="Sidhuvud"/>
          </w:pPr>
        </w:p>
      </w:tc>
      <w:tc>
        <w:tcPr>
          <w:tcW w:w="3170" w:type="dxa"/>
          <w:vAlign w:val="bottom"/>
        </w:tcPr>
        <w:p w14:paraId="194C2F70" w14:textId="77777777" w:rsidR="00BC3054" w:rsidRPr="007D73AB" w:rsidRDefault="00BC3054" w:rsidP="00340DE0">
          <w:pPr>
            <w:pStyle w:val="Sidhuvud"/>
          </w:pPr>
        </w:p>
      </w:tc>
      <w:tc>
        <w:tcPr>
          <w:tcW w:w="1134" w:type="dxa"/>
        </w:tcPr>
        <w:p w14:paraId="1AC4AC2A" w14:textId="77777777" w:rsidR="00BC3054" w:rsidRDefault="00BC3054" w:rsidP="005A703A">
          <w:pPr>
            <w:pStyle w:val="Sidhuvud"/>
          </w:pPr>
        </w:p>
      </w:tc>
    </w:tr>
    <w:tr w:rsidR="00BC3054" w14:paraId="0150AC36" w14:textId="77777777" w:rsidTr="00C93EBA">
      <w:trPr>
        <w:trHeight w:val="1928"/>
      </w:trPr>
      <w:tc>
        <w:tcPr>
          <w:tcW w:w="5534" w:type="dxa"/>
        </w:tcPr>
        <w:p w14:paraId="4EA30A89" w14:textId="77777777" w:rsidR="00BC3054" w:rsidRPr="00340DE0" w:rsidRDefault="00BC3054" w:rsidP="00340DE0">
          <w:pPr>
            <w:pStyle w:val="Sidhuvud"/>
          </w:pPr>
          <w:r>
            <w:rPr>
              <w:noProof/>
            </w:rPr>
            <w:drawing>
              <wp:inline distT="0" distB="0" distL="0" distR="0" wp14:anchorId="1FE172D9" wp14:editId="26FFB438">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FD815E4" w14:textId="77777777" w:rsidR="00BC3054" w:rsidRPr="00710A6C" w:rsidRDefault="00BC3054" w:rsidP="00EE3C0F">
          <w:pPr>
            <w:pStyle w:val="Sidhuvud"/>
            <w:rPr>
              <w:b/>
            </w:rPr>
          </w:pPr>
        </w:p>
        <w:p w14:paraId="7FCCA9C9" w14:textId="77777777" w:rsidR="00BC3054" w:rsidRDefault="00BC3054" w:rsidP="00EE3C0F">
          <w:pPr>
            <w:pStyle w:val="Sidhuvud"/>
          </w:pPr>
        </w:p>
        <w:p w14:paraId="699A7BAE" w14:textId="77777777" w:rsidR="00BC3054" w:rsidRDefault="00BC3054" w:rsidP="00EE3C0F">
          <w:pPr>
            <w:pStyle w:val="Sidhuvud"/>
          </w:pPr>
        </w:p>
        <w:p w14:paraId="66879F32" w14:textId="77777777" w:rsidR="00BC3054" w:rsidRDefault="00BC3054" w:rsidP="00EE3C0F">
          <w:pPr>
            <w:pStyle w:val="Sidhuvud"/>
          </w:pPr>
        </w:p>
        <w:sdt>
          <w:sdtPr>
            <w:alias w:val="Dnr"/>
            <w:tag w:val="ccRKShow_Dnr"/>
            <w:id w:val="-829283628"/>
            <w:placeholder>
              <w:docPart w:val="C892485C6A7A48979100269FBA1091BC"/>
            </w:placeholder>
            <w:dataBinding w:prefixMappings="xmlns:ns0='http://lp/documentinfo/RK' " w:xpath="/ns0:DocumentInfo[1]/ns0:BaseInfo[1]/ns0:Dnr[1]" w:storeItemID="{6FC2F514-F7E9-472E-8C9B-216719D00F2A}"/>
            <w:text/>
          </w:sdtPr>
          <w:sdtEndPr/>
          <w:sdtContent>
            <w:p w14:paraId="7BF32AF6" w14:textId="67EEB6DB" w:rsidR="00BC3054" w:rsidRDefault="00ED0733" w:rsidP="00EE3C0F">
              <w:pPr>
                <w:pStyle w:val="Sidhuvud"/>
              </w:pPr>
              <w:r>
                <w:t>Ku2021/01388</w:t>
              </w:r>
            </w:p>
          </w:sdtContent>
        </w:sdt>
        <w:sdt>
          <w:sdtPr>
            <w:alias w:val="DocNumber"/>
            <w:tag w:val="DocNumber"/>
            <w:id w:val="1726028884"/>
            <w:placeholder>
              <w:docPart w:val="CC93D1E20E254AE783B7813B8AE1963E"/>
            </w:placeholder>
            <w:showingPlcHdr/>
            <w:dataBinding w:prefixMappings="xmlns:ns0='http://lp/documentinfo/RK' " w:xpath="/ns0:DocumentInfo[1]/ns0:BaseInfo[1]/ns0:DocNumber[1]" w:storeItemID="{6FC2F514-F7E9-472E-8C9B-216719D00F2A}"/>
            <w:text/>
          </w:sdtPr>
          <w:sdtEndPr/>
          <w:sdtContent>
            <w:p w14:paraId="3AC40B7D" w14:textId="77777777" w:rsidR="00BC3054" w:rsidRDefault="00BC3054" w:rsidP="00EE3C0F">
              <w:pPr>
                <w:pStyle w:val="Sidhuvud"/>
              </w:pPr>
              <w:r>
                <w:rPr>
                  <w:rStyle w:val="Platshllartext"/>
                </w:rPr>
                <w:t xml:space="preserve"> </w:t>
              </w:r>
            </w:p>
          </w:sdtContent>
        </w:sdt>
        <w:p w14:paraId="0DF99873" w14:textId="77777777" w:rsidR="00BC3054" w:rsidRDefault="00BC3054" w:rsidP="00EE3C0F">
          <w:pPr>
            <w:pStyle w:val="Sidhuvud"/>
          </w:pPr>
        </w:p>
      </w:tc>
      <w:tc>
        <w:tcPr>
          <w:tcW w:w="1134" w:type="dxa"/>
        </w:tcPr>
        <w:p w14:paraId="3B5A25AE" w14:textId="77777777" w:rsidR="00BC3054" w:rsidRDefault="00BC3054" w:rsidP="0094502D">
          <w:pPr>
            <w:pStyle w:val="Sidhuvud"/>
          </w:pPr>
        </w:p>
        <w:p w14:paraId="0C645D01" w14:textId="77777777" w:rsidR="00BC3054" w:rsidRPr="0094502D" w:rsidRDefault="00BC3054" w:rsidP="00EC71A6">
          <w:pPr>
            <w:pStyle w:val="Sidhuvud"/>
          </w:pPr>
        </w:p>
      </w:tc>
    </w:tr>
    <w:tr w:rsidR="00BC3054" w14:paraId="5150269C" w14:textId="77777777" w:rsidTr="00C93EBA">
      <w:trPr>
        <w:trHeight w:val="2268"/>
      </w:trPr>
      <w:sdt>
        <w:sdtPr>
          <w:rPr>
            <w:b/>
          </w:rPr>
          <w:alias w:val="SenderText"/>
          <w:tag w:val="ccRKShow_SenderText"/>
          <w:id w:val="1374046025"/>
          <w:placeholder>
            <w:docPart w:val="9245FCE1DEF4483898D56DA4091291ED"/>
          </w:placeholder>
        </w:sdtPr>
        <w:sdtEndPr>
          <w:rPr>
            <w:b w:val="0"/>
          </w:rPr>
        </w:sdtEndPr>
        <w:sdtContent>
          <w:tc>
            <w:tcPr>
              <w:tcW w:w="5534" w:type="dxa"/>
              <w:tcMar>
                <w:right w:w="1134" w:type="dxa"/>
              </w:tcMar>
            </w:tcPr>
            <w:p w14:paraId="688C5387" w14:textId="77777777" w:rsidR="00ED0733" w:rsidRDefault="00ED0733" w:rsidP="00ED0733">
              <w:pPr>
                <w:pStyle w:val="Sidhuvud"/>
                <w:rPr>
                  <w:b/>
                  <w:bCs/>
                </w:rPr>
              </w:pPr>
              <w:r>
                <w:rPr>
                  <w:b/>
                  <w:bCs/>
                </w:rPr>
                <w:t>Kulturdepartementet</w:t>
              </w:r>
            </w:p>
            <w:sdt>
              <w:sdtPr>
                <w:rPr>
                  <w:b/>
                </w:rPr>
                <w:alias w:val="SenderText"/>
                <w:tag w:val="ccRKShow_SenderText"/>
                <w:id w:val="280771744"/>
                <w:placeholder>
                  <w:docPart w:val="57475E671BE24CD38C01133C7F13D2B4"/>
                </w:placeholder>
              </w:sdtPr>
              <w:sdtEndPr>
                <w:rPr>
                  <w:b w:val="0"/>
                </w:rPr>
              </w:sdtEndPr>
              <w:sdtContent>
                <w:p w14:paraId="1FEB09DF" w14:textId="5D37376B" w:rsidR="00461489" w:rsidRPr="00461489" w:rsidRDefault="00461489" w:rsidP="00461489">
                  <w:pPr>
                    <w:pStyle w:val="Sidhuvud"/>
                    <w:rPr>
                      <w:b/>
                    </w:rPr>
                  </w:pPr>
                  <w:r w:rsidRPr="00556FB1">
                    <w:rPr>
                      <w:bCs/>
                    </w:rPr>
                    <w:t>Kultur- och demokratiministern samt ministern med ansvar för idrottsfrågorna</w:t>
                  </w:r>
                </w:p>
                <w:p w14:paraId="0EEB339D" w14:textId="16E67BD8" w:rsidR="00BC3054" w:rsidRPr="00340DE0" w:rsidRDefault="00D14DF4" w:rsidP="00461489">
                  <w:pPr>
                    <w:pStyle w:val="Sidhuvud"/>
                  </w:pPr>
                </w:p>
              </w:sdtContent>
            </w:sdt>
          </w:tc>
        </w:sdtContent>
      </w:sdt>
      <w:sdt>
        <w:sdtPr>
          <w:alias w:val="Recipient"/>
          <w:tag w:val="ccRKShow_Recipient"/>
          <w:id w:val="-28344517"/>
          <w:placeholder>
            <w:docPart w:val="A751301FDFBB4917807447E48D7D8479"/>
          </w:placeholder>
          <w:dataBinding w:prefixMappings="xmlns:ns0='http://lp/documentinfo/RK' " w:xpath="/ns0:DocumentInfo[1]/ns0:BaseInfo[1]/ns0:Recipient[1]" w:storeItemID="{6FC2F514-F7E9-472E-8C9B-216719D00F2A}"/>
          <w:text w:multiLine="1"/>
        </w:sdtPr>
        <w:sdtEndPr/>
        <w:sdtContent>
          <w:tc>
            <w:tcPr>
              <w:tcW w:w="3170" w:type="dxa"/>
            </w:tcPr>
            <w:p w14:paraId="7027D704" w14:textId="77777777" w:rsidR="00BC3054" w:rsidRDefault="00BC3054" w:rsidP="00547B89">
              <w:pPr>
                <w:pStyle w:val="Sidhuvud"/>
              </w:pPr>
              <w:r>
                <w:t>Till riksdagen</w:t>
              </w:r>
            </w:p>
          </w:tc>
        </w:sdtContent>
      </w:sdt>
      <w:tc>
        <w:tcPr>
          <w:tcW w:w="1134" w:type="dxa"/>
        </w:tcPr>
        <w:p w14:paraId="437096A6" w14:textId="77777777" w:rsidR="00BC3054" w:rsidRDefault="00BC3054" w:rsidP="003E6020">
          <w:pPr>
            <w:pStyle w:val="Sidhuvud"/>
          </w:pPr>
        </w:p>
      </w:tc>
    </w:tr>
  </w:tbl>
  <w:p w14:paraId="0AE6136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5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50570"/>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1FAA"/>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1489"/>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6E57"/>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2695"/>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5B93"/>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06132"/>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13FF"/>
    <w:rsid w:val="00863BB7"/>
    <w:rsid w:val="008730FD"/>
    <w:rsid w:val="00873DA1"/>
    <w:rsid w:val="00875DDD"/>
    <w:rsid w:val="00881BC6"/>
    <w:rsid w:val="008848F6"/>
    <w:rsid w:val="008860CC"/>
    <w:rsid w:val="0088649A"/>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307"/>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1652E"/>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038D"/>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3054"/>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0235"/>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59C6"/>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14DF4"/>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09A5"/>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2EC5"/>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0733"/>
    <w:rsid w:val="00ED55E4"/>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D2BC5"/>
  <w15:docId w15:val="{6BB5CFE9-854F-4DFD-91BD-DA823CDA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5947">
      <w:bodyDiv w:val="1"/>
      <w:marLeft w:val="0"/>
      <w:marRight w:val="0"/>
      <w:marTop w:val="0"/>
      <w:marBottom w:val="0"/>
      <w:divBdr>
        <w:top w:val="none" w:sz="0" w:space="0" w:color="auto"/>
        <w:left w:val="none" w:sz="0" w:space="0" w:color="auto"/>
        <w:bottom w:val="none" w:sz="0" w:space="0" w:color="auto"/>
        <w:right w:val="none" w:sz="0" w:space="0" w:color="auto"/>
      </w:divBdr>
    </w:div>
    <w:div w:id="202326566">
      <w:bodyDiv w:val="1"/>
      <w:marLeft w:val="0"/>
      <w:marRight w:val="0"/>
      <w:marTop w:val="0"/>
      <w:marBottom w:val="0"/>
      <w:divBdr>
        <w:top w:val="none" w:sz="0" w:space="0" w:color="auto"/>
        <w:left w:val="none" w:sz="0" w:space="0" w:color="auto"/>
        <w:bottom w:val="none" w:sz="0" w:space="0" w:color="auto"/>
        <w:right w:val="none" w:sz="0" w:space="0" w:color="auto"/>
      </w:divBdr>
    </w:div>
    <w:div w:id="1176262714">
      <w:bodyDiv w:val="1"/>
      <w:marLeft w:val="0"/>
      <w:marRight w:val="0"/>
      <w:marTop w:val="0"/>
      <w:marBottom w:val="0"/>
      <w:divBdr>
        <w:top w:val="none" w:sz="0" w:space="0" w:color="auto"/>
        <w:left w:val="none" w:sz="0" w:space="0" w:color="auto"/>
        <w:bottom w:val="none" w:sz="0" w:space="0" w:color="auto"/>
        <w:right w:val="none" w:sz="0" w:space="0" w:color="auto"/>
      </w:divBdr>
    </w:div>
    <w:div w:id="14710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92485C6A7A48979100269FBA1091BC"/>
        <w:category>
          <w:name w:val="Allmänt"/>
          <w:gallery w:val="placeholder"/>
        </w:category>
        <w:types>
          <w:type w:val="bbPlcHdr"/>
        </w:types>
        <w:behaviors>
          <w:behavior w:val="content"/>
        </w:behaviors>
        <w:guid w:val="{F21CFF02-54B2-4A07-B9CC-CD50E01CD17F}"/>
      </w:docPartPr>
      <w:docPartBody>
        <w:p w:rsidR="00DC53B7" w:rsidRDefault="00A74CAA" w:rsidP="00A74CAA">
          <w:pPr>
            <w:pStyle w:val="C892485C6A7A48979100269FBA1091BC"/>
          </w:pPr>
          <w:r>
            <w:rPr>
              <w:rStyle w:val="Platshllartext"/>
            </w:rPr>
            <w:t xml:space="preserve"> </w:t>
          </w:r>
        </w:p>
      </w:docPartBody>
    </w:docPart>
    <w:docPart>
      <w:docPartPr>
        <w:name w:val="CC93D1E20E254AE783B7813B8AE1963E"/>
        <w:category>
          <w:name w:val="Allmänt"/>
          <w:gallery w:val="placeholder"/>
        </w:category>
        <w:types>
          <w:type w:val="bbPlcHdr"/>
        </w:types>
        <w:behaviors>
          <w:behavior w:val="content"/>
        </w:behaviors>
        <w:guid w:val="{5B4D0695-F908-4230-A6EB-199AE4F50E04}"/>
      </w:docPartPr>
      <w:docPartBody>
        <w:p w:rsidR="00DC53B7" w:rsidRDefault="00A74CAA" w:rsidP="00A74CAA">
          <w:pPr>
            <w:pStyle w:val="CC93D1E20E254AE783B7813B8AE1963E1"/>
          </w:pPr>
          <w:r>
            <w:rPr>
              <w:rStyle w:val="Platshllartext"/>
            </w:rPr>
            <w:t xml:space="preserve"> </w:t>
          </w:r>
        </w:p>
      </w:docPartBody>
    </w:docPart>
    <w:docPart>
      <w:docPartPr>
        <w:name w:val="9245FCE1DEF4483898D56DA4091291ED"/>
        <w:category>
          <w:name w:val="Allmänt"/>
          <w:gallery w:val="placeholder"/>
        </w:category>
        <w:types>
          <w:type w:val="bbPlcHdr"/>
        </w:types>
        <w:behaviors>
          <w:behavior w:val="content"/>
        </w:behaviors>
        <w:guid w:val="{BDB81B98-AFBF-4237-A37A-A02797FD80B5}"/>
      </w:docPartPr>
      <w:docPartBody>
        <w:p w:rsidR="00DC53B7" w:rsidRDefault="00A74CAA" w:rsidP="00A74CAA">
          <w:pPr>
            <w:pStyle w:val="9245FCE1DEF4483898D56DA4091291ED1"/>
          </w:pPr>
          <w:r>
            <w:rPr>
              <w:rStyle w:val="Platshllartext"/>
            </w:rPr>
            <w:t xml:space="preserve"> </w:t>
          </w:r>
        </w:p>
      </w:docPartBody>
    </w:docPart>
    <w:docPart>
      <w:docPartPr>
        <w:name w:val="A751301FDFBB4917807447E48D7D8479"/>
        <w:category>
          <w:name w:val="Allmänt"/>
          <w:gallery w:val="placeholder"/>
        </w:category>
        <w:types>
          <w:type w:val="bbPlcHdr"/>
        </w:types>
        <w:behaviors>
          <w:behavior w:val="content"/>
        </w:behaviors>
        <w:guid w:val="{B9BB7B97-EAC7-4674-A697-B2FE74F741D9}"/>
      </w:docPartPr>
      <w:docPartBody>
        <w:p w:rsidR="00DC53B7" w:rsidRDefault="00A74CAA" w:rsidP="00A74CAA">
          <w:pPr>
            <w:pStyle w:val="A751301FDFBB4917807447E48D7D8479"/>
          </w:pPr>
          <w:r>
            <w:rPr>
              <w:rStyle w:val="Platshllartext"/>
            </w:rPr>
            <w:t xml:space="preserve"> </w:t>
          </w:r>
        </w:p>
      </w:docPartBody>
    </w:docPart>
    <w:docPart>
      <w:docPartPr>
        <w:name w:val="169C10F84A874FE5BE2142C56FB04664"/>
        <w:category>
          <w:name w:val="Allmänt"/>
          <w:gallery w:val="placeholder"/>
        </w:category>
        <w:types>
          <w:type w:val="bbPlcHdr"/>
        </w:types>
        <w:behaviors>
          <w:behavior w:val="content"/>
        </w:behaviors>
        <w:guid w:val="{D7964D93-1199-4419-9F1F-3C9E6AFF3E9E}"/>
      </w:docPartPr>
      <w:docPartBody>
        <w:p w:rsidR="00DC53B7" w:rsidRDefault="00A74CAA" w:rsidP="00A74CAA">
          <w:pPr>
            <w:pStyle w:val="169C10F84A874FE5BE2142C56FB04664"/>
          </w:pPr>
          <w:r>
            <w:rPr>
              <w:rStyle w:val="Platshllartext"/>
            </w:rPr>
            <w:t>Klicka här för att ange datum.</w:t>
          </w:r>
        </w:p>
      </w:docPartBody>
    </w:docPart>
    <w:docPart>
      <w:docPartPr>
        <w:name w:val="57475E671BE24CD38C01133C7F13D2B4"/>
        <w:category>
          <w:name w:val="Allmänt"/>
          <w:gallery w:val="placeholder"/>
        </w:category>
        <w:types>
          <w:type w:val="bbPlcHdr"/>
        </w:types>
        <w:behaviors>
          <w:behavior w:val="content"/>
        </w:behaviors>
        <w:guid w:val="{FBFFE1EC-6608-403D-9BAA-02AC5C4C503B}"/>
      </w:docPartPr>
      <w:docPartBody>
        <w:p w:rsidR="00873779" w:rsidRDefault="007061EF" w:rsidP="007061EF">
          <w:pPr>
            <w:pStyle w:val="57475E671BE24CD38C01133C7F13D2B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AA"/>
    <w:rsid w:val="0011345E"/>
    <w:rsid w:val="0051131F"/>
    <w:rsid w:val="007061EF"/>
    <w:rsid w:val="00873779"/>
    <w:rsid w:val="00A74CAA"/>
    <w:rsid w:val="00DC53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6EF780A02954A0A9B268BE03F03588B">
    <w:name w:val="A6EF780A02954A0A9B268BE03F03588B"/>
    <w:rsid w:val="00A74CAA"/>
  </w:style>
  <w:style w:type="character" w:styleId="Platshllartext">
    <w:name w:val="Placeholder Text"/>
    <w:basedOn w:val="Standardstycketeckensnitt"/>
    <w:uiPriority w:val="99"/>
    <w:semiHidden/>
    <w:rsid w:val="007061EF"/>
    <w:rPr>
      <w:noProof w:val="0"/>
      <w:color w:val="808080"/>
    </w:rPr>
  </w:style>
  <w:style w:type="paragraph" w:customStyle="1" w:styleId="3F56B5A904CE4C0AB9C12B6E02CEDA1F">
    <w:name w:val="3F56B5A904CE4C0AB9C12B6E02CEDA1F"/>
    <w:rsid w:val="00A74CAA"/>
  </w:style>
  <w:style w:type="paragraph" w:customStyle="1" w:styleId="BFD2A945CEBC49CF9E0DE31522486B56">
    <w:name w:val="BFD2A945CEBC49CF9E0DE31522486B56"/>
    <w:rsid w:val="00A74CAA"/>
  </w:style>
  <w:style w:type="paragraph" w:customStyle="1" w:styleId="1496224B45B24317BEF8BABD1BEFC440">
    <w:name w:val="1496224B45B24317BEF8BABD1BEFC440"/>
    <w:rsid w:val="00A74CAA"/>
  </w:style>
  <w:style w:type="paragraph" w:customStyle="1" w:styleId="C892485C6A7A48979100269FBA1091BC">
    <w:name w:val="C892485C6A7A48979100269FBA1091BC"/>
    <w:rsid w:val="00A74CAA"/>
  </w:style>
  <w:style w:type="paragraph" w:customStyle="1" w:styleId="CC93D1E20E254AE783B7813B8AE1963E">
    <w:name w:val="CC93D1E20E254AE783B7813B8AE1963E"/>
    <w:rsid w:val="00A74CAA"/>
  </w:style>
  <w:style w:type="paragraph" w:customStyle="1" w:styleId="A2DEDE86590342849710C3E449869CF8">
    <w:name w:val="A2DEDE86590342849710C3E449869CF8"/>
    <w:rsid w:val="00A74CAA"/>
  </w:style>
  <w:style w:type="paragraph" w:customStyle="1" w:styleId="EFD700EFB8264E25B991A5CEA913F296">
    <w:name w:val="EFD700EFB8264E25B991A5CEA913F296"/>
    <w:rsid w:val="00A74CAA"/>
  </w:style>
  <w:style w:type="paragraph" w:customStyle="1" w:styleId="76AD01BBDBAB49D2818A3E764A8D7549">
    <w:name w:val="76AD01BBDBAB49D2818A3E764A8D7549"/>
    <w:rsid w:val="00A74CAA"/>
  </w:style>
  <w:style w:type="paragraph" w:customStyle="1" w:styleId="9245FCE1DEF4483898D56DA4091291ED">
    <w:name w:val="9245FCE1DEF4483898D56DA4091291ED"/>
    <w:rsid w:val="00A74CAA"/>
  </w:style>
  <w:style w:type="paragraph" w:customStyle="1" w:styleId="A751301FDFBB4917807447E48D7D8479">
    <w:name w:val="A751301FDFBB4917807447E48D7D8479"/>
    <w:rsid w:val="00A74CAA"/>
  </w:style>
  <w:style w:type="paragraph" w:customStyle="1" w:styleId="CC93D1E20E254AE783B7813B8AE1963E1">
    <w:name w:val="CC93D1E20E254AE783B7813B8AE1963E1"/>
    <w:rsid w:val="00A74CA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245FCE1DEF4483898D56DA4091291ED1">
    <w:name w:val="9245FCE1DEF4483898D56DA4091291ED1"/>
    <w:rsid w:val="00A74CA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5E6DE3CA5544BD495782CC1F9F32222">
    <w:name w:val="15E6DE3CA5544BD495782CC1F9F32222"/>
    <w:rsid w:val="00A74CAA"/>
  </w:style>
  <w:style w:type="paragraph" w:customStyle="1" w:styleId="FFE868DB7B8C43318E5CA5B91A5F669F">
    <w:name w:val="FFE868DB7B8C43318E5CA5B91A5F669F"/>
    <w:rsid w:val="00A74CAA"/>
  </w:style>
  <w:style w:type="paragraph" w:customStyle="1" w:styleId="D743CE9AFF0546C88E0D0E729CCC1FFD">
    <w:name w:val="D743CE9AFF0546C88E0D0E729CCC1FFD"/>
    <w:rsid w:val="00A74CAA"/>
  </w:style>
  <w:style w:type="paragraph" w:customStyle="1" w:styleId="A95CF6F103F94F5ABAA26597470799E9">
    <w:name w:val="A95CF6F103F94F5ABAA26597470799E9"/>
    <w:rsid w:val="00A74CAA"/>
  </w:style>
  <w:style w:type="paragraph" w:customStyle="1" w:styleId="18E84B36478C45008CBFD10F784F0C39">
    <w:name w:val="18E84B36478C45008CBFD10F784F0C39"/>
    <w:rsid w:val="00A74CAA"/>
  </w:style>
  <w:style w:type="paragraph" w:customStyle="1" w:styleId="169C10F84A874FE5BE2142C56FB04664">
    <w:name w:val="169C10F84A874FE5BE2142C56FB04664"/>
    <w:rsid w:val="00A74CAA"/>
  </w:style>
  <w:style w:type="paragraph" w:customStyle="1" w:styleId="C6C861FE72A14D36855F0947D99B5240">
    <w:name w:val="C6C861FE72A14D36855F0947D99B5240"/>
    <w:rsid w:val="00A74CAA"/>
  </w:style>
  <w:style w:type="paragraph" w:customStyle="1" w:styleId="57475E671BE24CD38C01133C7F13D2B4">
    <w:name w:val="57475E671BE24CD38C01133C7F13D2B4"/>
    <w:rsid w:val="00706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7a51c089-187d-4784-b54f-5caa409773f4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2021-06-02T00:00:00</HeaderDate>
    <Office/>
    <Dnr>Ku2021/01388</Dnr>
    <ParagrafNr/>
    <DocumentTitle/>
    <VisitingAddress/>
    <Extra1/>
    <Extra2/>
    <Extra3>Robert Halef</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2021-06-02T00:00:00</HeaderDate>
    <Office/>
    <Dnr>Ku2021/01388</Dnr>
    <ParagrafNr/>
    <DocumentTitle/>
    <VisitingAddress/>
    <Extra1/>
    <Extra2/>
    <Extra3>Robert Halef</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1AC2-C447-407B-B90C-22C6B5AF919F}"/>
</file>

<file path=customXml/itemProps2.xml><?xml version="1.0" encoding="utf-8"?>
<ds:datastoreItem xmlns:ds="http://schemas.openxmlformats.org/officeDocument/2006/customXml" ds:itemID="{49E38E94-9DCB-4E24-B592-542D5463A202}"/>
</file>

<file path=customXml/itemProps3.xml><?xml version="1.0" encoding="utf-8"?>
<ds:datastoreItem xmlns:ds="http://schemas.openxmlformats.org/officeDocument/2006/customXml" ds:itemID="{19002D15-9D56-480D-B031-02E1FCB41455}"/>
</file>

<file path=customXml/itemProps4.xml><?xml version="1.0" encoding="utf-8"?>
<ds:datastoreItem xmlns:ds="http://schemas.openxmlformats.org/officeDocument/2006/customXml" ds:itemID="{49E38E94-9DCB-4E24-B592-542D5463A202}">
  <ds:schemaRefs>
    <ds:schemaRef ds:uri="http://schemas.microsoft.com/sharepoint/v3/contenttype/forms"/>
  </ds:schemaRefs>
</ds:datastoreItem>
</file>

<file path=customXml/itemProps5.xml><?xml version="1.0" encoding="utf-8"?>
<ds:datastoreItem xmlns:ds="http://schemas.openxmlformats.org/officeDocument/2006/customXml" ds:itemID="{5208A30C-EFD0-4B2D-8222-59760EF8EDDA}">
  <ds:schemaRefs>
    <ds:schemaRef ds:uri="Microsoft.SharePoint.Taxonomy.ContentTypeSync"/>
  </ds:schemaRefs>
</ds:datastoreItem>
</file>

<file path=customXml/itemProps6.xml><?xml version="1.0" encoding="utf-8"?>
<ds:datastoreItem xmlns:ds="http://schemas.openxmlformats.org/officeDocument/2006/customXml" ds:itemID="{6FC2F514-F7E9-472E-8C9B-216719D00F2A}">
  <ds:schemaRefs>
    <ds:schemaRef ds:uri="http://lp/documentinfo/RK"/>
  </ds:schemaRefs>
</ds:datastoreItem>
</file>

<file path=customXml/itemProps7.xml><?xml version="1.0" encoding="utf-8"?>
<ds:datastoreItem xmlns:ds="http://schemas.openxmlformats.org/officeDocument/2006/customXml" ds:itemID="{6FC2F514-F7E9-472E-8C9B-216719D00F2A}"/>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177</Words>
  <Characters>940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2947 Syrianska kulturhistoriska kyrkor och kloster i Turkiet som världsarv.docx</dc:title>
  <dc:subject/>
  <dc:creator>Karin Gold Cox</dc:creator>
  <cp:keywords/>
  <dc:description/>
  <cp:lastModifiedBy>Josefin Margaretha Palmquist</cp:lastModifiedBy>
  <cp:revision>6</cp:revision>
  <dcterms:created xsi:type="dcterms:W3CDTF">2021-05-28T10:14:00Z</dcterms:created>
  <dcterms:modified xsi:type="dcterms:W3CDTF">2021-06-02T10:09:00Z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80972747-25c3-47cf-9e2d-cfaffe431ae6</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