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096" w:rsidRPr="00331B91" w:rsidRDefault="00CC7096" w:rsidP="00CC7096">
      <w:pPr>
        <w:pStyle w:val="Brdtext"/>
        <w:rPr>
          <w:rFonts w:asciiTheme="majorHAnsi" w:hAnsiTheme="majorHAnsi" w:cstheme="majorHAnsi"/>
          <w:sz w:val="26"/>
          <w:szCs w:val="26"/>
        </w:rPr>
      </w:pPr>
      <w:bookmarkStart w:id="0" w:name="Start"/>
      <w:bookmarkStart w:id="1" w:name="_GoBack"/>
      <w:bookmarkEnd w:id="0"/>
      <w:bookmarkEnd w:id="1"/>
      <w:r w:rsidRPr="00331B91">
        <w:rPr>
          <w:rFonts w:asciiTheme="majorHAnsi" w:hAnsiTheme="majorHAnsi" w:cstheme="majorHAnsi"/>
          <w:sz w:val="26"/>
          <w:szCs w:val="26"/>
        </w:rPr>
        <w:t>S</w:t>
      </w:r>
      <w:r w:rsidR="00C333D9">
        <w:rPr>
          <w:rFonts w:asciiTheme="majorHAnsi" w:hAnsiTheme="majorHAnsi" w:cstheme="majorHAnsi"/>
          <w:sz w:val="26"/>
          <w:szCs w:val="26"/>
        </w:rPr>
        <w:t>var på fråga 2017/18:1176</w:t>
      </w:r>
      <w:r w:rsidRPr="00331B91">
        <w:rPr>
          <w:rFonts w:asciiTheme="majorHAnsi" w:hAnsiTheme="majorHAnsi" w:cstheme="majorHAnsi"/>
          <w:sz w:val="26"/>
          <w:szCs w:val="26"/>
        </w:rPr>
        <w:t xml:space="preserve"> </w:t>
      </w:r>
      <w:r w:rsidR="00C333D9">
        <w:rPr>
          <w:rFonts w:asciiTheme="majorHAnsi" w:hAnsiTheme="majorHAnsi" w:cstheme="majorHAnsi"/>
          <w:sz w:val="26"/>
          <w:szCs w:val="26"/>
        </w:rPr>
        <w:t xml:space="preserve">Omlokalisering av myndigheter </w:t>
      </w:r>
      <w:r w:rsidRPr="00331B91">
        <w:rPr>
          <w:rFonts w:asciiTheme="majorHAnsi" w:hAnsiTheme="majorHAnsi" w:cstheme="majorHAnsi"/>
          <w:sz w:val="26"/>
          <w:szCs w:val="26"/>
        </w:rPr>
        <w:t xml:space="preserve">av Ann-Charlotte Hammar Johnsson (M) </w:t>
      </w:r>
    </w:p>
    <w:p w:rsidR="001E517E" w:rsidRDefault="003C3FDC" w:rsidP="00167AAB">
      <w:pPr>
        <w:pStyle w:val="Brdtext"/>
      </w:pPr>
      <w:r w:rsidRPr="00C333D9">
        <w:t>Ann-Charlotte Hammar Johnsson (M) har frågat mig vilka positiva effekter jag menar att</w:t>
      </w:r>
      <w:r>
        <w:t xml:space="preserve"> omlokaliseringen av Styrelsen för ackreditering och teknisk kontroll och Myndigheten för tillgängliga medier</w:t>
      </w:r>
      <w:r w:rsidRPr="00C333D9">
        <w:t xml:space="preserve"> för med sig.</w:t>
      </w:r>
      <w:r>
        <w:br/>
      </w:r>
      <w:r>
        <w:br/>
      </w:r>
      <w:r w:rsidRPr="002C5505">
        <w:t xml:space="preserve">Regeringen menar allvar med att hela Sverige ska hålla ihop. </w:t>
      </w:r>
      <w:r>
        <w:t>Alla delar i vårt land har betydelse och regeringen är fast besluten i att våra gemensamma resurser ska komma alla till gagn, oavsett var man bor i Sverige. De positiva effekterna av s</w:t>
      </w:r>
      <w:r w:rsidRPr="002C5505">
        <w:t xml:space="preserve">tatlig närvaro </w:t>
      </w:r>
      <w:r>
        <w:t xml:space="preserve">i hela landet </w:t>
      </w:r>
      <w:r w:rsidRPr="002C5505">
        <w:t xml:space="preserve">handlar ytterst om </w:t>
      </w:r>
      <w:r>
        <w:t>legitimiteten</w:t>
      </w:r>
      <w:r w:rsidRPr="002C5505">
        <w:t xml:space="preserve"> </w:t>
      </w:r>
      <w:r>
        <w:t xml:space="preserve">och allmänhetens förtroende </w:t>
      </w:r>
      <w:r w:rsidRPr="002C5505">
        <w:t>för de</w:t>
      </w:r>
      <w:r>
        <w:t>n statliga förvaltningen som är av central betydelse för vår demokrati.</w:t>
      </w:r>
    </w:p>
    <w:p w:rsidR="003C3FDC" w:rsidRPr="00187ED9" w:rsidRDefault="001E517E" w:rsidP="003C3FDC">
      <w:pPr>
        <w:pStyle w:val="Brdtext"/>
        <w:rPr>
          <w:sz w:val="24"/>
          <w:szCs w:val="24"/>
        </w:rPr>
      </w:pPr>
      <w:r>
        <w:rPr>
          <w:sz w:val="24"/>
          <w:szCs w:val="24"/>
        </w:rPr>
        <w:t xml:space="preserve">Det finns flera fördelar med att lokalisera hela </w:t>
      </w:r>
      <w:proofErr w:type="spellStart"/>
      <w:r>
        <w:rPr>
          <w:sz w:val="24"/>
          <w:szCs w:val="24"/>
        </w:rPr>
        <w:t>Swedacs</w:t>
      </w:r>
      <w:proofErr w:type="spellEnd"/>
      <w:r>
        <w:rPr>
          <w:sz w:val="24"/>
          <w:szCs w:val="24"/>
        </w:rPr>
        <w:t xml:space="preserve"> verksamhet till Borås. I regionen bildas nu ett kluster då hela </w:t>
      </w:r>
      <w:proofErr w:type="spellStart"/>
      <w:r>
        <w:rPr>
          <w:sz w:val="24"/>
          <w:szCs w:val="24"/>
        </w:rPr>
        <w:t>Swedac</w:t>
      </w:r>
      <w:proofErr w:type="spellEnd"/>
      <w:r>
        <w:rPr>
          <w:sz w:val="24"/>
          <w:szCs w:val="24"/>
        </w:rPr>
        <w:t xml:space="preserve"> och RISE </w:t>
      </w:r>
      <w:r w:rsidR="00AC5B6C">
        <w:rPr>
          <w:sz w:val="24"/>
          <w:szCs w:val="24"/>
        </w:rPr>
        <w:t>(</w:t>
      </w:r>
      <w:r w:rsidR="00AC5B6C" w:rsidRPr="00AC5B6C">
        <w:rPr>
          <w:sz w:val="24"/>
          <w:szCs w:val="24"/>
        </w:rPr>
        <w:t>R</w:t>
      </w:r>
      <w:r w:rsidR="008C487F">
        <w:rPr>
          <w:sz w:val="24"/>
          <w:szCs w:val="24"/>
        </w:rPr>
        <w:t xml:space="preserve">esearch </w:t>
      </w:r>
      <w:proofErr w:type="spellStart"/>
      <w:r w:rsidR="008C487F">
        <w:rPr>
          <w:sz w:val="24"/>
          <w:szCs w:val="24"/>
        </w:rPr>
        <w:t>Institutes</w:t>
      </w:r>
      <w:proofErr w:type="spellEnd"/>
      <w:r w:rsidR="008C487F">
        <w:rPr>
          <w:sz w:val="24"/>
          <w:szCs w:val="24"/>
        </w:rPr>
        <w:t xml:space="preserve"> </w:t>
      </w:r>
      <w:proofErr w:type="spellStart"/>
      <w:r w:rsidR="008C487F">
        <w:rPr>
          <w:sz w:val="24"/>
          <w:szCs w:val="24"/>
        </w:rPr>
        <w:t>of</w:t>
      </w:r>
      <w:proofErr w:type="spellEnd"/>
      <w:r w:rsidR="008C487F">
        <w:rPr>
          <w:sz w:val="24"/>
          <w:szCs w:val="24"/>
        </w:rPr>
        <w:t xml:space="preserve"> Sweden, </w:t>
      </w:r>
      <w:r w:rsidR="00AC5B6C" w:rsidRPr="00AC5B6C">
        <w:rPr>
          <w:sz w:val="24"/>
          <w:szCs w:val="24"/>
        </w:rPr>
        <w:t>Sveriges forskningsinstitut och innovationspartner</w:t>
      </w:r>
      <w:r w:rsidR="008C487F">
        <w:rPr>
          <w:sz w:val="24"/>
          <w:szCs w:val="24"/>
        </w:rPr>
        <w:t xml:space="preserve">), som </w:t>
      </w:r>
      <w:r>
        <w:rPr>
          <w:sz w:val="24"/>
          <w:szCs w:val="24"/>
        </w:rPr>
        <w:t>har en stark närvaro i Borås och nu också huvudkontor i Göteborg</w:t>
      </w:r>
      <w:r w:rsidR="008C487F">
        <w:rPr>
          <w:sz w:val="24"/>
          <w:szCs w:val="24"/>
        </w:rPr>
        <w:t xml:space="preserve">, lokaliseras där. </w:t>
      </w:r>
      <w:r w:rsidR="003C3FDC">
        <w:br/>
      </w:r>
      <w:r w:rsidR="003C3FDC">
        <w:br/>
        <w:t>Det går dock inte att komma ifrån att en omlokalisering kan innebära en belastning för den berörda myndigheten och dess personal under en övergångsperiod. Det har därför varit viktigt för regeringen att besluten om att lokalisera hela eller dela</w:t>
      </w:r>
      <w:r w:rsidR="002C3C2F">
        <w:t>r</w:t>
      </w:r>
      <w:r w:rsidR="008D3C93">
        <w:t xml:space="preserve"> </w:t>
      </w:r>
      <w:r w:rsidR="003C3FDC">
        <w:t>av myndigheter från Stockholm till andra de</w:t>
      </w:r>
      <w:r w:rsidR="008174A1">
        <w:t>lar av landet varit väl avvägda</w:t>
      </w:r>
      <w:r w:rsidR="003C3FDC">
        <w:t xml:space="preserve">. </w:t>
      </w:r>
      <w:r w:rsidR="00167AAB">
        <w:t xml:space="preserve">Regeringen för </w:t>
      </w:r>
      <w:r w:rsidR="00167AAB">
        <w:rPr>
          <w:sz w:val="24"/>
          <w:szCs w:val="24"/>
        </w:rPr>
        <w:t>en kontinuerlig dialog med dessa myndigheter om</w:t>
      </w:r>
      <w:r w:rsidR="00187ED9">
        <w:rPr>
          <w:sz w:val="24"/>
          <w:szCs w:val="24"/>
        </w:rPr>
        <w:t xml:space="preserve"> allt som rör omlokaliseringen </w:t>
      </w:r>
      <w:r>
        <w:rPr>
          <w:sz w:val="24"/>
          <w:szCs w:val="24"/>
        </w:rPr>
        <w:t xml:space="preserve">för att den </w:t>
      </w:r>
      <w:r w:rsidR="00167AAB" w:rsidRPr="00490040">
        <w:rPr>
          <w:sz w:val="24"/>
          <w:szCs w:val="24"/>
        </w:rPr>
        <w:t>ska bli så smidig och</w:t>
      </w:r>
      <w:r w:rsidR="00167AAB">
        <w:rPr>
          <w:sz w:val="24"/>
          <w:szCs w:val="24"/>
        </w:rPr>
        <w:t xml:space="preserve"> effektiv som möjligt. </w:t>
      </w:r>
      <w:r w:rsidR="003C3FDC">
        <w:rPr>
          <w:color w:val="FF0000"/>
        </w:rPr>
        <w:br/>
      </w:r>
      <w:r w:rsidR="003C3FDC">
        <w:rPr>
          <w:color w:val="FF0000"/>
        </w:rPr>
        <w:br/>
      </w:r>
      <w:r w:rsidR="00187ED9">
        <w:rPr>
          <w:sz w:val="24"/>
          <w:szCs w:val="24"/>
        </w:rPr>
        <w:br/>
      </w:r>
      <w:r w:rsidR="00187ED9">
        <w:rPr>
          <w:sz w:val="24"/>
          <w:szCs w:val="24"/>
        </w:rPr>
        <w:br/>
      </w:r>
      <w:r w:rsidR="00187ED9">
        <w:rPr>
          <w:sz w:val="24"/>
          <w:szCs w:val="24"/>
        </w:rPr>
        <w:br/>
      </w:r>
      <w:r>
        <w:rPr>
          <w:sz w:val="24"/>
          <w:szCs w:val="24"/>
        </w:rPr>
        <w:lastRenderedPageBreak/>
        <w:t xml:space="preserve">Att statliga myndigheter ska finnas i hela landet är ett viktigt politiskt mål med ett brett stöd i riksdagen. </w:t>
      </w:r>
      <w:r w:rsidR="003C3FDC">
        <w:t>Att öka den statliga närvaron i hela landet förblir en prioriterad fråga för regeringen.</w:t>
      </w:r>
    </w:p>
    <w:p w:rsidR="00CC7096" w:rsidRDefault="003C3FDC" w:rsidP="0003662E">
      <w:pPr>
        <w:pStyle w:val="Brdtext"/>
        <w:tabs>
          <w:tab w:val="clear" w:pos="3600"/>
          <w:tab w:val="clear" w:pos="5387"/>
          <w:tab w:val="left" w:pos="4308"/>
        </w:tabs>
      </w:pPr>
      <w:r w:rsidRPr="0054179E">
        <w:t xml:space="preserve">Stockholm den </w:t>
      </w:r>
      <w:sdt>
        <w:sdtPr>
          <w:id w:val="-1225218591"/>
          <w:placeholder>
            <w:docPart w:val="C78597D3930046BCAE2B6D455BDF29AB"/>
          </w:placeholder>
          <w:dataBinding w:prefixMappings="xmlns:ns0='http://lp/documentinfo/RK' " w:xpath="/ns0:DocumentInfo[1]/ns0:BaseInfo[1]/ns0:HeaderDate[1]" w:storeItemID="{3D503183-BB67-413F-88A6-A2491C6DCBC5}"/>
          <w:date w:fullDate="2018-04-25T00:00:00Z">
            <w:dateFormat w:val="d MMMM yyyy"/>
            <w:lid w:val="sv-SE"/>
            <w:storeMappedDataAs w:val="dateTime"/>
            <w:calendar w:val="gregorian"/>
          </w:date>
        </w:sdtPr>
        <w:sdtEndPr/>
        <w:sdtContent>
          <w:r w:rsidRPr="0054179E">
            <w:t>25 april 2018</w:t>
          </w:r>
        </w:sdtContent>
      </w:sdt>
      <w:r w:rsidR="0003662E">
        <w:tab/>
      </w:r>
      <w:r w:rsidR="003164A5">
        <w:br/>
      </w:r>
      <w:r w:rsidR="00187ED9">
        <w:br/>
      </w:r>
      <w:r w:rsidR="00187ED9">
        <w:br/>
      </w:r>
      <w:r w:rsidR="003164A5">
        <w:br/>
      </w:r>
      <w:r w:rsidR="00CC7096" w:rsidRPr="0054179E">
        <w:t>Ardalan Shekarabi</w:t>
      </w:r>
    </w:p>
    <w:sectPr w:rsidR="00CC7096" w:rsidSect="00CC709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71" w:rsidRDefault="00903B71" w:rsidP="00A87A54">
      <w:pPr>
        <w:spacing w:after="0" w:line="240" w:lineRule="auto"/>
      </w:pPr>
      <w:r>
        <w:separator/>
      </w:r>
    </w:p>
  </w:endnote>
  <w:endnote w:type="continuationSeparator" w:id="0">
    <w:p w:rsidR="00903B71" w:rsidRDefault="00903B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0667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0667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71" w:rsidRDefault="00903B71" w:rsidP="00A87A54">
      <w:pPr>
        <w:spacing w:after="0" w:line="240" w:lineRule="auto"/>
      </w:pPr>
      <w:r>
        <w:separator/>
      </w:r>
    </w:p>
  </w:footnote>
  <w:footnote w:type="continuationSeparator" w:id="0">
    <w:p w:rsidR="00903B71" w:rsidRDefault="00903B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7096" w:rsidTr="00C93EBA">
      <w:trPr>
        <w:trHeight w:val="227"/>
      </w:trPr>
      <w:tc>
        <w:tcPr>
          <w:tcW w:w="5534" w:type="dxa"/>
        </w:tcPr>
        <w:p w:rsidR="00CC7096" w:rsidRPr="007D73AB" w:rsidRDefault="00CC7096">
          <w:pPr>
            <w:pStyle w:val="Sidhuvud"/>
          </w:pPr>
        </w:p>
      </w:tc>
      <w:tc>
        <w:tcPr>
          <w:tcW w:w="3170" w:type="dxa"/>
          <w:vAlign w:val="bottom"/>
        </w:tcPr>
        <w:p w:rsidR="00CC7096" w:rsidRPr="007D73AB" w:rsidRDefault="00CC7096" w:rsidP="00340DE0">
          <w:pPr>
            <w:pStyle w:val="Sidhuvud"/>
          </w:pPr>
        </w:p>
      </w:tc>
      <w:tc>
        <w:tcPr>
          <w:tcW w:w="1134" w:type="dxa"/>
        </w:tcPr>
        <w:p w:rsidR="00CC7096" w:rsidRDefault="00CC7096" w:rsidP="005A703A">
          <w:pPr>
            <w:pStyle w:val="Sidhuvud"/>
          </w:pPr>
        </w:p>
      </w:tc>
    </w:tr>
    <w:tr w:rsidR="00CC7096" w:rsidTr="00C93EBA">
      <w:trPr>
        <w:trHeight w:val="1928"/>
      </w:trPr>
      <w:tc>
        <w:tcPr>
          <w:tcW w:w="5534" w:type="dxa"/>
        </w:tcPr>
        <w:p w:rsidR="00CC7096" w:rsidRPr="00340DE0" w:rsidRDefault="00CC7096" w:rsidP="00340DE0">
          <w:pPr>
            <w:pStyle w:val="Sidhuvud"/>
          </w:pPr>
          <w:r>
            <w:rPr>
              <w:noProof/>
            </w:rPr>
            <w:drawing>
              <wp:inline distT="0" distB="0" distL="0" distR="0" wp14:anchorId="0CD1AE04" wp14:editId="630D98F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CC7096" w:rsidRPr="00710A6C" w:rsidRDefault="00CC7096" w:rsidP="00EE3C0F">
          <w:pPr>
            <w:pStyle w:val="Sidhuvud"/>
            <w:rPr>
              <w:b/>
            </w:rPr>
          </w:pPr>
        </w:p>
        <w:p w:rsidR="00CC7096" w:rsidRDefault="00CC7096" w:rsidP="00EE3C0F">
          <w:pPr>
            <w:pStyle w:val="Sidhuvud"/>
          </w:pPr>
        </w:p>
        <w:p w:rsidR="00CC7096" w:rsidRDefault="00CC7096" w:rsidP="00EE3C0F">
          <w:pPr>
            <w:pStyle w:val="Sidhuvud"/>
          </w:pPr>
        </w:p>
        <w:p w:rsidR="00CC7096" w:rsidRDefault="00CC7096" w:rsidP="00EE3C0F">
          <w:pPr>
            <w:pStyle w:val="Sidhuvud"/>
          </w:pPr>
        </w:p>
        <w:sdt>
          <w:sdtPr>
            <w:alias w:val="Dnr"/>
            <w:tag w:val="ccRKShow_Dnr"/>
            <w:id w:val="-829283628"/>
            <w:placeholder>
              <w:docPart w:val="6AB4668ADA1C4F8F89936941DDB98021"/>
            </w:placeholder>
            <w:dataBinding w:prefixMappings="xmlns:ns0='http://lp/documentinfo/RK' " w:xpath="/ns0:DocumentInfo[1]/ns0:BaseInfo[1]/ns0:Dnr[1]" w:storeItemID="{3D503183-BB67-413F-88A6-A2491C6DCBC5}"/>
            <w:text/>
          </w:sdtPr>
          <w:sdtEndPr/>
          <w:sdtContent>
            <w:p w:rsidR="00CC7096" w:rsidRDefault="00CC7096" w:rsidP="00EE3C0F">
              <w:pPr>
                <w:pStyle w:val="Sidhuvud"/>
              </w:pPr>
              <w:r>
                <w:t>Fi2018/</w:t>
              </w:r>
              <w:r w:rsidR="00D84F9E">
                <w:t>01617/SFÖ</w:t>
              </w:r>
            </w:p>
          </w:sdtContent>
        </w:sdt>
        <w:sdt>
          <w:sdtPr>
            <w:alias w:val="DocNumber"/>
            <w:tag w:val="DocNumber"/>
            <w:id w:val="1726028884"/>
            <w:placeholder>
              <w:docPart w:val="A7853DA7F38F466E8550EBEC8E1B9B44"/>
            </w:placeholder>
            <w:showingPlcHdr/>
            <w:dataBinding w:prefixMappings="xmlns:ns0='http://lp/documentinfo/RK' " w:xpath="/ns0:DocumentInfo[1]/ns0:BaseInfo[1]/ns0:DocNumber[1]" w:storeItemID="{3D503183-BB67-413F-88A6-A2491C6DCBC5}"/>
            <w:text/>
          </w:sdtPr>
          <w:sdtEndPr/>
          <w:sdtContent>
            <w:p w:rsidR="00CC7096" w:rsidRDefault="00C333D9" w:rsidP="00EE3C0F">
              <w:pPr>
                <w:pStyle w:val="Sidhuvud"/>
              </w:pPr>
              <w:r>
                <w:rPr>
                  <w:rStyle w:val="Platshllartext"/>
                </w:rPr>
                <w:t xml:space="preserve"> </w:t>
              </w:r>
            </w:p>
          </w:sdtContent>
        </w:sdt>
        <w:p w:rsidR="00CC7096" w:rsidRDefault="00CC7096" w:rsidP="00EE3C0F">
          <w:pPr>
            <w:pStyle w:val="Sidhuvud"/>
          </w:pPr>
        </w:p>
      </w:tc>
      <w:tc>
        <w:tcPr>
          <w:tcW w:w="1134" w:type="dxa"/>
        </w:tcPr>
        <w:p w:rsidR="00CC7096" w:rsidRDefault="00CC7096" w:rsidP="0094502D">
          <w:pPr>
            <w:pStyle w:val="Sidhuvud"/>
          </w:pPr>
        </w:p>
        <w:p w:rsidR="00CC7096" w:rsidRPr="0094502D" w:rsidRDefault="00CC7096" w:rsidP="00EC71A6">
          <w:pPr>
            <w:pStyle w:val="Sidhuvud"/>
          </w:pPr>
        </w:p>
      </w:tc>
    </w:tr>
    <w:tr w:rsidR="00CC7096" w:rsidTr="00C93EBA">
      <w:trPr>
        <w:trHeight w:val="2268"/>
      </w:trPr>
      <w:tc>
        <w:tcPr>
          <w:tcW w:w="5534" w:type="dxa"/>
          <w:tcMar>
            <w:right w:w="1134" w:type="dxa"/>
          </w:tcMar>
        </w:tcPr>
        <w:sdt>
          <w:sdtPr>
            <w:rPr>
              <w:b/>
            </w:rPr>
            <w:alias w:val="SenderText"/>
            <w:tag w:val="ccRKShow_SenderText"/>
            <w:id w:val="1374046025"/>
            <w:placeholder>
              <w:docPart w:val="CC1EB0C252D74A6EA739DEA92EBAA0BA"/>
            </w:placeholder>
          </w:sdtPr>
          <w:sdtEndPr>
            <w:rPr>
              <w:b w:val="0"/>
            </w:rPr>
          </w:sdtEndPr>
          <w:sdtContent>
            <w:p w:rsidR="00CC7096" w:rsidRPr="00CC7096" w:rsidRDefault="00CC7096" w:rsidP="00340DE0">
              <w:pPr>
                <w:pStyle w:val="Sidhuvud"/>
                <w:rPr>
                  <w:b/>
                </w:rPr>
              </w:pPr>
              <w:r w:rsidRPr="00CC7096">
                <w:rPr>
                  <w:b/>
                </w:rPr>
                <w:t>Finansdepartementet</w:t>
              </w:r>
            </w:p>
            <w:p w:rsidR="00C50280" w:rsidRDefault="00CC7096" w:rsidP="00340DE0">
              <w:pPr>
                <w:pStyle w:val="Sidhuvud"/>
              </w:pPr>
              <w:r w:rsidRPr="00CC7096">
                <w:t>Civilministern</w:t>
              </w:r>
            </w:p>
          </w:sdtContent>
        </w:sdt>
        <w:p w:rsidR="00C50280" w:rsidRPr="00C50280" w:rsidRDefault="00C50280" w:rsidP="00C50280"/>
        <w:p w:rsidR="00C50280" w:rsidRDefault="00C50280" w:rsidP="00C50280"/>
        <w:p w:rsidR="00C50280" w:rsidRDefault="00C50280" w:rsidP="00C50280"/>
        <w:p w:rsidR="00CC7096" w:rsidRPr="00C50280" w:rsidRDefault="00C50280" w:rsidP="00C50280">
          <w:pPr>
            <w:tabs>
              <w:tab w:val="left" w:pos="2856"/>
            </w:tabs>
          </w:pPr>
          <w:r>
            <w:tab/>
          </w:r>
        </w:p>
      </w:tc>
      <w:sdt>
        <w:sdtPr>
          <w:alias w:val="Recipient"/>
          <w:tag w:val="ccRKShow_Recipient"/>
          <w:id w:val="-28344517"/>
          <w:placeholder>
            <w:docPart w:val="0A244FA9C3D74A3D91F4DEE010EEF04B"/>
          </w:placeholder>
          <w:dataBinding w:prefixMappings="xmlns:ns0='http://lp/documentinfo/RK' " w:xpath="/ns0:DocumentInfo[1]/ns0:BaseInfo[1]/ns0:Recipient[1]" w:storeItemID="{3D503183-BB67-413F-88A6-A2491C6DCBC5}"/>
          <w:text w:multiLine="1"/>
        </w:sdtPr>
        <w:sdtEndPr/>
        <w:sdtContent>
          <w:tc>
            <w:tcPr>
              <w:tcW w:w="3170" w:type="dxa"/>
            </w:tcPr>
            <w:p w:rsidR="00CC7096" w:rsidRDefault="00CC7096" w:rsidP="00547B89">
              <w:pPr>
                <w:pStyle w:val="Sidhuvud"/>
              </w:pPr>
              <w:r>
                <w:t>Till riksdagen</w:t>
              </w:r>
            </w:p>
          </w:tc>
        </w:sdtContent>
      </w:sdt>
      <w:tc>
        <w:tcPr>
          <w:tcW w:w="1134" w:type="dxa"/>
        </w:tcPr>
        <w:p w:rsidR="00CC7096" w:rsidRDefault="00CC709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96"/>
    <w:rsid w:val="00000290"/>
    <w:rsid w:val="00004D5C"/>
    <w:rsid w:val="00005F68"/>
    <w:rsid w:val="00006CA7"/>
    <w:rsid w:val="00006E73"/>
    <w:rsid w:val="00012B00"/>
    <w:rsid w:val="00014EF6"/>
    <w:rsid w:val="00015330"/>
    <w:rsid w:val="00017197"/>
    <w:rsid w:val="0001725B"/>
    <w:rsid w:val="000203B0"/>
    <w:rsid w:val="00025992"/>
    <w:rsid w:val="00026711"/>
    <w:rsid w:val="0003662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66D2"/>
    <w:rsid w:val="000A13CA"/>
    <w:rsid w:val="000A456A"/>
    <w:rsid w:val="000A5E43"/>
    <w:rsid w:val="000C61D1"/>
    <w:rsid w:val="000D31A9"/>
    <w:rsid w:val="000D797B"/>
    <w:rsid w:val="000E12D9"/>
    <w:rsid w:val="000E59A9"/>
    <w:rsid w:val="000E638A"/>
    <w:rsid w:val="000F00B8"/>
    <w:rsid w:val="000F1EA7"/>
    <w:rsid w:val="000F2084"/>
    <w:rsid w:val="000F6462"/>
    <w:rsid w:val="00113168"/>
    <w:rsid w:val="0011408C"/>
    <w:rsid w:val="0011413E"/>
    <w:rsid w:val="0012033A"/>
    <w:rsid w:val="00121002"/>
    <w:rsid w:val="00121062"/>
    <w:rsid w:val="00122D16"/>
    <w:rsid w:val="00125B5E"/>
    <w:rsid w:val="00126719"/>
    <w:rsid w:val="00126E6B"/>
    <w:rsid w:val="00130EC3"/>
    <w:rsid w:val="001331B1"/>
    <w:rsid w:val="00134837"/>
    <w:rsid w:val="00135111"/>
    <w:rsid w:val="001428E2"/>
    <w:rsid w:val="0016532F"/>
    <w:rsid w:val="00167AAB"/>
    <w:rsid w:val="00167FA8"/>
    <w:rsid w:val="00170CE4"/>
    <w:rsid w:val="0017300E"/>
    <w:rsid w:val="00173126"/>
    <w:rsid w:val="00174235"/>
    <w:rsid w:val="00176A26"/>
    <w:rsid w:val="001813DF"/>
    <w:rsid w:val="00187ED9"/>
    <w:rsid w:val="0019051C"/>
    <w:rsid w:val="0019127B"/>
    <w:rsid w:val="00192350"/>
    <w:rsid w:val="00192E34"/>
    <w:rsid w:val="00197A8A"/>
    <w:rsid w:val="001A2A61"/>
    <w:rsid w:val="001A675A"/>
    <w:rsid w:val="001B4824"/>
    <w:rsid w:val="001C4980"/>
    <w:rsid w:val="001C5DC9"/>
    <w:rsid w:val="001C71A9"/>
    <w:rsid w:val="001D6FFE"/>
    <w:rsid w:val="001E1A13"/>
    <w:rsid w:val="001E20CC"/>
    <w:rsid w:val="001E3D83"/>
    <w:rsid w:val="001E517E"/>
    <w:rsid w:val="001E5AD7"/>
    <w:rsid w:val="001E72EE"/>
    <w:rsid w:val="001F0629"/>
    <w:rsid w:val="001F0736"/>
    <w:rsid w:val="001F4302"/>
    <w:rsid w:val="001F50BE"/>
    <w:rsid w:val="001F525B"/>
    <w:rsid w:val="001F6BBE"/>
    <w:rsid w:val="002011F7"/>
    <w:rsid w:val="00204079"/>
    <w:rsid w:val="002102FD"/>
    <w:rsid w:val="00211B4E"/>
    <w:rsid w:val="00213204"/>
    <w:rsid w:val="00213258"/>
    <w:rsid w:val="00220FD0"/>
    <w:rsid w:val="00222258"/>
    <w:rsid w:val="00223AD6"/>
    <w:rsid w:val="0022666A"/>
    <w:rsid w:val="002315F5"/>
    <w:rsid w:val="00233C2A"/>
    <w:rsid w:val="00233D52"/>
    <w:rsid w:val="00237147"/>
    <w:rsid w:val="002542A2"/>
    <w:rsid w:val="00260D2D"/>
    <w:rsid w:val="00264503"/>
    <w:rsid w:val="00271D00"/>
    <w:rsid w:val="00275872"/>
    <w:rsid w:val="00281106"/>
    <w:rsid w:val="00282417"/>
    <w:rsid w:val="00282D27"/>
    <w:rsid w:val="00287F0D"/>
    <w:rsid w:val="00292420"/>
    <w:rsid w:val="00296B7A"/>
    <w:rsid w:val="002A6820"/>
    <w:rsid w:val="002B6849"/>
    <w:rsid w:val="002C3C2F"/>
    <w:rsid w:val="002C5505"/>
    <w:rsid w:val="002C5B48"/>
    <w:rsid w:val="002C6CA3"/>
    <w:rsid w:val="002D2647"/>
    <w:rsid w:val="002D4298"/>
    <w:rsid w:val="002D4829"/>
    <w:rsid w:val="002E2C89"/>
    <w:rsid w:val="002E3609"/>
    <w:rsid w:val="002E4D3F"/>
    <w:rsid w:val="002E61A5"/>
    <w:rsid w:val="002F3675"/>
    <w:rsid w:val="002F59E0"/>
    <w:rsid w:val="002F66A6"/>
    <w:rsid w:val="002F6E59"/>
    <w:rsid w:val="003050DB"/>
    <w:rsid w:val="00310561"/>
    <w:rsid w:val="00311D8C"/>
    <w:rsid w:val="0031231E"/>
    <w:rsid w:val="003128E2"/>
    <w:rsid w:val="003153D9"/>
    <w:rsid w:val="003164A5"/>
    <w:rsid w:val="00321621"/>
    <w:rsid w:val="00323EF7"/>
    <w:rsid w:val="003240E1"/>
    <w:rsid w:val="00326C03"/>
    <w:rsid w:val="00327474"/>
    <w:rsid w:val="00331B91"/>
    <w:rsid w:val="00340DE0"/>
    <w:rsid w:val="00341F47"/>
    <w:rsid w:val="00342327"/>
    <w:rsid w:val="00342695"/>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25C1"/>
    <w:rsid w:val="003C3FDC"/>
    <w:rsid w:val="003C7BE0"/>
    <w:rsid w:val="003D0DD3"/>
    <w:rsid w:val="003D17EF"/>
    <w:rsid w:val="003D3535"/>
    <w:rsid w:val="003D785D"/>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0611"/>
    <w:rsid w:val="00441D70"/>
    <w:rsid w:val="004425C2"/>
    <w:rsid w:val="00445604"/>
    <w:rsid w:val="0044666A"/>
    <w:rsid w:val="004557F3"/>
    <w:rsid w:val="0045607E"/>
    <w:rsid w:val="00456DC3"/>
    <w:rsid w:val="0046337E"/>
    <w:rsid w:val="00464CA1"/>
    <w:rsid w:val="004660C8"/>
    <w:rsid w:val="00472EBA"/>
    <w:rsid w:val="004745D7"/>
    <w:rsid w:val="00474676"/>
    <w:rsid w:val="0047511B"/>
    <w:rsid w:val="00480D00"/>
    <w:rsid w:val="00480EC3"/>
    <w:rsid w:val="0048317E"/>
    <w:rsid w:val="00485601"/>
    <w:rsid w:val="004865B8"/>
    <w:rsid w:val="00486C0D"/>
    <w:rsid w:val="00490040"/>
    <w:rsid w:val="00491796"/>
    <w:rsid w:val="00493977"/>
    <w:rsid w:val="0049768A"/>
    <w:rsid w:val="004A66B1"/>
    <w:rsid w:val="004B1E7B"/>
    <w:rsid w:val="004B3029"/>
    <w:rsid w:val="004B35E7"/>
    <w:rsid w:val="004B63BF"/>
    <w:rsid w:val="004B66DA"/>
    <w:rsid w:val="004B696B"/>
    <w:rsid w:val="004B7DFF"/>
    <w:rsid w:val="004C4EB8"/>
    <w:rsid w:val="004C5686"/>
    <w:rsid w:val="004C70EE"/>
    <w:rsid w:val="004D5F1A"/>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179E"/>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7650"/>
    <w:rsid w:val="00605718"/>
    <w:rsid w:val="00605C66"/>
    <w:rsid w:val="00606679"/>
    <w:rsid w:val="006103AB"/>
    <w:rsid w:val="006175D7"/>
    <w:rsid w:val="006208E5"/>
    <w:rsid w:val="006273E4"/>
    <w:rsid w:val="00631F82"/>
    <w:rsid w:val="006358C8"/>
    <w:rsid w:val="00647FD7"/>
    <w:rsid w:val="00650080"/>
    <w:rsid w:val="00651F17"/>
    <w:rsid w:val="00654B4D"/>
    <w:rsid w:val="0065559D"/>
    <w:rsid w:val="00656B64"/>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3616"/>
    <w:rsid w:val="006D2998"/>
    <w:rsid w:val="006D3188"/>
    <w:rsid w:val="006E08FC"/>
    <w:rsid w:val="006F2588"/>
    <w:rsid w:val="006F637C"/>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35A3"/>
    <w:rsid w:val="0079641B"/>
    <w:rsid w:val="00797A90"/>
    <w:rsid w:val="007A1856"/>
    <w:rsid w:val="007A1887"/>
    <w:rsid w:val="007A4051"/>
    <w:rsid w:val="007A629C"/>
    <w:rsid w:val="007A6348"/>
    <w:rsid w:val="007B023C"/>
    <w:rsid w:val="007C44FF"/>
    <w:rsid w:val="007C7BDB"/>
    <w:rsid w:val="007D73AB"/>
    <w:rsid w:val="007E2712"/>
    <w:rsid w:val="007E4A9C"/>
    <w:rsid w:val="007E5516"/>
    <w:rsid w:val="007E7EE2"/>
    <w:rsid w:val="007F06CA"/>
    <w:rsid w:val="0080228F"/>
    <w:rsid w:val="00804C1B"/>
    <w:rsid w:val="008174A1"/>
    <w:rsid w:val="008178E6"/>
    <w:rsid w:val="0082249C"/>
    <w:rsid w:val="00830B7B"/>
    <w:rsid w:val="00832661"/>
    <w:rsid w:val="00832D12"/>
    <w:rsid w:val="008349AA"/>
    <w:rsid w:val="008375D5"/>
    <w:rsid w:val="00841486"/>
    <w:rsid w:val="00842BC9"/>
    <w:rsid w:val="008431AF"/>
    <w:rsid w:val="0084476E"/>
    <w:rsid w:val="008504F6"/>
    <w:rsid w:val="008573B9"/>
    <w:rsid w:val="00862BBD"/>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487F"/>
    <w:rsid w:val="008C562B"/>
    <w:rsid w:val="008C6717"/>
    <w:rsid w:val="008D2D6B"/>
    <w:rsid w:val="008D3090"/>
    <w:rsid w:val="008D3C93"/>
    <w:rsid w:val="008D4306"/>
    <w:rsid w:val="008D4508"/>
    <w:rsid w:val="008D4DC4"/>
    <w:rsid w:val="008D7CAF"/>
    <w:rsid w:val="008E02EE"/>
    <w:rsid w:val="008E65A8"/>
    <w:rsid w:val="008E77D6"/>
    <w:rsid w:val="009036E7"/>
    <w:rsid w:val="00903B71"/>
    <w:rsid w:val="0091053B"/>
    <w:rsid w:val="00912945"/>
    <w:rsid w:val="00915D4C"/>
    <w:rsid w:val="009279B2"/>
    <w:rsid w:val="00935814"/>
    <w:rsid w:val="0094502D"/>
    <w:rsid w:val="00947013"/>
    <w:rsid w:val="00970097"/>
    <w:rsid w:val="00973084"/>
    <w:rsid w:val="00981469"/>
    <w:rsid w:val="00984EA2"/>
    <w:rsid w:val="00986CC3"/>
    <w:rsid w:val="0099068E"/>
    <w:rsid w:val="009920AA"/>
    <w:rsid w:val="00992943"/>
    <w:rsid w:val="009A0866"/>
    <w:rsid w:val="009A29B3"/>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0FED"/>
    <w:rsid w:val="00A01F5C"/>
    <w:rsid w:val="00A12545"/>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5B6C"/>
    <w:rsid w:val="00AC7376"/>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602E"/>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377D"/>
    <w:rsid w:val="00BF4F06"/>
    <w:rsid w:val="00BF534E"/>
    <w:rsid w:val="00BF5717"/>
    <w:rsid w:val="00C01585"/>
    <w:rsid w:val="00C10097"/>
    <w:rsid w:val="00C141C6"/>
    <w:rsid w:val="00C16F5A"/>
    <w:rsid w:val="00C2071A"/>
    <w:rsid w:val="00C20ACB"/>
    <w:rsid w:val="00C23703"/>
    <w:rsid w:val="00C26068"/>
    <w:rsid w:val="00C271A8"/>
    <w:rsid w:val="00C32067"/>
    <w:rsid w:val="00C333D9"/>
    <w:rsid w:val="00C36E3A"/>
    <w:rsid w:val="00C37A77"/>
    <w:rsid w:val="00C41141"/>
    <w:rsid w:val="00C461E6"/>
    <w:rsid w:val="00C50280"/>
    <w:rsid w:val="00C50771"/>
    <w:rsid w:val="00C508BE"/>
    <w:rsid w:val="00C57DD5"/>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096"/>
    <w:rsid w:val="00CD17C1"/>
    <w:rsid w:val="00CD1C6C"/>
    <w:rsid w:val="00CD37F1"/>
    <w:rsid w:val="00CD6169"/>
    <w:rsid w:val="00CD6D76"/>
    <w:rsid w:val="00CE20BC"/>
    <w:rsid w:val="00CF1FD8"/>
    <w:rsid w:val="00CF45F2"/>
    <w:rsid w:val="00CF4FDC"/>
    <w:rsid w:val="00CF553B"/>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560F"/>
    <w:rsid w:val="00D6730A"/>
    <w:rsid w:val="00D674A6"/>
    <w:rsid w:val="00D74B7C"/>
    <w:rsid w:val="00D76068"/>
    <w:rsid w:val="00D76B01"/>
    <w:rsid w:val="00D804A2"/>
    <w:rsid w:val="00D84704"/>
    <w:rsid w:val="00D84F9E"/>
    <w:rsid w:val="00D87C56"/>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26D5"/>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C7BA1"/>
    <w:rsid w:val="00ED592E"/>
    <w:rsid w:val="00ED6ABD"/>
    <w:rsid w:val="00ED72E1"/>
    <w:rsid w:val="00EE1E26"/>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31A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305C92-89C7-4EA0-9124-1C4D860C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807">
      <w:bodyDiv w:val="1"/>
      <w:marLeft w:val="0"/>
      <w:marRight w:val="0"/>
      <w:marTop w:val="0"/>
      <w:marBottom w:val="0"/>
      <w:divBdr>
        <w:top w:val="none" w:sz="0" w:space="0" w:color="auto"/>
        <w:left w:val="none" w:sz="0" w:space="0" w:color="auto"/>
        <w:bottom w:val="none" w:sz="0" w:space="0" w:color="auto"/>
        <w:right w:val="none" w:sz="0" w:space="0" w:color="auto"/>
      </w:divBdr>
    </w:div>
    <w:div w:id="19200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4668ADA1C4F8F89936941DDB98021"/>
        <w:category>
          <w:name w:val="Allmänt"/>
          <w:gallery w:val="placeholder"/>
        </w:category>
        <w:types>
          <w:type w:val="bbPlcHdr"/>
        </w:types>
        <w:behaviors>
          <w:behavior w:val="content"/>
        </w:behaviors>
        <w:guid w:val="{72E6EFBC-D346-44CE-9076-7D91125CA756}"/>
      </w:docPartPr>
      <w:docPartBody>
        <w:p w:rsidR="00622ED4" w:rsidRDefault="00495E4F" w:rsidP="00495E4F">
          <w:pPr>
            <w:pStyle w:val="6AB4668ADA1C4F8F89936941DDB98021"/>
          </w:pPr>
          <w:r>
            <w:rPr>
              <w:rStyle w:val="Platshllartext"/>
            </w:rPr>
            <w:t xml:space="preserve"> </w:t>
          </w:r>
        </w:p>
      </w:docPartBody>
    </w:docPart>
    <w:docPart>
      <w:docPartPr>
        <w:name w:val="A7853DA7F38F466E8550EBEC8E1B9B44"/>
        <w:category>
          <w:name w:val="Allmänt"/>
          <w:gallery w:val="placeholder"/>
        </w:category>
        <w:types>
          <w:type w:val="bbPlcHdr"/>
        </w:types>
        <w:behaviors>
          <w:behavior w:val="content"/>
        </w:behaviors>
        <w:guid w:val="{622DC4F3-2E96-4B0E-AE4B-C5A9B836AD31}"/>
      </w:docPartPr>
      <w:docPartBody>
        <w:p w:rsidR="00622ED4" w:rsidRDefault="00495E4F" w:rsidP="00495E4F">
          <w:pPr>
            <w:pStyle w:val="A7853DA7F38F466E8550EBEC8E1B9B44"/>
          </w:pPr>
          <w:r>
            <w:rPr>
              <w:rStyle w:val="Platshllartext"/>
            </w:rPr>
            <w:t xml:space="preserve"> </w:t>
          </w:r>
        </w:p>
      </w:docPartBody>
    </w:docPart>
    <w:docPart>
      <w:docPartPr>
        <w:name w:val="CC1EB0C252D74A6EA739DEA92EBAA0BA"/>
        <w:category>
          <w:name w:val="Allmänt"/>
          <w:gallery w:val="placeholder"/>
        </w:category>
        <w:types>
          <w:type w:val="bbPlcHdr"/>
        </w:types>
        <w:behaviors>
          <w:behavior w:val="content"/>
        </w:behaviors>
        <w:guid w:val="{FC4B2C89-E989-4A92-97B5-FF3752006418}"/>
      </w:docPartPr>
      <w:docPartBody>
        <w:p w:rsidR="00622ED4" w:rsidRDefault="00495E4F" w:rsidP="00495E4F">
          <w:pPr>
            <w:pStyle w:val="CC1EB0C252D74A6EA739DEA92EBAA0BA"/>
          </w:pPr>
          <w:r>
            <w:rPr>
              <w:rStyle w:val="Platshllartext"/>
            </w:rPr>
            <w:t xml:space="preserve"> </w:t>
          </w:r>
        </w:p>
      </w:docPartBody>
    </w:docPart>
    <w:docPart>
      <w:docPartPr>
        <w:name w:val="0A244FA9C3D74A3D91F4DEE010EEF04B"/>
        <w:category>
          <w:name w:val="Allmänt"/>
          <w:gallery w:val="placeholder"/>
        </w:category>
        <w:types>
          <w:type w:val="bbPlcHdr"/>
        </w:types>
        <w:behaviors>
          <w:behavior w:val="content"/>
        </w:behaviors>
        <w:guid w:val="{9D5F8942-79A1-4BE8-B6A1-C23A693FD948}"/>
      </w:docPartPr>
      <w:docPartBody>
        <w:p w:rsidR="00622ED4" w:rsidRDefault="00495E4F" w:rsidP="00495E4F">
          <w:pPr>
            <w:pStyle w:val="0A244FA9C3D74A3D91F4DEE010EEF04B"/>
          </w:pPr>
          <w:r>
            <w:rPr>
              <w:rStyle w:val="Platshllartext"/>
            </w:rPr>
            <w:t xml:space="preserve"> </w:t>
          </w:r>
        </w:p>
      </w:docPartBody>
    </w:docPart>
    <w:docPart>
      <w:docPartPr>
        <w:name w:val="C78597D3930046BCAE2B6D455BDF29AB"/>
        <w:category>
          <w:name w:val="Allmänt"/>
          <w:gallery w:val="placeholder"/>
        </w:category>
        <w:types>
          <w:type w:val="bbPlcHdr"/>
        </w:types>
        <w:behaviors>
          <w:behavior w:val="content"/>
        </w:behaviors>
        <w:guid w:val="{3A6808F9-41FB-4014-973F-DAC1CD4DACD2}"/>
      </w:docPartPr>
      <w:docPartBody>
        <w:p w:rsidR="00190D2E" w:rsidRDefault="0037553C" w:rsidP="0037553C">
          <w:pPr>
            <w:pStyle w:val="C78597D3930046BCAE2B6D455BDF29A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4F"/>
    <w:rsid w:val="00190D2E"/>
    <w:rsid w:val="00215B58"/>
    <w:rsid w:val="0037553C"/>
    <w:rsid w:val="00495E4F"/>
    <w:rsid w:val="00622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71781510CC4EBB8AB690B498D83062">
    <w:name w:val="3E71781510CC4EBB8AB690B498D83062"/>
    <w:rsid w:val="00495E4F"/>
  </w:style>
  <w:style w:type="character" w:styleId="Platshllartext">
    <w:name w:val="Placeholder Text"/>
    <w:basedOn w:val="Standardstycketeckensnitt"/>
    <w:uiPriority w:val="99"/>
    <w:semiHidden/>
    <w:rsid w:val="0037553C"/>
    <w:rPr>
      <w:noProof w:val="0"/>
      <w:color w:val="808080"/>
    </w:rPr>
  </w:style>
  <w:style w:type="paragraph" w:customStyle="1" w:styleId="C770BF5E62974D588E76ECA31B550849">
    <w:name w:val="C770BF5E62974D588E76ECA31B550849"/>
    <w:rsid w:val="00495E4F"/>
  </w:style>
  <w:style w:type="paragraph" w:customStyle="1" w:styleId="A1B83582B5F44487BEB0587F80636736">
    <w:name w:val="A1B83582B5F44487BEB0587F80636736"/>
    <w:rsid w:val="00495E4F"/>
  </w:style>
  <w:style w:type="paragraph" w:customStyle="1" w:styleId="8E3F7B5C92C943BB873965E76FF5D60B">
    <w:name w:val="8E3F7B5C92C943BB873965E76FF5D60B"/>
    <w:rsid w:val="00495E4F"/>
  </w:style>
  <w:style w:type="paragraph" w:customStyle="1" w:styleId="6AB4668ADA1C4F8F89936941DDB98021">
    <w:name w:val="6AB4668ADA1C4F8F89936941DDB98021"/>
    <w:rsid w:val="00495E4F"/>
  </w:style>
  <w:style w:type="paragraph" w:customStyle="1" w:styleId="A7853DA7F38F466E8550EBEC8E1B9B44">
    <w:name w:val="A7853DA7F38F466E8550EBEC8E1B9B44"/>
    <w:rsid w:val="00495E4F"/>
  </w:style>
  <w:style w:type="paragraph" w:customStyle="1" w:styleId="65D35C3C5BFE4156B2E84FDEED0C7167">
    <w:name w:val="65D35C3C5BFE4156B2E84FDEED0C7167"/>
    <w:rsid w:val="00495E4F"/>
  </w:style>
  <w:style w:type="paragraph" w:customStyle="1" w:styleId="25AE3FFBA4B34EE1B85A90A4CD071319">
    <w:name w:val="25AE3FFBA4B34EE1B85A90A4CD071319"/>
    <w:rsid w:val="00495E4F"/>
  </w:style>
  <w:style w:type="paragraph" w:customStyle="1" w:styleId="1E317EEA6ECF4131B16CDD938D1B5B4D">
    <w:name w:val="1E317EEA6ECF4131B16CDD938D1B5B4D"/>
    <w:rsid w:val="00495E4F"/>
  </w:style>
  <w:style w:type="paragraph" w:customStyle="1" w:styleId="CC1EB0C252D74A6EA739DEA92EBAA0BA">
    <w:name w:val="CC1EB0C252D74A6EA739DEA92EBAA0BA"/>
    <w:rsid w:val="00495E4F"/>
  </w:style>
  <w:style w:type="paragraph" w:customStyle="1" w:styleId="0A244FA9C3D74A3D91F4DEE010EEF04B">
    <w:name w:val="0A244FA9C3D74A3D91F4DEE010EEF04B"/>
    <w:rsid w:val="00495E4F"/>
  </w:style>
  <w:style w:type="paragraph" w:customStyle="1" w:styleId="1DE8127AD8F0456D90B60B27627A294F">
    <w:name w:val="1DE8127AD8F0456D90B60B27627A294F"/>
    <w:rsid w:val="00495E4F"/>
  </w:style>
  <w:style w:type="paragraph" w:customStyle="1" w:styleId="F4A39134A2354979ADC29E0BB12694F4">
    <w:name w:val="F4A39134A2354979ADC29E0BB12694F4"/>
    <w:rsid w:val="00495E4F"/>
  </w:style>
  <w:style w:type="paragraph" w:customStyle="1" w:styleId="35A0859E69164B059DC278B34B35FA4A">
    <w:name w:val="35A0859E69164B059DC278B34B35FA4A"/>
    <w:rsid w:val="00495E4F"/>
  </w:style>
  <w:style w:type="paragraph" w:customStyle="1" w:styleId="20A9C987B6B84DAB85D07D42E5753C6E">
    <w:name w:val="20A9C987B6B84DAB85D07D42E5753C6E"/>
    <w:rsid w:val="00495E4F"/>
  </w:style>
  <w:style w:type="paragraph" w:customStyle="1" w:styleId="440D4D9D370947F085B6FC4980BD66FD">
    <w:name w:val="440D4D9D370947F085B6FC4980BD66FD"/>
    <w:rsid w:val="00495E4F"/>
  </w:style>
  <w:style w:type="paragraph" w:customStyle="1" w:styleId="AED27515D6644AD6B74220D3EA644A83">
    <w:name w:val="AED27515D6644AD6B74220D3EA644A83"/>
    <w:rsid w:val="00495E4F"/>
  </w:style>
  <w:style w:type="paragraph" w:customStyle="1" w:styleId="325C5DB292FD4521B889A604036F9DF4">
    <w:name w:val="325C5DB292FD4521B889A604036F9DF4"/>
    <w:rsid w:val="00495E4F"/>
  </w:style>
  <w:style w:type="paragraph" w:customStyle="1" w:styleId="799C8BBC37354238A288000A40B9E4A6">
    <w:name w:val="799C8BBC37354238A288000A40B9E4A6"/>
    <w:rsid w:val="00495E4F"/>
  </w:style>
  <w:style w:type="paragraph" w:customStyle="1" w:styleId="C78597D3930046BCAE2B6D455BDF29AB">
    <w:name w:val="C78597D3930046BCAE2B6D455BDF29AB"/>
    <w:rsid w:val="0037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2018-04-25T00:00:00</HeaderDate>
    <Office/>
    <Dnr>Fi2018/01617/SFÖ</Dnr>
    <ParagrafNr/>
    <DocumentTitle/>
    <VisitingAddress/>
    <Extra1/>
    <Extra2/>
    <Extra3>Ann-Charlotte Hammar Johnsson (M)</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cac78083-9b88-47e1-9b21-f58fc787cb3d</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E4E08D22579F84FB8F694BC39620661" ma:contentTypeVersion="16" ma:contentTypeDescription="Skapa ett nytt dokument." ma:contentTypeScope="" ma:versionID="d5a8641729b174b2b72bb8c716cea813">
  <xsd:schema xmlns:xsd="http://www.w3.org/2001/XMLSchema" xmlns:xs="http://www.w3.org/2001/XMLSchema" xmlns:p="http://schemas.microsoft.com/office/2006/metadata/properties" xmlns:ns2="eec14d05-b663-4c4f-ba9e-f91ce218b26b" xmlns:ns3="82aba634-1a45-4343-97b3-318db553dd43" targetNamespace="http://schemas.microsoft.com/office/2006/metadata/properties" ma:root="true" ma:fieldsID="3b2efa8a3d8230e8410ffe3d7d878308" ns2:_="" ns3:_="">
    <xsd:import namespace="eec14d05-b663-4c4f-ba9e-f91ce218b26b"/>
    <xsd:import namespace="82aba634-1a45-4343-97b3-318db553dd43"/>
    <xsd:element name="properties">
      <xsd:complexType>
        <xsd:sequence>
          <xsd:element name="documentManagement">
            <xsd:complexType>
              <xsd:all>
                <xsd:element ref="ns2:Diarienummer" minOccurs="0"/>
                <xsd:element ref="ns2:Nyckelord" minOccurs="0"/>
                <xsd:element ref="ns2:Sekretess" minOccurs="0"/>
                <xsd:element ref="ns3:RKOrdnaClass" minOccurs="0"/>
                <xsd:element ref="ns3:RKOrdnaCheckInComment" minOccurs="0"/>
                <xsd:element ref="ns2:TaxCatchAll" minOccurs="0"/>
                <xsd:element ref="ns2:TaxCatchAllLabel" minOccurs="0"/>
                <xsd:element ref="ns3:Sekretess_x0020_m.m." minOccurs="0"/>
                <xsd:element ref="ns2:k46d94c0acf84ab9a79866a9d8b1905f" minOccurs="0"/>
                <xsd:element ref="ns2:c9cd366cc722410295b9eacffbd7390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Sekretess" ma:index="6"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TaxCatchAll" ma:index="10" nillable="true" ma:displayName="Global taxonomikolumn" ma:hidden="true" ma:list="{6c0134db-2f68-490b-b60d-56c84e2e33b9}" ma:internalName="TaxCatchAll" ma:showField="CatchAllData"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6c0134db-2f68-490b-b60d-56c84e2e33b9}" ma:internalName="TaxCatchAllLabel" ma:readOnly="true" ma:showField="CatchAllDataLabel"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5" nillable="true" ma:displayName="Departement/enhet_0" ma:hidden="true" ma:internalName="k46d94c0acf84ab9a79866a9d8b1905f">
      <xsd:simpleType>
        <xsd:restriction base="dms:Note"/>
      </xsd:simpleType>
    </xsd:element>
    <xsd:element name="c9cd366cc722410295b9eacffbd73909" ma:index="16" nillable="true" ma:displayName="Aktivitetskategori_0" ma:hidden="true" ma:internalName="c9cd366cc722410295b9eacffbd73909">
      <xsd:simpleType>
        <xsd:restriction base="dms:Note"/>
      </xsd:simple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aba634-1a45-4343-97b3-318db553dd43" elementFormDefault="qualified">
    <xsd:import namespace="http://schemas.microsoft.com/office/2006/documentManagement/types"/>
    <xsd:import namespace="http://schemas.microsoft.com/office/infopath/2007/PartnerControls"/>
    <xsd:element name="RKOrdnaClass" ma:index="7" nillable="true" ma:displayName="RKOrdnaClass" ma:hidden="true" ma:internalName="RKOrdnaClass" ma:readOnly="false">
      <xsd:simpleType>
        <xsd:restriction base="dms:Text"/>
      </xsd:simpleType>
    </xsd:element>
    <xsd:element name="RKOrdnaCheckInComment" ma:index="9" nillable="true" ma:displayName="RKOrdnaCheckInComment" ma:hidden="true" ma:internalName="RKOrdnaCheckInComment" ma:readOnly="false">
      <xsd:simpleType>
        <xsd:restriction base="dms:Text"/>
      </xsd:simpleType>
    </xsd:element>
    <xsd:element name="Sekretess_x0020_m.m." ma:index="14" nillable="true" ma:displayName="Sekretess m.m." ma:internalName="Sekretess_x0020_m_x002e_m_x002e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2018-04-25T00:00:00</HeaderDate>
    <Office/>
    <Dnr>Fi2018/01617/SFÖ</Dnr>
    <ParagrafNr/>
    <DocumentTitle/>
    <VisitingAddress/>
    <Extra1/>
    <Extra2/>
    <Extra3>Ann-Charlotte Hammar Johnsson (M)</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6368-3ABE-48DC-8B9D-CB2FA6E2FAC4}"/>
</file>

<file path=customXml/itemProps2.xml><?xml version="1.0" encoding="utf-8"?>
<ds:datastoreItem xmlns:ds="http://schemas.openxmlformats.org/officeDocument/2006/customXml" ds:itemID="{3D503183-BB67-413F-88A6-A2491C6DCBC5}"/>
</file>

<file path=customXml/itemProps3.xml><?xml version="1.0" encoding="utf-8"?>
<ds:datastoreItem xmlns:ds="http://schemas.openxmlformats.org/officeDocument/2006/customXml" ds:itemID="{962F9241-A476-4CAD-B83B-DEF4310924F6}"/>
</file>

<file path=customXml/itemProps4.xml><?xml version="1.0" encoding="utf-8"?>
<ds:datastoreItem xmlns:ds="http://schemas.openxmlformats.org/officeDocument/2006/customXml" ds:itemID="{B3AE9415-C28D-466E-9CFC-C65014D5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4d05-b663-4c4f-ba9e-f91ce218b26b"/>
    <ds:schemaRef ds:uri="82aba634-1a45-4343-97b3-318db553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57CC87-BBA8-459C-A010-0D499DEF0340}"/>
</file>

<file path=customXml/itemProps6.xml><?xml version="1.0" encoding="utf-8"?>
<ds:datastoreItem xmlns:ds="http://schemas.openxmlformats.org/officeDocument/2006/customXml" ds:itemID="{3D503183-BB67-413F-88A6-A2491C6DCBC5}"/>
</file>

<file path=customXml/itemProps7.xml><?xml version="1.0" encoding="utf-8"?>
<ds:datastoreItem xmlns:ds="http://schemas.openxmlformats.org/officeDocument/2006/customXml" ds:itemID="{63130A3F-B866-4918-AFB7-6EC4BB7F22B5}"/>
</file>

<file path=customXml/itemProps8.xml><?xml version="1.0" encoding="utf-8"?>
<ds:datastoreItem xmlns:ds="http://schemas.openxmlformats.org/officeDocument/2006/customXml" ds:itemID="{DBEAE9D7-B084-42CE-93F3-FA1F30670D47}"/>
</file>

<file path=docProps/app.xml><?xml version="1.0" encoding="utf-8"?>
<Properties xmlns="http://schemas.openxmlformats.org/officeDocument/2006/extended-properties" xmlns:vt="http://schemas.openxmlformats.org/officeDocument/2006/docPropsVTypes">
  <Template>RK Basmall</Template>
  <TotalTime>0</TotalTime>
  <Pages>2</Pages>
  <Words>279</Words>
  <Characters>1479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Westin</dc:creator>
  <cp:keywords/>
  <dc:description/>
  <cp:lastModifiedBy>Paul Cummins</cp:lastModifiedBy>
  <cp:revision>2</cp:revision>
  <cp:lastPrinted>2018-04-24T10:51:00Z</cp:lastPrinted>
  <dcterms:created xsi:type="dcterms:W3CDTF">2018-04-25T09:02:00Z</dcterms:created>
  <dcterms:modified xsi:type="dcterms:W3CDTF">2018-04-25T09:02:00Z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91e2a61b-f347-4d5b-b003-55f3fe08a41d</vt:lpwstr>
  </property>
  <property fmtid="{D5CDD505-2E9C-101B-9397-08002B2CF9AE}" pid="6" name="Departementsenhet">
    <vt:lpwstr/>
  </property>
  <property fmtid="{D5CDD505-2E9C-101B-9397-08002B2CF9AE}" pid="7" name="Aktivitetskategori">
    <vt:lpwstr/>
  </property>
</Properties>
</file>