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B52CC" w14:textId="77777777" w:rsidR="00EC1F27" w:rsidRDefault="00EC1F27" w:rsidP="00DA0661">
      <w:pPr>
        <w:pStyle w:val="Rubrik"/>
      </w:pPr>
      <w:bookmarkStart w:id="0" w:name="Start"/>
      <w:bookmarkEnd w:id="0"/>
      <w:r>
        <w:t xml:space="preserve">Svar på fråga 2019/20:1250 av </w:t>
      </w:r>
      <w:sdt>
        <w:sdtPr>
          <w:alias w:val="Frågeställare"/>
          <w:tag w:val="delete"/>
          <w:id w:val="-211816850"/>
          <w:placeholder>
            <w:docPart w:val="86B5B0E65C6945C4A0CAD5DFF3C7545E"/>
          </w:placeholder>
          <w:dataBinding w:prefixMappings="xmlns:ns0='http://lp/documentinfo/RK' " w:xpath="/ns0:DocumentInfo[1]/ns0:BaseInfo[1]/ns0:Extra3[1]" w:storeItemID="{59375DE2-CE9F-4BBE-8E82-44F3321BD431}"/>
          <w:text/>
        </w:sdtPr>
        <w:sdtEndPr/>
        <w:sdtContent>
          <w:r>
            <w:t>Angelika Bengtsson</w:t>
          </w:r>
        </w:sdtContent>
      </w:sdt>
      <w:r>
        <w:t xml:space="preserve"> (</w:t>
      </w:r>
      <w:sdt>
        <w:sdtPr>
          <w:alias w:val="Parti"/>
          <w:tag w:val="Parti_delete"/>
          <w:id w:val="1620417071"/>
          <w:placeholder>
            <w:docPart w:val="5D4412075EA3425BA50F07CDBBCB29D7"/>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SD</w:t>
          </w:r>
        </w:sdtContent>
      </w:sdt>
      <w:r>
        <w:t>)</w:t>
      </w:r>
      <w:r>
        <w:br/>
        <w:t>Stödpaketet till kulturen</w:t>
      </w:r>
    </w:p>
    <w:p w14:paraId="591428AF" w14:textId="77777777" w:rsidR="00EC1F27" w:rsidRDefault="00476A60" w:rsidP="00EC1F27">
      <w:pPr>
        <w:pStyle w:val="Brdtext"/>
      </w:pPr>
      <w:sdt>
        <w:sdtPr>
          <w:alias w:val="Frågeställare"/>
          <w:tag w:val="delete"/>
          <w:id w:val="-1635256365"/>
          <w:placeholder>
            <w:docPart w:val="C18E12448F9E4F7AAC21B8A7219E6826"/>
          </w:placeholder>
          <w:dataBinding w:prefixMappings="xmlns:ns0='http://lp/documentinfo/RK' " w:xpath="/ns0:DocumentInfo[1]/ns0:BaseInfo[1]/ns0:Extra3[1]" w:storeItemID="{59375DE2-CE9F-4BBE-8E82-44F3321BD431}"/>
          <w:text/>
        </w:sdtPr>
        <w:sdtEndPr/>
        <w:sdtContent>
          <w:r w:rsidR="00EC1F27">
            <w:t>Angelika Bengtsson</w:t>
          </w:r>
        </w:sdtContent>
      </w:sdt>
      <w:r w:rsidR="00EC1F27">
        <w:t xml:space="preserve"> har frågat mig när regeringen kommer att presentera förslag på vem som ska fördela det aviserade stödet till kulturen och vilka som ska kunna ta del av det.</w:t>
      </w:r>
    </w:p>
    <w:p w14:paraId="38C67D05" w14:textId="26224B7A" w:rsidR="00F75C5D" w:rsidRDefault="00F75C5D" w:rsidP="00F75C5D">
      <w:pPr>
        <w:pStyle w:val="Brdtext"/>
      </w:pPr>
      <w:r>
        <w:t>Regeringen har den 23 april fattat beslut om hur krispaketet på 500 miljoner kronor till kulturen ska fördelas och om villkoren för stödet, bland annat genom att besluta om en ny förordning om statligt stöd för kulturevenemang som har ställts in eller skjutits upp med anledning av covid-19.</w:t>
      </w:r>
    </w:p>
    <w:p w14:paraId="60DC675C" w14:textId="0AEE8E1F" w:rsidR="00F75C5D" w:rsidRDefault="00F75C5D" w:rsidP="00F75C5D">
      <w:pPr>
        <w:pStyle w:val="Brdtext"/>
      </w:pPr>
      <w:r>
        <w:t xml:space="preserve">Statens kulturråd ska fördela huvuddelen av medlen, 370 miljoner kronor, till stora och små kulturverksamheter som förlorar intäkter till följd av evenemang som ställs in eller drabbas av merkostnader till följd av att evenemang har skjutits upp. Svenska Filminstitutet ska fördela 50 miljoner kronor till filmområdet, framför allt till biografer och filmfestivaler som drabbats ekonomiskt av den rådande situationen. Konstnärsnämnden ska fördela 70 miljoner kronor och Sveriges Författarfond 10 miljoner kronor till enskilda kulturskapare i form av stipendier. </w:t>
      </w:r>
    </w:p>
    <w:p w14:paraId="7569B3D6" w14:textId="18407053" w:rsidR="00EC1F27" w:rsidRDefault="00F75C5D" w:rsidP="00F75C5D">
      <w:pPr>
        <w:pStyle w:val="Brdtext"/>
      </w:pPr>
      <w:r>
        <w:t xml:space="preserve">Jag hänvisar till </w:t>
      </w:r>
      <w:r w:rsidR="00133DF7">
        <w:t xml:space="preserve">de </w:t>
      </w:r>
      <w:r>
        <w:t xml:space="preserve">bidragsgivande aktörerna för närmare anvisningar </w:t>
      </w:r>
      <w:r w:rsidR="00133DF7">
        <w:t xml:space="preserve">om </w:t>
      </w:r>
      <w:r>
        <w:t>hur kulturaktörer kan ansöka om stöd.</w:t>
      </w:r>
    </w:p>
    <w:p w14:paraId="7C28F879" w14:textId="4575E83E" w:rsidR="00EC1F27" w:rsidRDefault="00EC1F27" w:rsidP="00D71CB5">
      <w:pPr>
        <w:pStyle w:val="Brdtext"/>
      </w:pPr>
      <w:r>
        <w:t xml:space="preserve">Stockholm den </w:t>
      </w:r>
      <w:sdt>
        <w:sdtPr>
          <w:id w:val="-1225218591"/>
          <w:placeholder>
            <w:docPart w:val="087B8638A626406C9F632AC951110FB4"/>
          </w:placeholder>
          <w:dataBinding w:prefixMappings="xmlns:ns0='http://lp/documentinfo/RK' " w:xpath="/ns0:DocumentInfo[1]/ns0:BaseInfo[1]/ns0:HeaderDate[1]" w:storeItemID="{59375DE2-CE9F-4BBE-8E82-44F3321BD431}"/>
          <w:date w:fullDate="2020-04-29T00:00:00Z">
            <w:dateFormat w:val="d MMMM yyyy"/>
            <w:lid w:val="sv-SE"/>
            <w:storeMappedDataAs w:val="dateTime"/>
            <w:calendar w:val="gregorian"/>
          </w:date>
        </w:sdtPr>
        <w:sdtEndPr/>
        <w:sdtContent>
          <w:r>
            <w:t>2</w:t>
          </w:r>
          <w:r w:rsidR="00D71CB5">
            <w:t>9</w:t>
          </w:r>
          <w:r>
            <w:t xml:space="preserve"> april 2020</w:t>
          </w:r>
        </w:sdtContent>
      </w:sdt>
    </w:p>
    <w:sdt>
      <w:sdtPr>
        <w:alias w:val="Klicka på listpilen"/>
        <w:tag w:val="run-loadAllMinistersFromDep_delete"/>
        <w:id w:val="-122627287"/>
        <w:placeholder>
          <w:docPart w:val="A81E904C855E4465A2A993B12A3DC017"/>
        </w:placeholder>
        <w:dataBinding w:prefixMappings="xmlns:ns0='http://lp/documentinfo/RK' " w:xpath="/ns0:DocumentInfo[1]/ns0:BaseInfo[1]/ns0:TopSender[1]" w:storeItemID="{59375DE2-CE9F-4BBE-8E82-44F3321BD431}"/>
        <w:comboBox w:lastValue="Kultur- och demokratiministern samt ministern med ansvar för idrottsfrågorna">
          <w:listItem w:displayText="Amanda Lind" w:value="Kultur- och demokratiministern samt ministern med ansvar för idrottsfrågorna"/>
        </w:comboBox>
      </w:sdtPr>
      <w:sdtEndPr/>
      <w:sdtContent>
        <w:p w14:paraId="4AD12B66" w14:textId="77777777" w:rsidR="00EC1F27" w:rsidRDefault="00EC1F27" w:rsidP="00422A41">
          <w:pPr>
            <w:pStyle w:val="Brdtext"/>
          </w:pPr>
          <w:r>
            <w:t>Amanda Lind</w:t>
          </w:r>
        </w:p>
      </w:sdtContent>
    </w:sdt>
    <w:p w14:paraId="557AC231" w14:textId="77777777" w:rsidR="00EC1F27" w:rsidRPr="00DB48AB" w:rsidRDefault="00EC1F27" w:rsidP="00DB48AB">
      <w:pPr>
        <w:pStyle w:val="Brdtext"/>
      </w:pPr>
    </w:p>
    <w:sectPr w:rsidR="00EC1F27"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E7044" w14:textId="77777777" w:rsidR="00476A60" w:rsidRDefault="00476A60" w:rsidP="00A87A54">
      <w:pPr>
        <w:spacing w:after="0" w:line="240" w:lineRule="auto"/>
      </w:pPr>
      <w:r>
        <w:separator/>
      </w:r>
    </w:p>
  </w:endnote>
  <w:endnote w:type="continuationSeparator" w:id="0">
    <w:p w14:paraId="7C7C5751" w14:textId="77777777" w:rsidR="00476A60" w:rsidRDefault="00476A6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327D7" w14:textId="77777777" w:rsidR="007412B3" w:rsidRDefault="007412B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DCCAA47" w14:textId="77777777" w:rsidTr="006A26EC">
      <w:trPr>
        <w:trHeight w:val="227"/>
        <w:jc w:val="right"/>
      </w:trPr>
      <w:tc>
        <w:tcPr>
          <w:tcW w:w="708" w:type="dxa"/>
          <w:vAlign w:val="bottom"/>
        </w:tcPr>
        <w:p w14:paraId="345A787A"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04A4B3F" w14:textId="77777777" w:rsidTr="006A26EC">
      <w:trPr>
        <w:trHeight w:val="850"/>
        <w:jc w:val="right"/>
      </w:trPr>
      <w:tc>
        <w:tcPr>
          <w:tcW w:w="708" w:type="dxa"/>
          <w:vAlign w:val="bottom"/>
        </w:tcPr>
        <w:p w14:paraId="7FAD23FB" w14:textId="77777777" w:rsidR="005606BC" w:rsidRPr="00347E11" w:rsidRDefault="005606BC" w:rsidP="005606BC">
          <w:pPr>
            <w:pStyle w:val="Sidfot"/>
            <w:spacing w:line="276" w:lineRule="auto"/>
            <w:jc w:val="right"/>
          </w:pPr>
        </w:p>
      </w:tc>
    </w:tr>
  </w:tbl>
  <w:p w14:paraId="2D357B7E"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B6E4E22" w14:textId="77777777" w:rsidTr="001F4302">
      <w:trPr>
        <w:trHeight w:val="510"/>
      </w:trPr>
      <w:tc>
        <w:tcPr>
          <w:tcW w:w="8525" w:type="dxa"/>
          <w:gridSpan w:val="2"/>
          <w:vAlign w:val="bottom"/>
        </w:tcPr>
        <w:p w14:paraId="0B168EBB" w14:textId="77777777" w:rsidR="00347E11" w:rsidRPr="00347E11" w:rsidRDefault="00347E11" w:rsidP="00347E11">
          <w:pPr>
            <w:pStyle w:val="Sidfot"/>
            <w:rPr>
              <w:sz w:val="8"/>
            </w:rPr>
          </w:pPr>
        </w:p>
      </w:tc>
    </w:tr>
    <w:tr w:rsidR="00093408" w:rsidRPr="00EE3C0F" w14:paraId="14DB5D14" w14:textId="77777777" w:rsidTr="00C26068">
      <w:trPr>
        <w:trHeight w:val="227"/>
      </w:trPr>
      <w:tc>
        <w:tcPr>
          <w:tcW w:w="4074" w:type="dxa"/>
        </w:tcPr>
        <w:p w14:paraId="51B86304" w14:textId="77777777" w:rsidR="00347E11" w:rsidRPr="00F53AEA" w:rsidRDefault="00347E11" w:rsidP="00C26068">
          <w:pPr>
            <w:pStyle w:val="Sidfot"/>
            <w:spacing w:line="276" w:lineRule="auto"/>
          </w:pPr>
        </w:p>
      </w:tc>
      <w:tc>
        <w:tcPr>
          <w:tcW w:w="4451" w:type="dxa"/>
        </w:tcPr>
        <w:p w14:paraId="29BB6340" w14:textId="77777777" w:rsidR="00093408" w:rsidRPr="00F53AEA" w:rsidRDefault="00093408" w:rsidP="00F53AEA">
          <w:pPr>
            <w:pStyle w:val="Sidfot"/>
            <w:spacing w:line="276" w:lineRule="auto"/>
          </w:pPr>
        </w:p>
      </w:tc>
    </w:tr>
  </w:tbl>
  <w:p w14:paraId="3E8E7F0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0A5DE" w14:textId="77777777" w:rsidR="00476A60" w:rsidRDefault="00476A60" w:rsidP="00A87A54">
      <w:pPr>
        <w:spacing w:after="0" w:line="240" w:lineRule="auto"/>
      </w:pPr>
      <w:r>
        <w:separator/>
      </w:r>
    </w:p>
  </w:footnote>
  <w:footnote w:type="continuationSeparator" w:id="0">
    <w:p w14:paraId="03D1AC2B" w14:textId="77777777" w:rsidR="00476A60" w:rsidRDefault="00476A6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D0E54" w14:textId="77777777" w:rsidR="007412B3" w:rsidRDefault="007412B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D29F8" w14:textId="77777777" w:rsidR="007412B3" w:rsidRDefault="007412B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C1F27" w14:paraId="11DDCFDF" w14:textId="77777777" w:rsidTr="00C93EBA">
      <w:trPr>
        <w:trHeight w:val="227"/>
      </w:trPr>
      <w:tc>
        <w:tcPr>
          <w:tcW w:w="5534" w:type="dxa"/>
        </w:tcPr>
        <w:p w14:paraId="670F6AAF" w14:textId="77777777" w:rsidR="00EC1F27" w:rsidRPr="007D73AB" w:rsidRDefault="00EC1F27">
          <w:pPr>
            <w:pStyle w:val="Sidhuvud"/>
          </w:pPr>
        </w:p>
      </w:tc>
      <w:tc>
        <w:tcPr>
          <w:tcW w:w="3170" w:type="dxa"/>
          <w:vAlign w:val="bottom"/>
        </w:tcPr>
        <w:p w14:paraId="557CB5C8" w14:textId="77777777" w:rsidR="00EC1F27" w:rsidRPr="007D73AB" w:rsidRDefault="00EC1F27" w:rsidP="00340DE0">
          <w:pPr>
            <w:pStyle w:val="Sidhuvud"/>
          </w:pPr>
        </w:p>
      </w:tc>
      <w:tc>
        <w:tcPr>
          <w:tcW w:w="1134" w:type="dxa"/>
        </w:tcPr>
        <w:p w14:paraId="2C569D50" w14:textId="77777777" w:rsidR="00EC1F27" w:rsidRDefault="00EC1F27" w:rsidP="005A703A">
          <w:pPr>
            <w:pStyle w:val="Sidhuvud"/>
          </w:pPr>
        </w:p>
      </w:tc>
    </w:tr>
    <w:tr w:rsidR="00EC1F27" w14:paraId="33D8D4BC" w14:textId="77777777" w:rsidTr="00C93EBA">
      <w:trPr>
        <w:trHeight w:val="1928"/>
      </w:trPr>
      <w:tc>
        <w:tcPr>
          <w:tcW w:w="5534" w:type="dxa"/>
        </w:tcPr>
        <w:p w14:paraId="057C4E45" w14:textId="77777777" w:rsidR="00EC1F27" w:rsidRPr="00340DE0" w:rsidRDefault="00EC1F27" w:rsidP="00340DE0">
          <w:pPr>
            <w:pStyle w:val="Sidhuvud"/>
          </w:pPr>
          <w:r>
            <w:rPr>
              <w:noProof/>
            </w:rPr>
            <w:drawing>
              <wp:inline distT="0" distB="0" distL="0" distR="0" wp14:anchorId="3B6BCE14" wp14:editId="31CDA69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CD35FA5" w14:textId="77777777" w:rsidR="00EC1F27" w:rsidRPr="00710A6C" w:rsidRDefault="00EC1F27" w:rsidP="00EE3C0F">
          <w:pPr>
            <w:pStyle w:val="Sidhuvud"/>
            <w:rPr>
              <w:b/>
            </w:rPr>
          </w:pPr>
        </w:p>
        <w:p w14:paraId="240907B9" w14:textId="77777777" w:rsidR="00EC1F27" w:rsidRDefault="00EC1F27" w:rsidP="00EE3C0F">
          <w:pPr>
            <w:pStyle w:val="Sidhuvud"/>
          </w:pPr>
        </w:p>
        <w:p w14:paraId="097A0254" w14:textId="77777777" w:rsidR="00EC1F27" w:rsidRDefault="00EC1F27" w:rsidP="00EE3C0F">
          <w:pPr>
            <w:pStyle w:val="Sidhuvud"/>
          </w:pPr>
        </w:p>
        <w:p w14:paraId="28B7F3E2" w14:textId="77777777" w:rsidR="00EC1F27" w:rsidRDefault="00EC1F27" w:rsidP="00EE3C0F">
          <w:pPr>
            <w:pStyle w:val="Sidhuvud"/>
          </w:pPr>
        </w:p>
        <w:sdt>
          <w:sdtPr>
            <w:alias w:val="Dnr"/>
            <w:tag w:val="ccRKShow_Dnr"/>
            <w:id w:val="-829283628"/>
            <w:placeholder>
              <w:docPart w:val="29FB732162D04807994CF89738FDA196"/>
            </w:placeholder>
            <w:dataBinding w:prefixMappings="xmlns:ns0='http://lp/documentinfo/RK' " w:xpath="/ns0:DocumentInfo[1]/ns0:BaseInfo[1]/ns0:Dnr[1]" w:storeItemID="{59375DE2-CE9F-4BBE-8E82-44F3321BD431}"/>
            <w:text/>
          </w:sdtPr>
          <w:sdtEndPr/>
          <w:sdtContent>
            <w:p w14:paraId="3413F4C0" w14:textId="4FF3A26F" w:rsidR="00EC1F27" w:rsidRDefault="00EC1F27" w:rsidP="00EE3C0F">
              <w:pPr>
                <w:pStyle w:val="Sidhuvud"/>
              </w:pPr>
              <w:r>
                <w:t>Ku2020/</w:t>
              </w:r>
              <w:r w:rsidR="000D2B8D">
                <w:t>01048/KO</w:t>
              </w:r>
            </w:p>
          </w:sdtContent>
        </w:sdt>
        <w:sdt>
          <w:sdtPr>
            <w:alias w:val="DocNumber"/>
            <w:tag w:val="DocNumber"/>
            <w:id w:val="1726028884"/>
            <w:placeholder>
              <w:docPart w:val="EDBDA8E298834AC6899A545C13018BFE"/>
            </w:placeholder>
            <w:showingPlcHdr/>
            <w:dataBinding w:prefixMappings="xmlns:ns0='http://lp/documentinfo/RK' " w:xpath="/ns0:DocumentInfo[1]/ns0:BaseInfo[1]/ns0:DocNumber[1]" w:storeItemID="{59375DE2-CE9F-4BBE-8E82-44F3321BD431}"/>
            <w:text/>
          </w:sdtPr>
          <w:sdtEndPr/>
          <w:sdtContent>
            <w:p w14:paraId="7CA146CF" w14:textId="77777777" w:rsidR="00EC1F27" w:rsidRDefault="00EC1F27" w:rsidP="00EE3C0F">
              <w:pPr>
                <w:pStyle w:val="Sidhuvud"/>
              </w:pPr>
              <w:r>
                <w:rPr>
                  <w:rStyle w:val="Platshllartext"/>
                </w:rPr>
                <w:t xml:space="preserve"> </w:t>
              </w:r>
            </w:p>
          </w:sdtContent>
        </w:sdt>
        <w:p w14:paraId="522663F7" w14:textId="77777777" w:rsidR="00EC1F27" w:rsidRDefault="00EC1F27" w:rsidP="00EE3C0F">
          <w:pPr>
            <w:pStyle w:val="Sidhuvud"/>
          </w:pPr>
        </w:p>
      </w:tc>
      <w:tc>
        <w:tcPr>
          <w:tcW w:w="1134" w:type="dxa"/>
        </w:tcPr>
        <w:p w14:paraId="25D5E2CF" w14:textId="77777777" w:rsidR="00EC1F27" w:rsidRDefault="00EC1F27" w:rsidP="0094502D">
          <w:pPr>
            <w:pStyle w:val="Sidhuvud"/>
          </w:pPr>
        </w:p>
        <w:p w14:paraId="196ADE24" w14:textId="77777777" w:rsidR="00EC1F27" w:rsidRPr="0094502D" w:rsidRDefault="00EC1F27" w:rsidP="00EC71A6">
          <w:pPr>
            <w:pStyle w:val="Sidhuvud"/>
          </w:pPr>
        </w:p>
      </w:tc>
    </w:tr>
    <w:tr w:rsidR="00EC1F27" w14:paraId="3BAC07DA" w14:textId="77777777" w:rsidTr="00C93EBA">
      <w:trPr>
        <w:trHeight w:val="2268"/>
      </w:trPr>
      <w:sdt>
        <w:sdtPr>
          <w:alias w:val="SenderText"/>
          <w:tag w:val="ccRKShow_SenderText"/>
          <w:id w:val="1374046025"/>
          <w:placeholder>
            <w:docPart w:val="735FDDE1A63645FC97B1176801642641"/>
          </w:placeholder>
        </w:sdtPr>
        <w:sdtEndPr/>
        <w:sdtContent>
          <w:tc>
            <w:tcPr>
              <w:tcW w:w="5534" w:type="dxa"/>
              <w:tcMar>
                <w:right w:w="1134" w:type="dxa"/>
              </w:tcMar>
            </w:tcPr>
            <w:p w14:paraId="5CC32AFE" w14:textId="252413A1" w:rsidR="000D2B8D" w:rsidRDefault="000D2B8D" w:rsidP="00340DE0">
              <w:pPr>
                <w:pStyle w:val="Sidhuvud"/>
              </w:pPr>
              <w:r>
                <w:t>Kulturdepartementet</w:t>
              </w:r>
            </w:p>
            <w:p w14:paraId="7411CC1F" w14:textId="19609B8F" w:rsidR="007412B3" w:rsidRDefault="007412B3" w:rsidP="00340DE0">
              <w:pPr>
                <w:pStyle w:val="Sidhuvud"/>
              </w:pPr>
              <w:r>
                <w:t xml:space="preserve">Kultur- och demokrati ministern samt ministern med ansvar för </w:t>
              </w:r>
              <w:r>
                <w:t>idrottsfrågorna</w:t>
              </w:r>
              <w:bookmarkStart w:id="1" w:name="_GoBack"/>
              <w:bookmarkEnd w:id="1"/>
            </w:p>
            <w:p w14:paraId="519CC2F5" w14:textId="1725EDE4" w:rsidR="000D2B8D" w:rsidRPr="000D2B8D" w:rsidRDefault="000D2B8D" w:rsidP="000D2B8D">
              <w:pPr>
                <w:rPr>
                  <w:rFonts w:ascii="&amp;quot" w:eastAsia="Times New Roman" w:hAnsi="&amp;quot" w:cs="Times New Roman"/>
                  <w:color w:val="4D4D4D"/>
                  <w:sz w:val="20"/>
                  <w:szCs w:val="20"/>
                  <w:lang w:eastAsia="sv-SE"/>
                </w:rPr>
              </w:pPr>
            </w:p>
            <w:p w14:paraId="2065F8FB" w14:textId="623BB51E" w:rsidR="00EC1F27" w:rsidRPr="00340DE0" w:rsidRDefault="00EC1F27" w:rsidP="00340DE0">
              <w:pPr>
                <w:pStyle w:val="Sidhuvud"/>
              </w:pPr>
            </w:p>
          </w:tc>
        </w:sdtContent>
      </w:sdt>
      <w:sdt>
        <w:sdtPr>
          <w:alias w:val="Recipient"/>
          <w:tag w:val="ccRKShow_Recipient"/>
          <w:id w:val="-28344517"/>
          <w:placeholder>
            <w:docPart w:val="40572AD4F18742FEA6B5F90A4016C77A"/>
          </w:placeholder>
          <w:dataBinding w:prefixMappings="xmlns:ns0='http://lp/documentinfo/RK' " w:xpath="/ns0:DocumentInfo[1]/ns0:BaseInfo[1]/ns0:Recipient[1]" w:storeItemID="{59375DE2-CE9F-4BBE-8E82-44F3321BD431}"/>
          <w:text w:multiLine="1"/>
        </w:sdtPr>
        <w:sdtEndPr/>
        <w:sdtContent>
          <w:tc>
            <w:tcPr>
              <w:tcW w:w="3170" w:type="dxa"/>
            </w:tcPr>
            <w:p w14:paraId="030D7002" w14:textId="77777777" w:rsidR="00EC1F27" w:rsidRDefault="00EC1F27" w:rsidP="00547B89">
              <w:pPr>
                <w:pStyle w:val="Sidhuvud"/>
              </w:pPr>
              <w:r>
                <w:t>Till riksdagen</w:t>
              </w:r>
            </w:p>
          </w:tc>
        </w:sdtContent>
      </w:sdt>
      <w:tc>
        <w:tcPr>
          <w:tcW w:w="1134" w:type="dxa"/>
        </w:tcPr>
        <w:p w14:paraId="358EA065" w14:textId="77777777" w:rsidR="00EC1F27" w:rsidRDefault="00EC1F27" w:rsidP="003E6020">
          <w:pPr>
            <w:pStyle w:val="Sidhuvud"/>
          </w:pPr>
        </w:p>
      </w:tc>
    </w:tr>
  </w:tbl>
  <w:p w14:paraId="51B619C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F27"/>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2B8D"/>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3DF7"/>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6A60"/>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12B3"/>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6C4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1CB5"/>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1F27"/>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75C5D"/>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BBF39"/>
  <w15:docId w15:val="{931F771F-0C32-414A-8FD8-762A4236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7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FB732162D04807994CF89738FDA196"/>
        <w:category>
          <w:name w:val="Allmänt"/>
          <w:gallery w:val="placeholder"/>
        </w:category>
        <w:types>
          <w:type w:val="bbPlcHdr"/>
        </w:types>
        <w:behaviors>
          <w:behavior w:val="content"/>
        </w:behaviors>
        <w:guid w:val="{54880AD1-E21A-45D9-9AFF-56E330DE7490}"/>
      </w:docPartPr>
      <w:docPartBody>
        <w:p w:rsidR="000C041B" w:rsidRDefault="000C77C2" w:rsidP="000C77C2">
          <w:pPr>
            <w:pStyle w:val="29FB732162D04807994CF89738FDA196"/>
          </w:pPr>
          <w:r>
            <w:rPr>
              <w:rStyle w:val="Platshllartext"/>
            </w:rPr>
            <w:t xml:space="preserve"> </w:t>
          </w:r>
        </w:p>
      </w:docPartBody>
    </w:docPart>
    <w:docPart>
      <w:docPartPr>
        <w:name w:val="EDBDA8E298834AC6899A545C13018BFE"/>
        <w:category>
          <w:name w:val="Allmänt"/>
          <w:gallery w:val="placeholder"/>
        </w:category>
        <w:types>
          <w:type w:val="bbPlcHdr"/>
        </w:types>
        <w:behaviors>
          <w:behavior w:val="content"/>
        </w:behaviors>
        <w:guid w:val="{C3BFBF85-5653-4B6F-890D-79AAAF2CA110}"/>
      </w:docPartPr>
      <w:docPartBody>
        <w:p w:rsidR="000C041B" w:rsidRDefault="000C77C2" w:rsidP="000C77C2">
          <w:pPr>
            <w:pStyle w:val="EDBDA8E298834AC6899A545C13018BFE"/>
          </w:pPr>
          <w:r>
            <w:rPr>
              <w:rStyle w:val="Platshllartext"/>
            </w:rPr>
            <w:t xml:space="preserve"> </w:t>
          </w:r>
        </w:p>
      </w:docPartBody>
    </w:docPart>
    <w:docPart>
      <w:docPartPr>
        <w:name w:val="735FDDE1A63645FC97B1176801642641"/>
        <w:category>
          <w:name w:val="Allmänt"/>
          <w:gallery w:val="placeholder"/>
        </w:category>
        <w:types>
          <w:type w:val="bbPlcHdr"/>
        </w:types>
        <w:behaviors>
          <w:behavior w:val="content"/>
        </w:behaviors>
        <w:guid w:val="{B5E2A90F-4233-47C6-A857-178CCE7BBCA5}"/>
      </w:docPartPr>
      <w:docPartBody>
        <w:p w:rsidR="000C041B" w:rsidRDefault="000C77C2" w:rsidP="000C77C2">
          <w:pPr>
            <w:pStyle w:val="735FDDE1A63645FC97B1176801642641"/>
          </w:pPr>
          <w:r>
            <w:rPr>
              <w:rStyle w:val="Platshllartext"/>
            </w:rPr>
            <w:t xml:space="preserve"> </w:t>
          </w:r>
        </w:p>
      </w:docPartBody>
    </w:docPart>
    <w:docPart>
      <w:docPartPr>
        <w:name w:val="40572AD4F18742FEA6B5F90A4016C77A"/>
        <w:category>
          <w:name w:val="Allmänt"/>
          <w:gallery w:val="placeholder"/>
        </w:category>
        <w:types>
          <w:type w:val="bbPlcHdr"/>
        </w:types>
        <w:behaviors>
          <w:behavior w:val="content"/>
        </w:behaviors>
        <w:guid w:val="{4C80D1BF-6047-49AE-B47F-646DEE089BFA}"/>
      </w:docPartPr>
      <w:docPartBody>
        <w:p w:rsidR="000C041B" w:rsidRDefault="000C77C2" w:rsidP="000C77C2">
          <w:pPr>
            <w:pStyle w:val="40572AD4F18742FEA6B5F90A4016C77A"/>
          </w:pPr>
          <w:r>
            <w:rPr>
              <w:rStyle w:val="Platshllartext"/>
            </w:rPr>
            <w:t xml:space="preserve"> </w:t>
          </w:r>
        </w:p>
      </w:docPartBody>
    </w:docPart>
    <w:docPart>
      <w:docPartPr>
        <w:name w:val="86B5B0E65C6945C4A0CAD5DFF3C7545E"/>
        <w:category>
          <w:name w:val="Allmänt"/>
          <w:gallery w:val="placeholder"/>
        </w:category>
        <w:types>
          <w:type w:val="bbPlcHdr"/>
        </w:types>
        <w:behaviors>
          <w:behavior w:val="content"/>
        </w:behaviors>
        <w:guid w:val="{C2F17178-D4CE-4D81-9A38-C04051DCDE8E}"/>
      </w:docPartPr>
      <w:docPartBody>
        <w:p w:rsidR="000C041B" w:rsidRDefault="000C77C2" w:rsidP="000C77C2">
          <w:pPr>
            <w:pStyle w:val="86B5B0E65C6945C4A0CAD5DFF3C7545E"/>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5D4412075EA3425BA50F07CDBBCB29D7"/>
        <w:category>
          <w:name w:val="Allmänt"/>
          <w:gallery w:val="placeholder"/>
        </w:category>
        <w:types>
          <w:type w:val="bbPlcHdr"/>
        </w:types>
        <w:behaviors>
          <w:behavior w:val="content"/>
        </w:behaviors>
        <w:guid w:val="{7BF2FF20-F733-45E6-9E28-56958CA5BABE}"/>
      </w:docPartPr>
      <w:docPartBody>
        <w:p w:rsidR="000C041B" w:rsidRDefault="000C77C2" w:rsidP="000C77C2">
          <w:pPr>
            <w:pStyle w:val="5D4412075EA3425BA50F07CDBBCB29D7"/>
          </w:pPr>
          <w:r>
            <w:t xml:space="preserve"> </w:t>
          </w:r>
          <w:r>
            <w:rPr>
              <w:rStyle w:val="Platshllartext"/>
            </w:rPr>
            <w:t>Välj ett parti.</w:t>
          </w:r>
        </w:p>
      </w:docPartBody>
    </w:docPart>
    <w:docPart>
      <w:docPartPr>
        <w:name w:val="C18E12448F9E4F7AAC21B8A7219E6826"/>
        <w:category>
          <w:name w:val="Allmänt"/>
          <w:gallery w:val="placeholder"/>
        </w:category>
        <w:types>
          <w:type w:val="bbPlcHdr"/>
        </w:types>
        <w:behaviors>
          <w:behavior w:val="content"/>
        </w:behaviors>
        <w:guid w:val="{95BFE0BA-ABC2-447F-BCFB-EC8742C7A7A1}"/>
      </w:docPartPr>
      <w:docPartBody>
        <w:p w:rsidR="000C041B" w:rsidRDefault="000C77C2" w:rsidP="000C77C2">
          <w:pPr>
            <w:pStyle w:val="C18E12448F9E4F7AAC21B8A7219E6826"/>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087B8638A626406C9F632AC951110FB4"/>
        <w:category>
          <w:name w:val="Allmänt"/>
          <w:gallery w:val="placeholder"/>
        </w:category>
        <w:types>
          <w:type w:val="bbPlcHdr"/>
        </w:types>
        <w:behaviors>
          <w:behavior w:val="content"/>
        </w:behaviors>
        <w:guid w:val="{2615817D-8792-4403-9C13-B0503260E346}"/>
      </w:docPartPr>
      <w:docPartBody>
        <w:p w:rsidR="000C041B" w:rsidRDefault="000C77C2" w:rsidP="000C77C2">
          <w:pPr>
            <w:pStyle w:val="087B8638A626406C9F632AC951110FB4"/>
          </w:pPr>
          <w:r>
            <w:rPr>
              <w:rStyle w:val="Platshllartext"/>
            </w:rPr>
            <w:t>Klicka här för att ange datum.</w:t>
          </w:r>
        </w:p>
      </w:docPartBody>
    </w:docPart>
    <w:docPart>
      <w:docPartPr>
        <w:name w:val="A81E904C855E4465A2A993B12A3DC017"/>
        <w:category>
          <w:name w:val="Allmänt"/>
          <w:gallery w:val="placeholder"/>
        </w:category>
        <w:types>
          <w:type w:val="bbPlcHdr"/>
        </w:types>
        <w:behaviors>
          <w:behavior w:val="content"/>
        </w:behaviors>
        <w:guid w:val="{BBA9CFB1-8D9D-4395-A912-7C4A2A8ECB87}"/>
      </w:docPartPr>
      <w:docPartBody>
        <w:p w:rsidR="000C041B" w:rsidRDefault="000C77C2" w:rsidP="000C77C2">
          <w:pPr>
            <w:pStyle w:val="A81E904C855E4465A2A993B12A3DC017"/>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7C2"/>
    <w:rsid w:val="000C041B"/>
    <w:rsid w:val="000C77C2"/>
    <w:rsid w:val="002E1F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14289FEE6E34A0E88DAD93C711BDBAA">
    <w:name w:val="214289FEE6E34A0E88DAD93C711BDBAA"/>
    <w:rsid w:val="000C77C2"/>
  </w:style>
  <w:style w:type="character" w:styleId="Platshllartext">
    <w:name w:val="Placeholder Text"/>
    <w:basedOn w:val="Standardstycketeckensnitt"/>
    <w:uiPriority w:val="99"/>
    <w:semiHidden/>
    <w:rsid w:val="000C77C2"/>
    <w:rPr>
      <w:noProof w:val="0"/>
      <w:color w:val="808080"/>
    </w:rPr>
  </w:style>
  <w:style w:type="paragraph" w:customStyle="1" w:styleId="7E697610FD074CF9B66F341AD7F364B0">
    <w:name w:val="7E697610FD074CF9B66F341AD7F364B0"/>
    <w:rsid w:val="000C77C2"/>
  </w:style>
  <w:style w:type="paragraph" w:customStyle="1" w:styleId="52EFDA46DDB547038F1C0F2B9691EA2A">
    <w:name w:val="52EFDA46DDB547038F1C0F2B9691EA2A"/>
    <w:rsid w:val="000C77C2"/>
  </w:style>
  <w:style w:type="paragraph" w:customStyle="1" w:styleId="B040EE0308F547F283305E43A903B65B">
    <w:name w:val="B040EE0308F547F283305E43A903B65B"/>
    <w:rsid w:val="000C77C2"/>
  </w:style>
  <w:style w:type="paragraph" w:customStyle="1" w:styleId="29FB732162D04807994CF89738FDA196">
    <w:name w:val="29FB732162D04807994CF89738FDA196"/>
    <w:rsid w:val="000C77C2"/>
  </w:style>
  <w:style w:type="paragraph" w:customStyle="1" w:styleId="EDBDA8E298834AC6899A545C13018BFE">
    <w:name w:val="EDBDA8E298834AC6899A545C13018BFE"/>
    <w:rsid w:val="000C77C2"/>
  </w:style>
  <w:style w:type="paragraph" w:customStyle="1" w:styleId="6C743F14C02143AA9DEA4F5DE658AB16">
    <w:name w:val="6C743F14C02143AA9DEA4F5DE658AB16"/>
    <w:rsid w:val="000C77C2"/>
  </w:style>
  <w:style w:type="paragraph" w:customStyle="1" w:styleId="E86D07C19CB0482A8382A0E8B19D5569">
    <w:name w:val="E86D07C19CB0482A8382A0E8B19D5569"/>
    <w:rsid w:val="000C77C2"/>
  </w:style>
  <w:style w:type="paragraph" w:customStyle="1" w:styleId="2D23843A2EB547CD86073590BFEA5754">
    <w:name w:val="2D23843A2EB547CD86073590BFEA5754"/>
    <w:rsid w:val="000C77C2"/>
  </w:style>
  <w:style w:type="paragraph" w:customStyle="1" w:styleId="735FDDE1A63645FC97B1176801642641">
    <w:name w:val="735FDDE1A63645FC97B1176801642641"/>
    <w:rsid w:val="000C77C2"/>
  </w:style>
  <w:style w:type="paragraph" w:customStyle="1" w:styleId="40572AD4F18742FEA6B5F90A4016C77A">
    <w:name w:val="40572AD4F18742FEA6B5F90A4016C77A"/>
    <w:rsid w:val="000C77C2"/>
  </w:style>
  <w:style w:type="paragraph" w:customStyle="1" w:styleId="86B5B0E65C6945C4A0CAD5DFF3C7545E">
    <w:name w:val="86B5B0E65C6945C4A0CAD5DFF3C7545E"/>
    <w:rsid w:val="000C77C2"/>
  </w:style>
  <w:style w:type="paragraph" w:customStyle="1" w:styleId="5D4412075EA3425BA50F07CDBBCB29D7">
    <w:name w:val="5D4412075EA3425BA50F07CDBBCB29D7"/>
    <w:rsid w:val="000C77C2"/>
  </w:style>
  <w:style w:type="paragraph" w:customStyle="1" w:styleId="9718B15DF5C24B01BED78850BD1CAE06">
    <w:name w:val="9718B15DF5C24B01BED78850BD1CAE06"/>
    <w:rsid w:val="000C77C2"/>
  </w:style>
  <w:style w:type="paragraph" w:customStyle="1" w:styleId="191317A541A549FAB5E95EB8DD81CDA6">
    <w:name w:val="191317A541A549FAB5E95EB8DD81CDA6"/>
    <w:rsid w:val="000C77C2"/>
  </w:style>
  <w:style w:type="paragraph" w:customStyle="1" w:styleId="C18E12448F9E4F7AAC21B8A7219E6826">
    <w:name w:val="C18E12448F9E4F7AAC21B8A7219E6826"/>
    <w:rsid w:val="000C77C2"/>
  </w:style>
  <w:style w:type="paragraph" w:customStyle="1" w:styleId="087B8638A626406C9F632AC951110FB4">
    <w:name w:val="087B8638A626406C9F632AC951110FB4"/>
    <w:rsid w:val="000C77C2"/>
  </w:style>
  <w:style w:type="paragraph" w:customStyle="1" w:styleId="A81E904C855E4465A2A993B12A3DC017">
    <w:name w:val="A81E904C855E4465A2A993B12A3DC017"/>
    <w:rsid w:val="000C77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2020-04-29T00:00:00</HeaderDate>
    <Office/>
    <Dnr>Ku2020/01048/KO</Dnr>
    <ParagrafNr/>
    <DocumentTitle/>
    <VisitingAddress/>
    <Extra1/>
    <Extra2/>
    <Extra3>Angelika Bengtsson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c22c8652-9127-4c3f-9e58-ff5d3d2cca21</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2020-04-29T00:00:00</HeaderDate>
    <Office/>
    <Dnr>Ku2020/01048/KO</Dnr>
    <ParagrafNr/>
    <DocumentTitle/>
    <VisitingAddress/>
    <Extra1/>
    <Extra2/>
    <Extra3>Angelika Bengtsson</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65BF8-6B7C-44DD-8ED9-AD8297E45756}"/>
</file>

<file path=customXml/itemProps2.xml><?xml version="1.0" encoding="utf-8"?>
<ds:datastoreItem xmlns:ds="http://schemas.openxmlformats.org/officeDocument/2006/customXml" ds:itemID="{59375DE2-CE9F-4BBE-8E82-44F3321BD431}"/>
</file>

<file path=customXml/itemProps3.xml><?xml version="1.0" encoding="utf-8"?>
<ds:datastoreItem xmlns:ds="http://schemas.openxmlformats.org/officeDocument/2006/customXml" ds:itemID="{5C0F45DF-A087-4AC0-8557-0F97011B3FDE}"/>
</file>

<file path=customXml/itemProps4.xml><?xml version="1.0" encoding="utf-8"?>
<ds:datastoreItem xmlns:ds="http://schemas.openxmlformats.org/officeDocument/2006/customXml" ds:itemID="{59375DE2-CE9F-4BBE-8E82-44F3321BD431}">
  <ds:schemaRefs>
    <ds:schemaRef ds:uri="http://lp/documentinfo/RK"/>
  </ds:schemaRefs>
</ds:datastoreItem>
</file>

<file path=customXml/itemProps5.xml><?xml version="1.0" encoding="utf-8"?>
<ds:datastoreItem xmlns:ds="http://schemas.openxmlformats.org/officeDocument/2006/customXml" ds:itemID="{1D1CEAC5-08A2-4383-B82E-94D8BA7835B1}">
  <ds:schemaRefs>
    <ds:schemaRef ds:uri="http://schemas.microsoft.com/sharepoint/v3/contenttype/forms"/>
  </ds:schemaRefs>
</ds:datastoreItem>
</file>

<file path=customXml/itemProps6.xml><?xml version="1.0" encoding="utf-8"?>
<ds:datastoreItem xmlns:ds="http://schemas.openxmlformats.org/officeDocument/2006/customXml" ds:itemID="{6867C4BF-3CEB-455C-8DE9-C8FE5B59A0FB}">
  <ds:schemaRefs>
    <ds:schemaRef ds:uri="Microsoft.SharePoint.Taxonomy.ContentTypeSync"/>
  </ds:schemaRefs>
</ds:datastoreItem>
</file>

<file path=customXml/itemProps7.xml><?xml version="1.0" encoding="utf-8"?>
<ds:datastoreItem xmlns:ds="http://schemas.openxmlformats.org/officeDocument/2006/customXml" ds:itemID="{1D1CEAC5-08A2-4383-B82E-94D8BA7835B1}"/>
</file>

<file path=customXml/itemProps8.xml><?xml version="1.0" encoding="utf-8"?>
<ds:datastoreItem xmlns:ds="http://schemas.openxmlformats.org/officeDocument/2006/customXml" ds:itemID="{44FC8412-33F4-4048-A7DD-F85E4C833ECC}"/>
</file>

<file path=docProps/app.xml><?xml version="1.0" encoding="utf-8"?>
<Properties xmlns="http://schemas.openxmlformats.org/officeDocument/2006/extended-properties" xmlns:vt="http://schemas.openxmlformats.org/officeDocument/2006/docPropsVTypes">
  <Template>RK Basmall.dotx</Template>
  <TotalTime>0</TotalTime>
  <Pages>1</Pages>
  <Words>202</Words>
  <Characters>1071</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1250 Stödpaketet till kulturen.docx</dc:title>
  <dc:subject/>
  <dc:creator>Matilda Berggren</dc:creator>
  <cp:keywords/>
  <dc:description/>
  <cp:lastModifiedBy>Susanne Levin</cp:lastModifiedBy>
  <cp:revision>7</cp:revision>
  <cp:lastPrinted>2020-04-27T09:38:00Z</cp:lastPrinted>
  <dcterms:created xsi:type="dcterms:W3CDTF">2020-04-23T11:44:00Z</dcterms:created>
  <dcterms:modified xsi:type="dcterms:W3CDTF">2020-04-29T06:36:00Z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ef3be14b-d9bd-4539-bdc3-acb2f6c9117c</vt:lpwstr>
  </property>
</Properties>
</file>