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735E8" w:rsidP="00DA0661">
      <w:pPr>
        <w:pStyle w:val="Title"/>
      </w:pPr>
      <w:bookmarkStart w:id="0" w:name="Start"/>
      <w:bookmarkEnd w:id="0"/>
      <w:r>
        <w:t xml:space="preserve">Svar på fråga 2022/23:635 av </w:t>
      </w:r>
      <w:r w:rsidRPr="00A735E8">
        <w:t>Carina Ödebrink</w:t>
      </w:r>
      <w:r>
        <w:t xml:space="preserve"> (S)</w:t>
      </w:r>
      <w:r>
        <w:br/>
      </w:r>
      <w:r w:rsidRPr="00A735E8">
        <w:t>Ett behov av en ny kapacitetsutredning</w:t>
      </w:r>
    </w:p>
    <w:p w:rsidR="00A735E8" w:rsidP="00A735E8">
      <w:pPr>
        <w:pStyle w:val="BodyText"/>
      </w:pPr>
      <w:r>
        <w:t>Carina Ödebrink har frågat mig om jag anser att det finns behov av en ny kapacitetsutredning som kan ligga till grund för det kommande arbetet med en nationell plan för transportinfrastrukturen, och om jag i så fall kommer att ta initiativ till en sådan utredning.</w:t>
      </w:r>
    </w:p>
    <w:p w:rsidR="00F87B64" w:rsidRPr="0066194C" w:rsidP="00A735E8">
      <w:pPr>
        <w:pStyle w:val="BodyText"/>
      </w:pPr>
      <w:r w:rsidRPr="0066194C">
        <w:t xml:space="preserve">Behoven inom infrastrukturen är stora och det är nödvändigt att göra genomtänkta prioriteringar mellan olika åtgärder. </w:t>
      </w:r>
      <w:r>
        <w:t xml:space="preserve">Det är viktigt att det görs i en </w:t>
      </w:r>
      <w:r w:rsidRPr="00F26D42">
        <w:t>ordnad process med ett tillräckligt underlag</w:t>
      </w:r>
      <w:r w:rsidR="00AC226E">
        <w:t xml:space="preserve"> där behov av kapacitetsökande åtgärder är en viktig del</w:t>
      </w:r>
      <w:r w:rsidRPr="00F26D42">
        <w:t xml:space="preserve">. </w:t>
      </w:r>
      <w:r w:rsidR="00596FD1">
        <w:t xml:space="preserve">Trafikverket och andra myndigheter kommer att bidra till detta inför arbetet med den nationella planen för transportinfrastrukturen. </w:t>
      </w:r>
      <w:r w:rsidRPr="00F26D42">
        <w:t>Regeringen avser att återkomma i frågor kring den långsiktiga infrastrukturplaneringen under mandatperioden.</w:t>
      </w:r>
    </w:p>
    <w:p w:rsidR="00A735E8" w:rsidP="006A12F1">
      <w:pPr>
        <w:pStyle w:val="BodyText"/>
      </w:pPr>
      <w:r>
        <w:t xml:space="preserve">Stockholm den </w:t>
      </w:r>
      <w:sdt>
        <w:sdtPr>
          <w:id w:val="-1225218591"/>
          <w:placeholder>
            <w:docPart w:val="A681D7B2B3AD4E66AB95A8D518FA63AD"/>
          </w:placeholder>
          <w:dataBinding w:xpath="/ns0:DocumentInfo[1]/ns0:BaseInfo[1]/ns0:HeaderDate[1]" w:storeItemID="{CCCF5F22-5FE1-4A55-9CEB-F087620B0F64}" w:prefixMappings="xmlns:ns0='http://lp/documentinfo/RK' "/>
          <w:date w:fullDate="2023-05-17T00:00:00Z">
            <w:dateFormat w:val="d MMMM yyyy"/>
            <w:lid w:val="sv-SE"/>
            <w:storeMappedDataAs w:val="dateTime"/>
            <w:calendar w:val="gregorian"/>
          </w:date>
        </w:sdtPr>
        <w:sdtContent>
          <w:r w:rsidR="00542961">
            <w:t>17 maj 2023</w:t>
          </w:r>
        </w:sdtContent>
      </w:sdt>
    </w:p>
    <w:p w:rsidR="00A735E8" w:rsidP="004E7A8F">
      <w:pPr>
        <w:pStyle w:val="Brdtextutanavstnd"/>
      </w:pPr>
    </w:p>
    <w:p w:rsidR="00A735E8" w:rsidP="004E7A8F">
      <w:pPr>
        <w:pStyle w:val="Brdtextutanavstnd"/>
      </w:pPr>
    </w:p>
    <w:p w:rsidR="00A735E8" w:rsidP="004E7A8F">
      <w:pPr>
        <w:pStyle w:val="Brdtextutanavstnd"/>
      </w:pPr>
    </w:p>
    <w:p w:rsidR="00A735E8" w:rsidP="00422A41">
      <w:pPr>
        <w:pStyle w:val="BodyText"/>
      </w:pPr>
      <w:r>
        <w:t>Andreas Carlson</w:t>
      </w:r>
    </w:p>
    <w:p w:rsidR="00A735E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735E8" w:rsidRPr="007D73AB">
          <w:pPr>
            <w:pStyle w:val="Header"/>
          </w:pPr>
        </w:p>
      </w:tc>
      <w:tc>
        <w:tcPr>
          <w:tcW w:w="3170" w:type="dxa"/>
          <w:vAlign w:val="bottom"/>
        </w:tcPr>
        <w:p w:rsidR="00A735E8" w:rsidRPr="007D73AB" w:rsidP="00340DE0">
          <w:pPr>
            <w:pStyle w:val="Header"/>
          </w:pPr>
        </w:p>
      </w:tc>
      <w:tc>
        <w:tcPr>
          <w:tcW w:w="1134" w:type="dxa"/>
        </w:tcPr>
        <w:p w:rsidR="00A735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735E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735E8" w:rsidRPr="00710A6C" w:rsidP="00EE3C0F">
          <w:pPr>
            <w:pStyle w:val="Header"/>
            <w:rPr>
              <w:b/>
            </w:rPr>
          </w:pPr>
        </w:p>
        <w:p w:rsidR="00A735E8" w:rsidP="00EE3C0F">
          <w:pPr>
            <w:pStyle w:val="Header"/>
          </w:pPr>
        </w:p>
        <w:p w:rsidR="00A735E8" w:rsidP="00EE3C0F">
          <w:pPr>
            <w:pStyle w:val="Header"/>
          </w:pPr>
        </w:p>
        <w:p w:rsidR="00A735E8" w:rsidP="00EE3C0F">
          <w:pPr>
            <w:pStyle w:val="Header"/>
          </w:pPr>
        </w:p>
        <w:sdt>
          <w:sdtPr>
            <w:alias w:val="Dnr"/>
            <w:tag w:val="ccRKShow_Dnr"/>
            <w:id w:val="-829283628"/>
            <w:placeholder>
              <w:docPart w:val="778FF05527344178A12BA7AC0EC2A60F"/>
            </w:placeholder>
            <w:dataBinding w:xpath="/ns0:DocumentInfo[1]/ns0:BaseInfo[1]/ns0:Dnr[1]" w:storeItemID="{CCCF5F22-5FE1-4A55-9CEB-F087620B0F64}" w:prefixMappings="xmlns:ns0='http://lp/documentinfo/RK' "/>
            <w:text/>
          </w:sdtPr>
          <w:sdtContent>
            <w:p w:rsidR="00A735E8" w:rsidP="00EE3C0F">
              <w:pPr>
                <w:pStyle w:val="Header"/>
              </w:pPr>
              <w:r>
                <w:t>LI2023/02440</w:t>
              </w:r>
            </w:p>
          </w:sdtContent>
        </w:sdt>
        <w:sdt>
          <w:sdtPr>
            <w:alias w:val="DocNumber"/>
            <w:tag w:val="DocNumber"/>
            <w:id w:val="1726028884"/>
            <w:placeholder>
              <w:docPart w:val="8844767FA3D64806878926C2EAAD72C8"/>
            </w:placeholder>
            <w:showingPlcHdr/>
            <w:dataBinding w:xpath="/ns0:DocumentInfo[1]/ns0:BaseInfo[1]/ns0:DocNumber[1]" w:storeItemID="{CCCF5F22-5FE1-4A55-9CEB-F087620B0F64}" w:prefixMappings="xmlns:ns0='http://lp/documentinfo/RK' "/>
            <w:text/>
          </w:sdtPr>
          <w:sdtContent>
            <w:p w:rsidR="00A735E8" w:rsidP="00EE3C0F">
              <w:pPr>
                <w:pStyle w:val="Header"/>
              </w:pPr>
              <w:r>
                <w:rPr>
                  <w:rStyle w:val="PlaceholderText"/>
                </w:rPr>
                <w:t xml:space="preserve"> </w:t>
              </w:r>
            </w:p>
          </w:sdtContent>
        </w:sdt>
        <w:p w:rsidR="00A735E8" w:rsidP="00EE3C0F">
          <w:pPr>
            <w:pStyle w:val="Header"/>
          </w:pPr>
        </w:p>
      </w:tc>
      <w:tc>
        <w:tcPr>
          <w:tcW w:w="1134" w:type="dxa"/>
        </w:tcPr>
        <w:p w:rsidR="00A735E8" w:rsidP="0094502D">
          <w:pPr>
            <w:pStyle w:val="Header"/>
          </w:pPr>
        </w:p>
        <w:p w:rsidR="00A735E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BDC9F8F8757E4BA89C08A9235FF1E377"/>
          </w:placeholder>
          <w:richText/>
        </w:sdtPr>
        <w:sdtEndPr>
          <w:rPr>
            <w:rFonts w:asciiTheme="majorHAnsi" w:hAnsiTheme="majorHAnsi"/>
            <w:b w:val="0"/>
            <w:sz w:val="19"/>
            <w:highlight w:val="yellow"/>
          </w:rPr>
        </w:sdtEndPr>
        <w:sdtContent>
          <w:tc>
            <w:tcPr>
              <w:tcW w:w="5534" w:type="dxa"/>
              <w:tcMar>
                <w:right w:w="1134" w:type="dxa"/>
              </w:tcMar>
            </w:tcPr>
            <w:p w:rsidR="00A735E8" w:rsidRPr="00A735E8" w:rsidP="00340DE0">
              <w:pPr>
                <w:pStyle w:val="Header"/>
                <w:rPr>
                  <w:b/>
                </w:rPr>
              </w:pPr>
              <w:r w:rsidRPr="00A735E8">
                <w:rPr>
                  <w:b/>
                </w:rPr>
                <w:t>Landsbygds- och infrastrukturdepartementet</w:t>
              </w:r>
            </w:p>
            <w:p w:rsidR="002512BD" w:rsidRPr="00082662" w:rsidP="00CE5C5A">
              <w:pPr>
                <w:pStyle w:val="Header"/>
              </w:pPr>
              <w:r w:rsidRPr="00A735E8">
                <w:t>Infrastruktur- och bostadsministern</w:t>
              </w:r>
            </w:p>
          </w:tc>
        </w:sdtContent>
      </w:sdt>
      <w:sdt>
        <w:sdtPr>
          <w:alias w:val="Recipient"/>
          <w:tag w:val="ccRKShow_Recipient"/>
          <w:id w:val="-28344517"/>
          <w:placeholder>
            <w:docPart w:val="FC0394C1A47943F8A21F1145A5A2E7BB"/>
          </w:placeholder>
          <w:dataBinding w:xpath="/ns0:DocumentInfo[1]/ns0:BaseInfo[1]/ns0:Recipient[1]" w:storeItemID="{CCCF5F22-5FE1-4A55-9CEB-F087620B0F64}" w:prefixMappings="xmlns:ns0='http://lp/documentinfo/RK' "/>
          <w:text w:multiLine="1"/>
        </w:sdtPr>
        <w:sdtContent>
          <w:tc>
            <w:tcPr>
              <w:tcW w:w="3170" w:type="dxa"/>
            </w:tcPr>
            <w:p w:rsidR="00A735E8" w:rsidP="00547B89">
              <w:pPr>
                <w:pStyle w:val="Header"/>
              </w:pPr>
              <w:r>
                <w:t>Till riksdagen</w:t>
              </w:r>
            </w:p>
          </w:tc>
        </w:sdtContent>
      </w:sdt>
      <w:tc>
        <w:tcPr>
          <w:tcW w:w="1134" w:type="dxa"/>
        </w:tcPr>
        <w:p w:rsidR="00A735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0AD469A"/>
    <w:multiLevelType w:val="hybridMultilevel"/>
    <w:tmpl w:val="64EC2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96F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8FF05527344178A12BA7AC0EC2A60F"/>
        <w:category>
          <w:name w:val="Allmänt"/>
          <w:gallery w:val="placeholder"/>
        </w:category>
        <w:types>
          <w:type w:val="bbPlcHdr"/>
        </w:types>
        <w:behaviors>
          <w:behavior w:val="content"/>
        </w:behaviors>
        <w:guid w:val="{9B48CA07-E55C-4C2F-839F-46B3DA6B84B7}"/>
      </w:docPartPr>
      <w:docPartBody>
        <w:p w:rsidR="00627D20" w:rsidP="00610E1B">
          <w:pPr>
            <w:pStyle w:val="778FF05527344178A12BA7AC0EC2A60F"/>
          </w:pPr>
          <w:r>
            <w:rPr>
              <w:rStyle w:val="PlaceholderText"/>
            </w:rPr>
            <w:t xml:space="preserve"> </w:t>
          </w:r>
        </w:p>
      </w:docPartBody>
    </w:docPart>
    <w:docPart>
      <w:docPartPr>
        <w:name w:val="8844767FA3D64806878926C2EAAD72C8"/>
        <w:category>
          <w:name w:val="Allmänt"/>
          <w:gallery w:val="placeholder"/>
        </w:category>
        <w:types>
          <w:type w:val="bbPlcHdr"/>
        </w:types>
        <w:behaviors>
          <w:behavior w:val="content"/>
        </w:behaviors>
        <w:guid w:val="{C7D8C6CE-4002-4D46-8080-4B00A62D4AD3}"/>
      </w:docPartPr>
      <w:docPartBody>
        <w:p w:rsidR="00627D20" w:rsidP="00610E1B">
          <w:pPr>
            <w:pStyle w:val="8844767FA3D64806878926C2EAAD72C81"/>
          </w:pPr>
          <w:r>
            <w:rPr>
              <w:rStyle w:val="PlaceholderText"/>
            </w:rPr>
            <w:t xml:space="preserve"> </w:t>
          </w:r>
        </w:p>
      </w:docPartBody>
    </w:docPart>
    <w:docPart>
      <w:docPartPr>
        <w:name w:val="BDC9F8F8757E4BA89C08A9235FF1E377"/>
        <w:category>
          <w:name w:val="Allmänt"/>
          <w:gallery w:val="placeholder"/>
        </w:category>
        <w:types>
          <w:type w:val="bbPlcHdr"/>
        </w:types>
        <w:behaviors>
          <w:behavior w:val="content"/>
        </w:behaviors>
        <w:guid w:val="{D2F9FFFD-0DA7-4C45-A0AD-67200A013B71}"/>
      </w:docPartPr>
      <w:docPartBody>
        <w:p w:rsidR="00627D20" w:rsidP="00610E1B">
          <w:pPr>
            <w:pStyle w:val="BDC9F8F8757E4BA89C08A9235FF1E3771"/>
          </w:pPr>
          <w:r>
            <w:rPr>
              <w:rStyle w:val="PlaceholderText"/>
            </w:rPr>
            <w:t xml:space="preserve"> </w:t>
          </w:r>
        </w:p>
      </w:docPartBody>
    </w:docPart>
    <w:docPart>
      <w:docPartPr>
        <w:name w:val="FC0394C1A47943F8A21F1145A5A2E7BB"/>
        <w:category>
          <w:name w:val="Allmänt"/>
          <w:gallery w:val="placeholder"/>
        </w:category>
        <w:types>
          <w:type w:val="bbPlcHdr"/>
        </w:types>
        <w:behaviors>
          <w:behavior w:val="content"/>
        </w:behaviors>
        <w:guid w:val="{52CC0B5D-4CAA-4C63-BFDF-CF21227AEAE1}"/>
      </w:docPartPr>
      <w:docPartBody>
        <w:p w:rsidR="00627D20" w:rsidP="00610E1B">
          <w:pPr>
            <w:pStyle w:val="FC0394C1A47943F8A21F1145A5A2E7BB"/>
          </w:pPr>
          <w:r>
            <w:rPr>
              <w:rStyle w:val="PlaceholderText"/>
            </w:rPr>
            <w:t xml:space="preserve"> </w:t>
          </w:r>
        </w:p>
      </w:docPartBody>
    </w:docPart>
    <w:docPart>
      <w:docPartPr>
        <w:name w:val="A681D7B2B3AD4E66AB95A8D518FA63AD"/>
        <w:category>
          <w:name w:val="Allmänt"/>
          <w:gallery w:val="placeholder"/>
        </w:category>
        <w:types>
          <w:type w:val="bbPlcHdr"/>
        </w:types>
        <w:behaviors>
          <w:behavior w:val="content"/>
        </w:behaviors>
        <w:guid w:val="{D1B2DE65-870D-4486-A2A5-E694FE13A05F}"/>
      </w:docPartPr>
      <w:docPartBody>
        <w:p w:rsidR="00627D20" w:rsidP="00610E1B">
          <w:pPr>
            <w:pStyle w:val="A681D7B2B3AD4E66AB95A8D518FA63A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E1B"/>
    <w:rPr>
      <w:noProof w:val="0"/>
      <w:color w:val="808080"/>
    </w:rPr>
  </w:style>
  <w:style w:type="paragraph" w:customStyle="1" w:styleId="778FF05527344178A12BA7AC0EC2A60F">
    <w:name w:val="778FF05527344178A12BA7AC0EC2A60F"/>
    <w:rsid w:val="00610E1B"/>
  </w:style>
  <w:style w:type="paragraph" w:customStyle="1" w:styleId="FC0394C1A47943F8A21F1145A5A2E7BB">
    <w:name w:val="FC0394C1A47943F8A21F1145A5A2E7BB"/>
    <w:rsid w:val="00610E1B"/>
  </w:style>
  <w:style w:type="paragraph" w:customStyle="1" w:styleId="8844767FA3D64806878926C2EAAD72C81">
    <w:name w:val="8844767FA3D64806878926C2EAAD72C81"/>
    <w:rsid w:val="00610E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C9F8F8757E4BA89C08A9235FF1E3771">
    <w:name w:val="BDC9F8F8757E4BA89C08A9235FF1E3771"/>
    <w:rsid w:val="00610E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81D7B2B3AD4E66AB95A8D518FA63AD">
    <w:name w:val="A681D7B2B3AD4E66AB95A8D518FA63AD"/>
    <w:rsid w:val="00610E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a17f6a5e-9a93-4ada-9cc1-e8e233959180</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2023-05-17T00:00:00</HeaderDate>
    <Office/>
    <Dnr>LI2023/02440</Dnr>
    <ParagrafNr/>
    <DocumentTitle/>
    <VisitingAddress/>
    <Extra1/>
    <Extra2/>
    <Extra3>Carina Ödebrink</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917AD56-23B6-419C-806B-EFA6F2A6D34D}"/>
</file>

<file path=customXml/itemProps2.xml><?xml version="1.0" encoding="utf-8"?>
<ds:datastoreItem xmlns:ds="http://schemas.openxmlformats.org/officeDocument/2006/customXml" ds:itemID="{D204C0B6-625D-4769-9DC7-E6ACD8D1A0E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8E5EC32-4470-421D-8B1D-514DEA1F44A8}"/>
</file>

<file path=customXml/itemProps5.xml><?xml version="1.0" encoding="utf-8"?>
<ds:datastoreItem xmlns:ds="http://schemas.openxmlformats.org/officeDocument/2006/customXml" ds:itemID="{CCCF5F22-5FE1-4A55-9CEB-F087620B0F64}"/>
</file>

<file path=docProps/app.xml><?xml version="1.0" encoding="utf-8"?>
<Properties xmlns="http://schemas.openxmlformats.org/officeDocument/2006/extended-properties" xmlns:vt="http://schemas.openxmlformats.org/officeDocument/2006/docPropsVTypes">
  <Template>RK Basmall</Template>
  <TotalTime>0</TotalTime>
  <Pages>1</Pages>
  <Words>142</Words>
  <Characters>755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635 av Carina Ödebrink (S) Ett behov av en ny kapacitetsutredning.docx</dc:title>
  <cp:revision>2</cp:revision>
  <cp:lastPrinted>2023-05-09T07:18:00Z</cp:lastPrinted>
  <dcterms:created xsi:type="dcterms:W3CDTF">2023-05-15T13:51:00Z</dcterms:created>
  <dcterms:modified xsi:type="dcterms:W3CDTF">2023-05-15T13:51:00Z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