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3976" w14:textId="6A8155FF" w:rsidR="0013790A" w:rsidRDefault="0013790A" w:rsidP="00DA0661">
      <w:pPr>
        <w:pStyle w:val="Rubrik"/>
      </w:pPr>
      <w:bookmarkStart w:id="0" w:name="Start"/>
      <w:bookmarkEnd w:id="0"/>
      <w:r>
        <w:t>Svar på fråga 2018/19:945 av Thomas Morell (SD)</w:t>
      </w:r>
      <w:r>
        <w:br/>
        <w:t>Polisens kontroller av färdskrivare</w:t>
      </w:r>
      <w:r w:rsidR="002A0E52">
        <w:t xml:space="preserve"> och 2018/19:951 av Jens Holm (V) Smarta färdskrivare</w:t>
      </w:r>
    </w:p>
    <w:p w14:paraId="334743DA" w14:textId="694E7D9E" w:rsidR="0013790A" w:rsidRDefault="0013790A" w:rsidP="007255E5">
      <w:pPr>
        <w:pStyle w:val="Brdtext"/>
      </w:pPr>
      <w:r>
        <w:t xml:space="preserve">Thomas Morell har frågat mig vilka åtgärder jag avser att vidta för att </w:t>
      </w:r>
      <w:bookmarkStart w:id="1" w:name="_GoBack"/>
      <w:bookmarkEnd w:id="1"/>
      <w:r>
        <w:t>säkerställa att polisen klarar sitt uppdrag att utföra kontroller i samtliga förekommande färdskrivare.</w:t>
      </w:r>
      <w:r w:rsidR="007255E5">
        <w:t xml:space="preserve"> Jens Holm har frågat </w:t>
      </w:r>
      <w:r w:rsidR="007255E5" w:rsidRPr="007255E5">
        <w:t>infrastrukturminister Tomas Eneroth</w:t>
      </w:r>
      <w:r w:rsidR="007255E5">
        <w:t xml:space="preserve"> vilka åtgärder han kommer att vidta för att polisen ska kunna använda data från de smarta färdskrivarna som avsett. </w:t>
      </w:r>
      <w:r w:rsidR="00A956B0">
        <w:t xml:space="preserve">Frågan </w:t>
      </w:r>
      <w:r w:rsidR="007255E5">
        <w:t>har överlämnats till mig.</w:t>
      </w:r>
    </w:p>
    <w:p w14:paraId="5002CFD2" w14:textId="469630C7" w:rsidR="0013790A" w:rsidRDefault="00075352" w:rsidP="0013790A">
      <w:pPr>
        <w:pStyle w:val="Brdtext"/>
      </w:pPr>
      <w:r>
        <w:t>E</w:t>
      </w:r>
      <w:r w:rsidRPr="00075352">
        <w:t>ffektiv</w:t>
      </w:r>
      <w:r w:rsidR="00A83EB4">
        <w:t>a</w:t>
      </w:r>
      <w:r>
        <w:t xml:space="preserve"> </w:t>
      </w:r>
      <w:r w:rsidRPr="00075352">
        <w:t>kontroll</w:t>
      </w:r>
      <w:r w:rsidR="00A83EB4">
        <w:t>er av</w:t>
      </w:r>
      <w:r>
        <w:t xml:space="preserve"> </w:t>
      </w:r>
      <w:r w:rsidRPr="00075352">
        <w:t xml:space="preserve">yrkestrafiken är </w:t>
      </w:r>
      <w:r>
        <w:t>viktig</w:t>
      </w:r>
      <w:r w:rsidR="00EF69EA">
        <w:t>a</w:t>
      </w:r>
      <w:r>
        <w:t xml:space="preserve"> både ur trafiksäkerhets</w:t>
      </w:r>
      <w:r w:rsidR="00BD2705">
        <w:softHyphen/>
      </w:r>
      <w:r w:rsidR="00A83EB4">
        <w:t xml:space="preserve">perspektiv och för att främja konkurrens på lika villkor. Regeringen anser att </w:t>
      </w:r>
      <w:r w:rsidR="00EF69EA">
        <w:t xml:space="preserve">det finns skäl att utveckla arbetet på området </w:t>
      </w:r>
      <w:r w:rsidR="00A83EB4">
        <w:t>och beslutade därför den 22 augusti 2019 att ge en särskild utredare i uppdrag att</w:t>
      </w:r>
      <w:r w:rsidR="00A83EB4" w:rsidRPr="00A83EB4">
        <w:t xml:space="preserve"> se över hur kontroll</w:t>
      </w:r>
      <w:r w:rsidR="00BD2705">
        <w:softHyphen/>
      </w:r>
      <w:r w:rsidR="00BD2705">
        <w:softHyphen/>
      </w:r>
      <w:r w:rsidR="00A83EB4" w:rsidRPr="00A83EB4">
        <w:t>verksamheten av yrkestrafik på väg bedrivs och lämna förslag på förbättrande åtgärder</w:t>
      </w:r>
      <w:r w:rsidR="00A83EB4">
        <w:t>.</w:t>
      </w:r>
    </w:p>
    <w:p w14:paraId="74513BAC" w14:textId="1A92F2BF" w:rsidR="00A83EB4" w:rsidRDefault="00FC7C94" w:rsidP="0013790A">
      <w:pPr>
        <w:pStyle w:val="Brdtext"/>
      </w:pPr>
      <w:r>
        <w:t xml:space="preserve">I uppdraget ingår bl.a. </w:t>
      </w:r>
      <w:r w:rsidRPr="00FC7C94">
        <w:t>att kartlägga och analysera den nuvarande kontroll</w:t>
      </w:r>
      <w:r w:rsidR="00BD2705">
        <w:softHyphen/>
      </w:r>
      <w:r w:rsidRPr="00FC7C94">
        <w:t xml:space="preserve">verksamheten på yrkestrafikområdet för att få en bild av </w:t>
      </w:r>
      <w:r w:rsidR="00BC0214">
        <w:t>o</w:t>
      </w:r>
      <w:r w:rsidRPr="00FC7C94">
        <w:t>mfattning</w:t>
      </w:r>
      <w:r w:rsidR="00BC0214">
        <w:t xml:space="preserve">en av kontrollerna och kontrollernas effekter </w:t>
      </w:r>
      <w:r w:rsidRPr="00FC7C94">
        <w:t xml:space="preserve">på </w:t>
      </w:r>
      <w:r w:rsidR="00BC0214">
        <w:t xml:space="preserve">regelefterlevnaden. </w:t>
      </w:r>
      <w:r w:rsidR="00BC7798">
        <w:t xml:space="preserve">Vidare ska en översyn göras av </w:t>
      </w:r>
      <w:r>
        <w:t xml:space="preserve">ansvarsfördelningen </w:t>
      </w:r>
      <w:r w:rsidRPr="00FC7C94">
        <w:t xml:space="preserve">mellan </w:t>
      </w:r>
      <w:r w:rsidR="00402EBC">
        <w:t>de</w:t>
      </w:r>
      <w:r w:rsidRPr="00FC7C94">
        <w:t xml:space="preserve"> aktörer som utför kontroller av yrkestrafiken eller på annat sätt bidrar i trafiksäkerhetsarbetet</w:t>
      </w:r>
      <w:r w:rsidR="00402EBC">
        <w:t>.</w:t>
      </w:r>
    </w:p>
    <w:p w14:paraId="687926B6" w14:textId="5F368141" w:rsidR="00187D00" w:rsidRDefault="00A83EB4" w:rsidP="0013790A">
      <w:pPr>
        <w:pStyle w:val="Brdtext"/>
      </w:pPr>
      <w:r>
        <w:t>Genom utredningen förväntar sig regeringen att få ett genomarbetat underlag</w:t>
      </w:r>
      <w:r w:rsidR="00C3145C">
        <w:t xml:space="preserve"> i frågan </w:t>
      </w:r>
      <w:r>
        <w:t xml:space="preserve">hur </w:t>
      </w:r>
      <w:r w:rsidR="00DE7C05">
        <w:t>kontroll</w:t>
      </w:r>
      <w:r>
        <w:t>verksamheten bedrivs och hur den kan förbättras</w:t>
      </w:r>
      <w:r w:rsidR="00C3145C">
        <w:t xml:space="preserve">. </w:t>
      </w:r>
      <w:r w:rsidR="00DA076B">
        <w:t xml:space="preserve">När det gäller den specifika frågan om </w:t>
      </w:r>
      <w:r w:rsidR="00133F78">
        <w:t>P</w:t>
      </w:r>
      <w:r w:rsidR="00DA076B">
        <w:t>olis</w:t>
      </w:r>
      <w:r w:rsidR="00133F78">
        <w:t>myndighetens</w:t>
      </w:r>
      <w:r w:rsidR="00DA076B">
        <w:t xml:space="preserve"> möjligheter att utföra kontroller av färdskrivare ligger det i myndighetens ansvar att säkerställa att man har rätt</w:t>
      </w:r>
      <w:r w:rsidR="00187D00">
        <w:t xml:space="preserve"> teknik och verktyg </w:t>
      </w:r>
      <w:r w:rsidR="00DA076B">
        <w:t xml:space="preserve">för att utföra sina </w:t>
      </w:r>
      <w:r w:rsidR="00187D00">
        <w:lastRenderedPageBreak/>
        <w:t>arbetsuppgifter</w:t>
      </w:r>
      <w:r w:rsidR="00DA076B">
        <w:t xml:space="preserve">. </w:t>
      </w:r>
      <w:r w:rsidR="00D44A5A" w:rsidRPr="00D44A5A">
        <w:t>Jag vet att detta är frågor som myndigheten arbetar med</w:t>
      </w:r>
      <w:r w:rsidR="00D44A5A">
        <w:t xml:space="preserve">. </w:t>
      </w:r>
      <w:r w:rsidR="00B10A5D" w:rsidRPr="00B10A5D">
        <w:t>Mot de</w:t>
      </w:r>
      <w:r w:rsidR="00534B4E">
        <w:t>n</w:t>
      </w:r>
      <w:r w:rsidR="00B10A5D" w:rsidRPr="00B10A5D">
        <w:t xml:space="preserve"> bakgrund</w:t>
      </w:r>
      <w:r w:rsidR="00534B4E">
        <w:t>en</w:t>
      </w:r>
      <w:r w:rsidR="00B10A5D" w:rsidRPr="00B10A5D">
        <w:t xml:space="preserve"> </w:t>
      </w:r>
      <w:r w:rsidR="00DE7C05">
        <w:t xml:space="preserve">planerar jag i dagsläget inte att </w:t>
      </w:r>
      <w:r w:rsidR="00B10A5D" w:rsidRPr="00B10A5D">
        <w:t xml:space="preserve">vidta några åtgärder men jag </w:t>
      </w:r>
      <w:r w:rsidR="00B10A5D">
        <w:t xml:space="preserve">är inte främmande för att </w:t>
      </w:r>
      <w:r w:rsidR="00B10A5D" w:rsidRPr="00B10A5D">
        <w:t xml:space="preserve">agera </w:t>
      </w:r>
      <w:r w:rsidR="00B10A5D">
        <w:t>i frågan om det skulle visa sig behövas.</w:t>
      </w:r>
    </w:p>
    <w:p w14:paraId="3E686FE6" w14:textId="058EE5BE" w:rsidR="0013790A" w:rsidRDefault="0013790A" w:rsidP="000313D5">
      <w:pPr>
        <w:pStyle w:val="Brdtext"/>
      </w:pPr>
      <w:r>
        <w:t xml:space="preserve">Stockholm den </w:t>
      </w:r>
      <w:sdt>
        <w:sdtPr>
          <w:id w:val="-1225218591"/>
          <w:placeholder>
            <w:docPart w:val="12D8A1B3266D4883BF2AC60AEE2B0C0D"/>
          </w:placeholder>
          <w:dataBinding w:prefixMappings="xmlns:ns0='http://lp/documentinfo/RK' " w:xpath="/ns0:DocumentInfo[1]/ns0:BaseInfo[1]/ns0:HeaderDate[1]" w:storeItemID="{67CCD117-88C8-4274-AEBB-FC54CF439026}"/>
          <w:date w:fullDate="2019-09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11 september 2019</w:t>
          </w:r>
        </w:sdtContent>
      </w:sdt>
    </w:p>
    <w:p w14:paraId="7100EFDD" w14:textId="77777777" w:rsidR="000F4A16" w:rsidRDefault="000F4A16" w:rsidP="00DB48AB">
      <w:pPr>
        <w:pStyle w:val="Brdtext"/>
      </w:pPr>
    </w:p>
    <w:p w14:paraId="6D587BF2" w14:textId="680DB5B6" w:rsidR="0013790A" w:rsidRPr="00DB48AB" w:rsidRDefault="0013790A" w:rsidP="00DB48AB">
      <w:pPr>
        <w:pStyle w:val="Brdtext"/>
      </w:pPr>
      <w:r>
        <w:t>Mikael Damberg</w:t>
      </w:r>
    </w:p>
    <w:sectPr w:rsidR="0013790A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A243" w14:textId="77777777" w:rsidR="0013790A" w:rsidRDefault="0013790A" w:rsidP="00A87A54">
      <w:pPr>
        <w:spacing w:after="0" w:line="240" w:lineRule="auto"/>
      </w:pPr>
      <w:r>
        <w:separator/>
      </w:r>
    </w:p>
  </w:endnote>
  <w:endnote w:type="continuationSeparator" w:id="0">
    <w:p w14:paraId="37DE5D08" w14:textId="77777777" w:rsidR="0013790A" w:rsidRDefault="0013790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11675B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58381C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CE530E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5AF308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F9154C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C58826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873C4F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BE574D2" w14:textId="77777777" w:rsidTr="00C26068">
      <w:trPr>
        <w:trHeight w:val="227"/>
      </w:trPr>
      <w:tc>
        <w:tcPr>
          <w:tcW w:w="4074" w:type="dxa"/>
        </w:tcPr>
        <w:p w14:paraId="4A8FDCF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C1C11D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CBF5E9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6B91B" w14:textId="77777777" w:rsidR="0013790A" w:rsidRDefault="0013790A" w:rsidP="00A87A54">
      <w:pPr>
        <w:spacing w:after="0" w:line="240" w:lineRule="auto"/>
      </w:pPr>
      <w:r>
        <w:separator/>
      </w:r>
    </w:p>
  </w:footnote>
  <w:footnote w:type="continuationSeparator" w:id="0">
    <w:p w14:paraId="1AD74313" w14:textId="77777777" w:rsidR="0013790A" w:rsidRDefault="0013790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3790A" w14:paraId="25C1352C" w14:textId="77777777" w:rsidTr="00C93EBA">
      <w:trPr>
        <w:trHeight w:val="227"/>
      </w:trPr>
      <w:tc>
        <w:tcPr>
          <w:tcW w:w="5534" w:type="dxa"/>
        </w:tcPr>
        <w:p w14:paraId="639430B6" w14:textId="77777777" w:rsidR="0013790A" w:rsidRPr="007D73AB" w:rsidRDefault="0013790A">
          <w:pPr>
            <w:pStyle w:val="Sidhuvud"/>
          </w:pPr>
        </w:p>
      </w:tc>
      <w:tc>
        <w:tcPr>
          <w:tcW w:w="3170" w:type="dxa"/>
          <w:vAlign w:val="bottom"/>
        </w:tcPr>
        <w:p w14:paraId="471DA490" w14:textId="77777777" w:rsidR="0013790A" w:rsidRPr="007D73AB" w:rsidRDefault="0013790A" w:rsidP="00340DE0">
          <w:pPr>
            <w:pStyle w:val="Sidhuvud"/>
          </w:pPr>
        </w:p>
      </w:tc>
      <w:tc>
        <w:tcPr>
          <w:tcW w:w="1134" w:type="dxa"/>
        </w:tcPr>
        <w:p w14:paraId="573EF81C" w14:textId="77777777" w:rsidR="0013790A" w:rsidRDefault="0013790A" w:rsidP="005A703A">
          <w:pPr>
            <w:pStyle w:val="Sidhuvud"/>
          </w:pPr>
        </w:p>
      </w:tc>
    </w:tr>
    <w:tr w:rsidR="0013790A" w14:paraId="51DBBFAC" w14:textId="77777777" w:rsidTr="00C93EBA">
      <w:trPr>
        <w:trHeight w:val="1928"/>
      </w:trPr>
      <w:tc>
        <w:tcPr>
          <w:tcW w:w="5534" w:type="dxa"/>
        </w:tcPr>
        <w:p w14:paraId="00219B26" w14:textId="77777777" w:rsidR="0013790A" w:rsidRPr="00340DE0" w:rsidRDefault="0013790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B20A230" wp14:editId="1DFAD4D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449C331" w14:textId="77777777" w:rsidR="0013790A" w:rsidRPr="00710A6C" w:rsidRDefault="0013790A" w:rsidP="00EE3C0F">
          <w:pPr>
            <w:pStyle w:val="Sidhuvud"/>
            <w:rPr>
              <w:b/>
            </w:rPr>
          </w:pPr>
        </w:p>
        <w:p w14:paraId="3CD20618" w14:textId="77777777" w:rsidR="0013790A" w:rsidRDefault="0013790A" w:rsidP="00EE3C0F">
          <w:pPr>
            <w:pStyle w:val="Sidhuvud"/>
          </w:pPr>
        </w:p>
        <w:p w14:paraId="6040A008" w14:textId="77777777" w:rsidR="0013790A" w:rsidRDefault="0013790A" w:rsidP="00EE3C0F">
          <w:pPr>
            <w:pStyle w:val="Sidhuvud"/>
          </w:pPr>
        </w:p>
        <w:p w14:paraId="2A484087" w14:textId="77777777" w:rsidR="0013790A" w:rsidRDefault="0013790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AF21509A6C846D7BCFCD462BD36A79E"/>
            </w:placeholder>
            <w:dataBinding w:prefixMappings="xmlns:ns0='http://lp/documentinfo/RK' " w:xpath="/ns0:DocumentInfo[1]/ns0:BaseInfo[1]/ns0:Dnr[1]" w:storeItemID="{67CCD117-88C8-4274-AEBB-FC54CF439026}"/>
            <w:text/>
          </w:sdtPr>
          <w:sdtEndPr/>
          <w:sdtContent>
            <w:p w14:paraId="30E04AEB" w14:textId="451E0190" w:rsidR="0013790A" w:rsidRDefault="004F2AA2" w:rsidP="00EE3C0F">
              <w:pPr>
                <w:pStyle w:val="Sidhuvud"/>
              </w:pPr>
              <w:r w:rsidRPr="004F2AA2">
                <w:t>Ju2019/02913/POL Ju2019/02960/POL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238919188D941B29993D867A4C954DD"/>
            </w:placeholder>
            <w:showingPlcHdr/>
            <w:dataBinding w:prefixMappings="xmlns:ns0='http://lp/documentinfo/RK' " w:xpath="/ns0:DocumentInfo[1]/ns0:BaseInfo[1]/ns0:DocNumber[1]" w:storeItemID="{67CCD117-88C8-4274-AEBB-FC54CF439026}"/>
            <w:text/>
          </w:sdtPr>
          <w:sdtEndPr/>
          <w:sdtContent>
            <w:p w14:paraId="27A6E4FA" w14:textId="77777777" w:rsidR="0013790A" w:rsidRDefault="0013790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8AB08DC" w14:textId="77777777" w:rsidR="0013790A" w:rsidRDefault="0013790A" w:rsidP="00EE3C0F">
          <w:pPr>
            <w:pStyle w:val="Sidhuvud"/>
          </w:pPr>
        </w:p>
      </w:tc>
      <w:tc>
        <w:tcPr>
          <w:tcW w:w="1134" w:type="dxa"/>
        </w:tcPr>
        <w:p w14:paraId="647FC90B" w14:textId="77777777" w:rsidR="0013790A" w:rsidRDefault="0013790A" w:rsidP="0094502D">
          <w:pPr>
            <w:pStyle w:val="Sidhuvud"/>
          </w:pPr>
        </w:p>
        <w:p w14:paraId="1550A522" w14:textId="77777777" w:rsidR="0013790A" w:rsidRPr="0094502D" w:rsidRDefault="0013790A" w:rsidP="00EC71A6">
          <w:pPr>
            <w:pStyle w:val="Sidhuvud"/>
          </w:pPr>
        </w:p>
      </w:tc>
    </w:tr>
    <w:tr w:rsidR="0013790A" w14:paraId="5E01CD9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9B34E765037421BA0011D09397A70A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6551DC5" w14:textId="77777777" w:rsidR="0013790A" w:rsidRPr="0013790A" w:rsidRDefault="0013790A" w:rsidP="00340DE0">
              <w:pPr>
                <w:pStyle w:val="Sidhuvud"/>
                <w:rPr>
                  <w:b/>
                </w:rPr>
              </w:pPr>
              <w:r w:rsidRPr="0013790A">
                <w:rPr>
                  <w:b/>
                </w:rPr>
                <w:t>Justitiedepartementet</w:t>
              </w:r>
            </w:p>
            <w:p w14:paraId="3A640B2C" w14:textId="77777777" w:rsidR="0013790A" w:rsidRPr="00340DE0" w:rsidRDefault="0013790A" w:rsidP="00340DE0">
              <w:pPr>
                <w:pStyle w:val="Sidhuvud"/>
              </w:pPr>
              <w:r w:rsidRPr="0013790A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625ADD276E546A89C00FC649D9B043E"/>
          </w:placeholder>
          <w:dataBinding w:prefixMappings="xmlns:ns0='http://lp/documentinfo/RK' " w:xpath="/ns0:DocumentInfo[1]/ns0:BaseInfo[1]/ns0:Recipient[1]" w:storeItemID="{67CCD117-88C8-4274-AEBB-FC54CF439026}"/>
          <w:text w:multiLine="1"/>
        </w:sdtPr>
        <w:sdtEndPr/>
        <w:sdtContent>
          <w:tc>
            <w:tcPr>
              <w:tcW w:w="3170" w:type="dxa"/>
            </w:tcPr>
            <w:p w14:paraId="2B0D7386" w14:textId="77777777" w:rsidR="0013790A" w:rsidRDefault="0013790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E159BAB" w14:textId="77777777" w:rsidR="0013790A" w:rsidRDefault="0013790A" w:rsidP="003E6020">
          <w:pPr>
            <w:pStyle w:val="Sidhuvud"/>
          </w:pPr>
        </w:p>
      </w:tc>
    </w:tr>
  </w:tbl>
  <w:p w14:paraId="06398F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0A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13D5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352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4A16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3F78"/>
    <w:rsid w:val="00134837"/>
    <w:rsid w:val="00135111"/>
    <w:rsid w:val="0013790A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D00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E52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2EBC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2444"/>
    <w:rsid w:val="004D6404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2AA2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4B4E"/>
    <w:rsid w:val="005426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022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55E5"/>
    <w:rsid w:val="00732599"/>
    <w:rsid w:val="00743E09"/>
    <w:rsid w:val="00744FCC"/>
    <w:rsid w:val="00747B9C"/>
    <w:rsid w:val="00750C93"/>
    <w:rsid w:val="00754602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8DF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AA5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3EB4"/>
    <w:rsid w:val="00A8483F"/>
    <w:rsid w:val="00A870B0"/>
    <w:rsid w:val="00A8728A"/>
    <w:rsid w:val="00A87A54"/>
    <w:rsid w:val="00A956B0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0A5D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0214"/>
    <w:rsid w:val="00BC112B"/>
    <w:rsid w:val="00BC17DF"/>
    <w:rsid w:val="00BC6832"/>
    <w:rsid w:val="00BC7798"/>
    <w:rsid w:val="00BD0826"/>
    <w:rsid w:val="00BD15AB"/>
    <w:rsid w:val="00BD181D"/>
    <w:rsid w:val="00BD2705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45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9799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A5A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76B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E7C05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69EA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C7C94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C522CA"/>
  <w15:docId w15:val="{6BBF3F46-CE30-4D94-94C4-72D0CCA5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F21509A6C846D7BCFCD462BD36A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F47C7-C572-4626-B18F-A1D66D700F37}"/>
      </w:docPartPr>
      <w:docPartBody>
        <w:p w:rsidR="003558F6" w:rsidRDefault="009A5379" w:rsidP="009A5379">
          <w:pPr>
            <w:pStyle w:val="BAF21509A6C846D7BCFCD462BD36A7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38919188D941B29993D867A4C954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F6EA7C-4224-4B56-BD40-A860270C4A7C}"/>
      </w:docPartPr>
      <w:docPartBody>
        <w:p w:rsidR="003558F6" w:rsidRDefault="009A5379" w:rsidP="009A5379">
          <w:pPr>
            <w:pStyle w:val="7238919188D941B29993D867A4C954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B34E765037421BA0011D09397A70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2336B-33C6-4AE2-8152-9336436A6E4F}"/>
      </w:docPartPr>
      <w:docPartBody>
        <w:p w:rsidR="003558F6" w:rsidRDefault="009A5379" w:rsidP="009A5379">
          <w:pPr>
            <w:pStyle w:val="49B34E765037421BA0011D09397A70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25ADD276E546A89C00FC649D9B04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942E5-E74F-4B7D-B82B-3F5C9865EE0A}"/>
      </w:docPartPr>
      <w:docPartBody>
        <w:p w:rsidR="003558F6" w:rsidRDefault="009A5379" w:rsidP="009A5379">
          <w:pPr>
            <w:pStyle w:val="1625ADD276E546A89C00FC649D9B04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D8A1B3266D4883BF2AC60AEE2B0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347DE-CAF9-46AD-81E6-01F0E58D24F6}"/>
      </w:docPartPr>
      <w:docPartBody>
        <w:p w:rsidR="003558F6" w:rsidRDefault="009A5379" w:rsidP="009A5379">
          <w:pPr>
            <w:pStyle w:val="12D8A1B3266D4883BF2AC60AEE2B0C0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79"/>
    <w:rsid w:val="003558F6"/>
    <w:rsid w:val="009A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A233CB78484023B1E3860CF7A18709">
    <w:name w:val="D1A233CB78484023B1E3860CF7A18709"/>
    <w:rsid w:val="009A5379"/>
  </w:style>
  <w:style w:type="character" w:styleId="Platshllartext">
    <w:name w:val="Placeholder Text"/>
    <w:basedOn w:val="Standardstycketeckensnitt"/>
    <w:uiPriority w:val="99"/>
    <w:semiHidden/>
    <w:rsid w:val="009A5379"/>
    <w:rPr>
      <w:noProof w:val="0"/>
      <w:color w:val="808080"/>
    </w:rPr>
  </w:style>
  <w:style w:type="paragraph" w:customStyle="1" w:styleId="E7017452DEAF41638F5A4C23F79DCC28">
    <w:name w:val="E7017452DEAF41638F5A4C23F79DCC28"/>
    <w:rsid w:val="009A5379"/>
  </w:style>
  <w:style w:type="paragraph" w:customStyle="1" w:styleId="7012BD0BCB5642939C6E89A3F17F7FB9">
    <w:name w:val="7012BD0BCB5642939C6E89A3F17F7FB9"/>
    <w:rsid w:val="009A5379"/>
  </w:style>
  <w:style w:type="paragraph" w:customStyle="1" w:styleId="59E6C907A8D8423396AD6D2BA7019343">
    <w:name w:val="59E6C907A8D8423396AD6D2BA7019343"/>
    <w:rsid w:val="009A5379"/>
  </w:style>
  <w:style w:type="paragraph" w:customStyle="1" w:styleId="BAF21509A6C846D7BCFCD462BD36A79E">
    <w:name w:val="BAF21509A6C846D7BCFCD462BD36A79E"/>
    <w:rsid w:val="009A5379"/>
  </w:style>
  <w:style w:type="paragraph" w:customStyle="1" w:styleId="7238919188D941B29993D867A4C954DD">
    <w:name w:val="7238919188D941B29993D867A4C954DD"/>
    <w:rsid w:val="009A5379"/>
  </w:style>
  <w:style w:type="paragraph" w:customStyle="1" w:styleId="2FF813B8B557458683C4FA0053606EFD">
    <w:name w:val="2FF813B8B557458683C4FA0053606EFD"/>
    <w:rsid w:val="009A5379"/>
  </w:style>
  <w:style w:type="paragraph" w:customStyle="1" w:styleId="DC63CBA1DB6E45418F303E16DAF1348E">
    <w:name w:val="DC63CBA1DB6E45418F303E16DAF1348E"/>
    <w:rsid w:val="009A5379"/>
  </w:style>
  <w:style w:type="paragraph" w:customStyle="1" w:styleId="37960F9FBE1F4E958ECE2B3F5A2A4496">
    <w:name w:val="37960F9FBE1F4E958ECE2B3F5A2A4496"/>
    <w:rsid w:val="009A5379"/>
  </w:style>
  <w:style w:type="paragraph" w:customStyle="1" w:styleId="49B34E765037421BA0011D09397A70AB">
    <w:name w:val="49B34E765037421BA0011D09397A70AB"/>
    <w:rsid w:val="009A5379"/>
  </w:style>
  <w:style w:type="paragraph" w:customStyle="1" w:styleId="1625ADD276E546A89C00FC649D9B043E">
    <w:name w:val="1625ADD276E546A89C00FC649D9B043E"/>
    <w:rsid w:val="009A5379"/>
  </w:style>
  <w:style w:type="paragraph" w:customStyle="1" w:styleId="F5ABB139E2C845509F290FAD942C2C71">
    <w:name w:val="F5ABB139E2C845509F290FAD942C2C71"/>
    <w:rsid w:val="009A5379"/>
  </w:style>
  <w:style w:type="paragraph" w:customStyle="1" w:styleId="495E5948782D4EAEBD69F3E865DEF593">
    <w:name w:val="495E5948782D4EAEBD69F3E865DEF593"/>
    <w:rsid w:val="009A5379"/>
  </w:style>
  <w:style w:type="paragraph" w:customStyle="1" w:styleId="86576F2D06ED4C48B269FBE64DF6C6EB">
    <w:name w:val="86576F2D06ED4C48B269FBE64DF6C6EB"/>
    <w:rsid w:val="009A5379"/>
  </w:style>
  <w:style w:type="paragraph" w:customStyle="1" w:styleId="CFF3BC35591D4BD9ADF65E288074720C">
    <w:name w:val="CFF3BC35591D4BD9ADF65E288074720C"/>
    <w:rsid w:val="009A5379"/>
  </w:style>
  <w:style w:type="paragraph" w:customStyle="1" w:styleId="C7F48D42623844A981DE645F26B5DA11">
    <w:name w:val="C7F48D42623844A981DE645F26B5DA11"/>
    <w:rsid w:val="009A5379"/>
  </w:style>
  <w:style w:type="paragraph" w:customStyle="1" w:styleId="12D8A1B3266D4883BF2AC60AEE2B0C0D">
    <w:name w:val="12D8A1B3266D4883BF2AC60AEE2B0C0D"/>
    <w:rsid w:val="009A5379"/>
  </w:style>
  <w:style w:type="paragraph" w:customStyle="1" w:styleId="3F68FCF28DB64F17A428E1D0774B949C">
    <w:name w:val="3F68FCF28DB64F17A428E1D0774B949C"/>
    <w:rsid w:val="009A5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e81f209c-74e5-42ed-a031-112332238259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2019-09-11T00:00:00</HeaderDate>
    <Office/>
    <Dnr>Ju2019/02913/POL Ju2019/02960/POL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5429eb68-8afa-474e-a293-a9fa933f1d84">HA4PY7VCZNDV-1255755190-7411</_dlc_DocId>
    <_dlc_DocIdUrl xmlns="5429eb68-8afa-474e-a293-a9fa933f1d84">
      <Url>https://dhs.sp.regeringskansliet.se/yta/ju-po/_layouts/15/DocIdRedir.aspx?ID=HA4PY7VCZNDV-1255755190-7411</Url>
      <Description>HA4PY7VCZNDV-1255755190-7411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555AF-CAE8-40C6-8274-336E0F36B156}"/>
</file>

<file path=customXml/itemProps2.xml><?xml version="1.0" encoding="utf-8"?>
<ds:datastoreItem xmlns:ds="http://schemas.openxmlformats.org/officeDocument/2006/customXml" ds:itemID="{2670910C-4CF2-49E2-B56E-C190D6D0958C}"/>
</file>

<file path=customXml/itemProps3.xml><?xml version="1.0" encoding="utf-8"?>
<ds:datastoreItem xmlns:ds="http://schemas.openxmlformats.org/officeDocument/2006/customXml" ds:itemID="{67CCD117-88C8-4274-AEBB-FC54CF439026}"/>
</file>

<file path=customXml/itemProps4.xml><?xml version="1.0" encoding="utf-8"?>
<ds:datastoreItem xmlns:ds="http://schemas.openxmlformats.org/officeDocument/2006/customXml" ds:itemID="{2670910C-4CF2-49E2-B56E-C190D6D0958C}">
  <ds:schemaRefs>
    <ds:schemaRef ds:uri="cc625d36-bb37-4650-91b9-0c96159295ba"/>
    <ds:schemaRef ds:uri="http://purl.org/dc/terms/"/>
    <ds:schemaRef ds:uri="http://schemas.microsoft.com/office/2006/documentManagement/types"/>
    <ds:schemaRef ds:uri="5429eb68-8afa-474e-a293-a9fa933f1d84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e9c2f0c-7bf8-49af-8356-cbf363fc78a7"/>
    <ds:schemaRef ds:uri="18f3d968-6251-40b0-9f11-012b293496c2"/>
    <ds:schemaRef ds:uri="9c9941df-7074-4a92-bf99-225d24d78d6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D846FE8-DAD8-4B89-993E-B230FD7C430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3C77641-E412-4B16-960B-2708B1C84BC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1A963AC-F4C5-4D5A-BAC9-F5AA8D5B75BB}"/>
</file>

<file path=customXml/itemProps8.xml><?xml version="1.0" encoding="utf-8"?>
<ds:datastoreItem xmlns:ds="http://schemas.openxmlformats.org/officeDocument/2006/customXml" ds:itemID="{FA28D4BE-B511-4FEC-9071-263F094A710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945 och 951.docx</dc:title>
  <dc:subject/>
  <dc:creator>Anna Björnemo</dc:creator>
  <cp:keywords/>
  <dc:description/>
  <cp:lastModifiedBy>Anna Björnemo</cp:lastModifiedBy>
  <cp:revision>27</cp:revision>
  <dcterms:created xsi:type="dcterms:W3CDTF">2019-09-04T08:28:00Z</dcterms:created>
  <dcterms:modified xsi:type="dcterms:W3CDTF">2019-09-10T11:24:00Z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c91fe9f6-b86c-4676-a42e-02ce7c87b613</vt:lpwstr>
  </property>
</Properties>
</file>