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68EF" w14:textId="77777777" w:rsidR="006241B0" w:rsidRDefault="006241B0" w:rsidP="00DA0661">
      <w:pPr>
        <w:pStyle w:val="Rubrik"/>
      </w:pPr>
      <w:r>
        <w:t>Svar på fråga 2017/18:1409 av Markus Wiechel (SD)</w:t>
      </w:r>
      <w:r>
        <w:br/>
        <w:t>Svensk förskola utan svensktalande personal</w:t>
      </w:r>
    </w:p>
    <w:p w14:paraId="521F8492" w14:textId="4DBC3260" w:rsidR="006241B0" w:rsidRDefault="006241B0" w:rsidP="002749F7">
      <w:pPr>
        <w:pStyle w:val="Brdtext"/>
      </w:pPr>
      <w:bookmarkStart w:id="0" w:name="Start"/>
      <w:bookmarkEnd w:id="0"/>
      <w:r>
        <w:t xml:space="preserve">Markus Wiechel har frågat mig </w:t>
      </w:r>
      <w:r w:rsidR="006B5DC3">
        <w:t xml:space="preserve">om </w:t>
      </w:r>
      <w:r>
        <w:t>det</w:t>
      </w:r>
      <w:r w:rsidR="006B5DC3">
        <w:t xml:space="preserve"> är</w:t>
      </w:r>
      <w:r>
        <w:t xml:space="preserve"> </w:t>
      </w:r>
      <w:r w:rsidR="00BC1A9E">
        <w:t xml:space="preserve">rimligt </w:t>
      </w:r>
      <w:r>
        <w:t xml:space="preserve">att skolor bedriver undervisning utan att personalen kan tala svenska, och vad </w:t>
      </w:r>
      <w:r w:rsidR="00004888">
        <w:t xml:space="preserve">jag </w:t>
      </w:r>
      <w:r>
        <w:t xml:space="preserve">och regeringen </w:t>
      </w:r>
      <w:r w:rsidR="00004888">
        <w:t xml:space="preserve">avser </w:t>
      </w:r>
      <w:r>
        <w:t>att göra för att förhindra att skolor som brister kan fortsätta med sin undervisning när det sker så pass få kontroller</w:t>
      </w:r>
      <w:r w:rsidR="00AF6601">
        <w:t>.</w:t>
      </w:r>
    </w:p>
    <w:p w14:paraId="526EA859" w14:textId="683BE430" w:rsidR="00D71F1B" w:rsidRDefault="00004888" w:rsidP="002749F7">
      <w:pPr>
        <w:pStyle w:val="Brdtext"/>
      </w:pPr>
      <w:r>
        <w:t xml:space="preserve">Utbildningen inom skolväsendet ska främja alla barns utveckling och lärande och vara likvärdig inom varje skolform oavsett var i landet den anordnas. </w:t>
      </w:r>
      <w:r w:rsidR="00721177" w:rsidRPr="00BC1A9E">
        <w:t xml:space="preserve">Förskolan ska </w:t>
      </w:r>
      <w:r w:rsidR="00721177">
        <w:t xml:space="preserve">enligt läroplanen </w:t>
      </w:r>
      <w:r w:rsidR="00721177" w:rsidRPr="00BC1A9E">
        <w:t>lägga stor vikt vid att stimulera varje barns språkutveckling. Språk och lärande hänger oupplösligt samman liksom språk och identitetsutveckling.</w:t>
      </w:r>
      <w:r w:rsidR="00721177">
        <w:t xml:space="preserve"> </w:t>
      </w:r>
      <w:r w:rsidR="005325A3">
        <w:t>Språklagen (2009:6</w:t>
      </w:r>
      <w:r w:rsidR="005A63C2">
        <w:t xml:space="preserve">00) slår fast att svenska är huvudspråket i Sverige. </w:t>
      </w:r>
      <w:r>
        <w:t xml:space="preserve">Av skollagen (2010:800) framgår att förskolan ska medverka </w:t>
      </w:r>
      <w:r w:rsidRPr="00BC1A9E">
        <w:t>till att barn med annat modersmål än svenska får möjlighet att utveckla både det svenska språket och sitt modersmål</w:t>
      </w:r>
      <w:r>
        <w:t xml:space="preserve">. Var och en som är bosatt i Sverige ska </w:t>
      </w:r>
      <w:r w:rsidR="005A63C2">
        <w:t xml:space="preserve">därmed </w:t>
      </w:r>
      <w:r>
        <w:t xml:space="preserve">ges möjlighet att lära sig, utveckla och använda svenska. </w:t>
      </w:r>
      <w:r w:rsidR="005A63C2">
        <w:t>Därutöver ska den som har ett annat modersmål än svenska ges möjlighet att utveckla och använda sitt modersmål.</w:t>
      </w:r>
      <w:r w:rsidR="005A63C2" w:rsidRPr="00BC1A9E">
        <w:t xml:space="preserve"> </w:t>
      </w:r>
      <w:r w:rsidR="00721177">
        <w:t xml:space="preserve">För att medverka till att barn utvecklar svenska språket krävs givetvis att det finns personal som behärskar svenska. </w:t>
      </w:r>
    </w:p>
    <w:p w14:paraId="77A0FFA0" w14:textId="5FABF128" w:rsidR="005A63C2" w:rsidRDefault="005A63C2" w:rsidP="005A63C2">
      <w:pPr>
        <w:pStyle w:val="Brdtext"/>
      </w:pPr>
      <w:r>
        <w:t xml:space="preserve">Undervisningen i skolväsendet ska enligt skollagen ske under ledning av lärare eller förskollärare. Det är förskollärare som ansvarar för undervisningen i förskolan. </w:t>
      </w:r>
      <w:r w:rsidRPr="003C3CEF">
        <w:t xml:space="preserve">Förskollärare ska </w:t>
      </w:r>
      <w:r>
        <w:t xml:space="preserve">enligt läroplanen </w:t>
      </w:r>
      <w:r w:rsidRPr="003C3CEF">
        <w:t>ansvara för</w:t>
      </w:r>
      <w:r>
        <w:t xml:space="preserve"> att barnen </w:t>
      </w:r>
      <w:r w:rsidRPr="003C3CEF">
        <w:t>stimuleras och utmanas i sin språk­ och kommunikationsutveckling</w:t>
      </w:r>
      <w:r>
        <w:t xml:space="preserve">. </w:t>
      </w:r>
      <w:r w:rsidR="00645845">
        <w:t xml:space="preserve">Förskollärarnas </w:t>
      </w:r>
      <w:r w:rsidR="00FB5113">
        <w:t>kompetens och särskilda ansvar</w:t>
      </w:r>
      <w:r w:rsidR="00645845">
        <w:t xml:space="preserve"> är mycket viktigt för att garantera en likvärdig förskola av hög kvalitet. </w:t>
      </w:r>
      <w:r w:rsidRPr="00004888">
        <w:lastRenderedPageBreak/>
        <w:t>Utöver förskollärare får det i undervisningen finnas annan personal med sådan utbildning eller erfarenhet att barnens utveckling och lärande främjas</w:t>
      </w:r>
      <w:r>
        <w:t>.</w:t>
      </w:r>
      <w:r w:rsidRPr="00004888">
        <w:t xml:space="preserve"> </w:t>
      </w:r>
    </w:p>
    <w:p w14:paraId="1CC8F7F8" w14:textId="7F93E408" w:rsidR="005A63C2" w:rsidRDefault="005A63C2" w:rsidP="005A63C2">
      <w:pPr>
        <w:pStyle w:val="Brdtext"/>
      </w:pPr>
      <w:r>
        <w:t>Ytterst är det h</w:t>
      </w:r>
      <w:r w:rsidRPr="001E29D2">
        <w:t>uvudmannen</w:t>
      </w:r>
      <w:r>
        <w:t xml:space="preserve"> som</w:t>
      </w:r>
      <w:r w:rsidRPr="001E29D2">
        <w:t xml:space="preserve"> ansvarar för att utbildningen genomförs i enlighet med bestämmelserna i </w:t>
      </w:r>
      <w:r>
        <w:t xml:space="preserve">skollagen och läroplanen. </w:t>
      </w:r>
      <w:r w:rsidRPr="000848A4">
        <w:t>Varje huvudman inom skolväsendet ska systematiskt och kontinuerligt följa upp och se till att verksamheten bedrivs i enlighet med gällande författningar.</w:t>
      </w:r>
      <w:r>
        <w:t xml:space="preserve"> </w:t>
      </w:r>
    </w:p>
    <w:p w14:paraId="1C85E605" w14:textId="0DCF1EAD" w:rsidR="005A63C2" w:rsidRPr="00721177" w:rsidRDefault="005A63C2" w:rsidP="00721177">
      <w:pPr>
        <w:pStyle w:val="Brdtext"/>
      </w:pPr>
      <w:r w:rsidRPr="00721177">
        <w:t xml:space="preserve">Jag noterar också att i det fall som </w:t>
      </w:r>
      <w:r w:rsidR="00D212DF" w:rsidRPr="00D212DF">
        <w:t xml:space="preserve">frågeställaren </w:t>
      </w:r>
      <w:r w:rsidRPr="00721177">
        <w:t>referera</w:t>
      </w:r>
      <w:r w:rsidR="00D212DF">
        <w:t>r till</w:t>
      </w:r>
      <w:r w:rsidRPr="00721177">
        <w:t xml:space="preserve"> </w:t>
      </w:r>
      <w:r w:rsidR="00A56740">
        <w:t>förefaller</w:t>
      </w:r>
      <w:r w:rsidR="0068255A" w:rsidRPr="00721177">
        <w:t xml:space="preserve"> </w:t>
      </w:r>
      <w:r w:rsidRPr="00721177">
        <w:t xml:space="preserve">utbildningsnämnden i den berörda kommunen </w:t>
      </w:r>
      <w:r w:rsidR="0068255A">
        <w:t xml:space="preserve">ha </w:t>
      </w:r>
      <w:r w:rsidRPr="00721177">
        <w:t xml:space="preserve">beslutat att förelägga förskolan att vidta åtgärder och ordförande i utbildningsnämnden </w:t>
      </w:r>
      <w:r w:rsidR="0068255A">
        <w:t>angett</w:t>
      </w:r>
      <w:r w:rsidR="0068255A" w:rsidRPr="00721177">
        <w:t xml:space="preserve"> </w:t>
      </w:r>
      <w:r w:rsidRPr="00721177">
        <w:t xml:space="preserve">att </w:t>
      </w:r>
      <w:r w:rsidR="00427A70" w:rsidRPr="00427A70">
        <w:t>nämnden</w:t>
      </w:r>
      <w:r w:rsidRPr="00721177">
        <w:t xml:space="preserve"> vid uteblivna åtgärder kan utdöma vite. </w:t>
      </w:r>
    </w:p>
    <w:p w14:paraId="767B9CBA" w14:textId="60669165" w:rsidR="005A63C2" w:rsidRDefault="005A63C2" w:rsidP="005A63C2">
      <w:pPr>
        <w:pStyle w:val="Brdtext"/>
      </w:pPr>
      <w:r>
        <w:t xml:space="preserve">Statens skolinspektion har regelbunden tillsyn över alla kommunala huvudmän för förskolor. </w:t>
      </w:r>
      <w:r w:rsidR="0068255A">
        <w:t>När det gäller fristående förskolor är det den kommun där förskolan är belägen som utöv</w:t>
      </w:r>
      <w:r w:rsidR="0067023E">
        <w:t>a</w:t>
      </w:r>
      <w:r w:rsidR="0068255A">
        <w:t>r tillsyn. Skolinspektionen utöv</w:t>
      </w:r>
      <w:r w:rsidR="0067023E">
        <w:t>a</w:t>
      </w:r>
      <w:r w:rsidR="0068255A">
        <w:t xml:space="preserve">r också tillsyn över hur en kommun uppfyller sina skyldigheter och sitt tillsynsansvar i fråga om enskilda huvudmän. </w:t>
      </w:r>
      <w:r>
        <w:t xml:space="preserve">Inom ramen för tillsynen finns möjligheter till flera sanktioner. </w:t>
      </w:r>
      <w:r w:rsidR="00645845">
        <w:t xml:space="preserve">I direktiven till </w:t>
      </w:r>
      <w:r w:rsidR="00FB5113">
        <w:t>Skolmyndighetsutredningen (d</w:t>
      </w:r>
      <w:r w:rsidR="00F529F9">
        <w:t xml:space="preserve">ir 2017:37) har regeringen gett utredningen i uppdrag att </w:t>
      </w:r>
      <w:r w:rsidR="00645845" w:rsidRPr="00645845">
        <w:t>föreslå förändringar i syfte att säkerställa att tillsynen av förskolor och huvudmän för förskolor bedriv</w:t>
      </w:r>
      <w:r w:rsidR="00F529F9">
        <w:t xml:space="preserve">s på ett adekvat sätt. </w:t>
      </w:r>
      <w:r w:rsidR="00BC2978">
        <w:t>Utredaren har den 11 juni 2018 lämnat sitt betänkande (SOU 2018</w:t>
      </w:r>
      <w:r w:rsidR="009A4864">
        <w:t>:</w:t>
      </w:r>
      <w:r w:rsidR="00A52B6C">
        <w:t>41</w:t>
      </w:r>
      <w:r w:rsidR="00BC2978">
        <w:t>)</w:t>
      </w:r>
      <w:r w:rsidR="00E4576E">
        <w:t>.</w:t>
      </w:r>
    </w:p>
    <w:p w14:paraId="1EBA395F" w14:textId="77777777" w:rsidR="00721177" w:rsidRDefault="00721177" w:rsidP="001E52D4">
      <w:pPr>
        <w:pStyle w:val="Brdtext"/>
      </w:pPr>
    </w:p>
    <w:p w14:paraId="418D4593" w14:textId="6A7ED4E5" w:rsidR="006241B0" w:rsidRDefault="006241B0" w:rsidP="001E52D4">
      <w:pPr>
        <w:pStyle w:val="Brdtext"/>
      </w:pPr>
      <w:r>
        <w:t xml:space="preserve">Stockholm den </w:t>
      </w:r>
      <w:sdt>
        <w:sdtPr>
          <w:id w:val="-1225218591"/>
          <w:placeholder>
            <w:docPart w:val="8A3887EF80374EBFB1D1E590C4BCB25A"/>
          </w:placeholder>
          <w:dataBinding w:prefixMappings="xmlns:ns0='http://lp/documentinfo/RK' " w:xpath="/ns0:DocumentInfo[1]/ns0:BaseInfo[1]/ns0:HeaderDate[1]" w:storeItemID="{BAC645A9-50BB-41D5-8B58-ED9856D6AE8A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C734A">
            <w:t>13 juni 2018</w:t>
          </w:r>
        </w:sdtContent>
      </w:sdt>
    </w:p>
    <w:p w14:paraId="6B974F9A" w14:textId="77777777" w:rsidR="005B3568" w:rsidRDefault="00B8740A" w:rsidP="00DB48AB">
      <w:pPr>
        <w:pStyle w:val="Brdtext"/>
      </w:pPr>
      <w:r>
        <w:t xml:space="preserve"> </w:t>
      </w:r>
      <w:r w:rsidR="00FC734A">
        <w:t xml:space="preserve"> </w:t>
      </w:r>
    </w:p>
    <w:p w14:paraId="6549F2E7" w14:textId="5F6FBD1B" w:rsidR="006241B0" w:rsidRPr="00DB48AB" w:rsidRDefault="005B3568" w:rsidP="00DB48AB">
      <w:pPr>
        <w:pStyle w:val="Brdtext"/>
      </w:pPr>
      <w:r>
        <w:t xml:space="preserve">Gustav </w:t>
      </w:r>
      <w:bookmarkStart w:id="1" w:name="_GoBack"/>
      <w:bookmarkEnd w:id="1"/>
      <w:r w:rsidR="00FC734A">
        <w:t>Fridolin</w:t>
      </w:r>
    </w:p>
    <w:sectPr w:rsidR="006241B0" w:rsidRPr="00DB48AB" w:rsidSect="006241B0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DB04" w14:textId="77777777" w:rsidR="006241B0" w:rsidRDefault="006241B0" w:rsidP="00A87A54">
      <w:pPr>
        <w:spacing w:after="0" w:line="240" w:lineRule="auto"/>
      </w:pPr>
      <w:r>
        <w:separator/>
      </w:r>
    </w:p>
  </w:endnote>
  <w:endnote w:type="continuationSeparator" w:id="0">
    <w:p w14:paraId="118C5E4D" w14:textId="77777777" w:rsidR="006241B0" w:rsidRDefault="006241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08C6D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9EA410" w14:textId="37AE4E6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B35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B35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B954A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EC0F57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5F435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4D116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E5F0A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B85BB8" w14:textId="77777777" w:rsidTr="00C26068">
      <w:trPr>
        <w:trHeight w:val="227"/>
      </w:trPr>
      <w:tc>
        <w:tcPr>
          <w:tcW w:w="4074" w:type="dxa"/>
        </w:tcPr>
        <w:p w14:paraId="68A0754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BF0F3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A3837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6C57" w14:textId="77777777" w:rsidR="006241B0" w:rsidRDefault="006241B0" w:rsidP="00A87A54">
      <w:pPr>
        <w:spacing w:after="0" w:line="240" w:lineRule="auto"/>
      </w:pPr>
      <w:r>
        <w:separator/>
      </w:r>
    </w:p>
  </w:footnote>
  <w:footnote w:type="continuationSeparator" w:id="0">
    <w:p w14:paraId="5ED49D18" w14:textId="77777777" w:rsidR="006241B0" w:rsidRDefault="006241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41B0" w14:paraId="449BA634" w14:textId="77777777" w:rsidTr="00C93EBA">
      <w:trPr>
        <w:trHeight w:val="227"/>
      </w:trPr>
      <w:tc>
        <w:tcPr>
          <w:tcW w:w="5534" w:type="dxa"/>
        </w:tcPr>
        <w:p w14:paraId="16B98D43" w14:textId="77777777" w:rsidR="006241B0" w:rsidRPr="007D73AB" w:rsidRDefault="006241B0">
          <w:pPr>
            <w:pStyle w:val="Sidhuvud"/>
          </w:pPr>
        </w:p>
      </w:tc>
      <w:tc>
        <w:tcPr>
          <w:tcW w:w="3170" w:type="dxa"/>
          <w:vAlign w:val="bottom"/>
        </w:tcPr>
        <w:p w14:paraId="676D1370" w14:textId="77777777" w:rsidR="006241B0" w:rsidRPr="007D73AB" w:rsidRDefault="006241B0" w:rsidP="00340DE0">
          <w:pPr>
            <w:pStyle w:val="Sidhuvud"/>
          </w:pPr>
        </w:p>
      </w:tc>
      <w:tc>
        <w:tcPr>
          <w:tcW w:w="1134" w:type="dxa"/>
        </w:tcPr>
        <w:p w14:paraId="5E8F9032" w14:textId="77777777" w:rsidR="006241B0" w:rsidRDefault="006241B0" w:rsidP="005A703A">
          <w:pPr>
            <w:pStyle w:val="Sidhuvud"/>
          </w:pPr>
        </w:p>
      </w:tc>
    </w:tr>
    <w:tr w:rsidR="006241B0" w14:paraId="39F33F09" w14:textId="77777777" w:rsidTr="00C93EBA">
      <w:trPr>
        <w:trHeight w:val="1928"/>
      </w:trPr>
      <w:tc>
        <w:tcPr>
          <w:tcW w:w="5534" w:type="dxa"/>
        </w:tcPr>
        <w:p w14:paraId="22440324" w14:textId="77777777" w:rsidR="006241B0" w:rsidRPr="00340DE0" w:rsidRDefault="006241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3CF31C" wp14:editId="48472FF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394549" w14:textId="77777777" w:rsidR="006241B0" w:rsidRPr="00710A6C" w:rsidRDefault="006241B0" w:rsidP="00EE3C0F">
          <w:pPr>
            <w:pStyle w:val="Sidhuvud"/>
            <w:rPr>
              <w:b/>
            </w:rPr>
          </w:pPr>
        </w:p>
        <w:p w14:paraId="7E23C6C0" w14:textId="77777777" w:rsidR="006241B0" w:rsidRDefault="006241B0" w:rsidP="00EE3C0F">
          <w:pPr>
            <w:pStyle w:val="Sidhuvud"/>
          </w:pPr>
        </w:p>
        <w:p w14:paraId="3D8CADA9" w14:textId="77777777" w:rsidR="006241B0" w:rsidRDefault="006241B0" w:rsidP="00EE3C0F">
          <w:pPr>
            <w:pStyle w:val="Sidhuvud"/>
          </w:pPr>
        </w:p>
        <w:p w14:paraId="58EEF440" w14:textId="77777777" w:rsidR="006241B0" w:rsidRDefault="006241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205C1E98A9E4E51A1297FD0D5C4E4D4"/>
            </w:placeholder>
            <w:dataBinding w:prefixMappings="xmlns:ns0='http://lp/documentinfo/RK' " w:xpath="/ns0:DocumentInfo[1]/ns0:BaseInfo[1]/ns0:Dnr[1]" w:storeItemID="{BAC645A9-50BB-41D5-8B58-ED9856D6AE8A}"/>
            <w:text/>
          </w:sdtPr>
          <w:sdtEndPr/>
          <w:sdtContent>
            <w:p w14:paraId="621D1C81" w14:textId="77777777" w:rsidR="006241B0" w:rsidRDefault="006E12CA" w:rsidP="00EE3C0F">
              <w:pPr>
                <w:pStyle w:val="Sidhuvud"/>
              </w:pPr>
              <w:r>
                <w:t>U2018/02511/S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581C47C8CA4225B3B5E56DC1485161"/>
            </w:placeholder>
            <w:showingPlcHdr/>
            <w:dataBinding w:prefixMappings="xmlns:ns0='http://lp/documentinfo/RK' " w:xpath="/ns0:DocumentInfo[1]/ns0:BaseInfo[1]/ns0:DocNumber[1]" w:storeItemID="{BAC645A9-50BB-41D5-8B58-ED9856D6AE8A}"/>
            <w:text/>
          </w:sdtPr>
          <w:sdtEndPr/>
          <w:sdtContent>
            <w:p w14:paraId="11DB783A" w14:textId="77777777" w:rsidR="006241B0" w:rsidRDefault="006241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A00A1C" w14:textId="77777777" w:rsidR="006241B0" w:rsidRDefault="006241B0" w:rsidP="00EE3C0F">
          <w:pPr>
            <w:pStyle w:val="Sidhuvud"/>
          </w:pPr>
        </w:p>
      </w:tc>
      <w:tc>
        <w:tcPr>
          <w:tcW w:w="1134" w:type="dxa"/>
        </w:tcPr>
        <w:p w14:paraId="35B0A120" w14:textId="77777777" w:rsidR="006241B0" w:rsidRDefault="006241B0" w:rsidP="0094502D">
          <w:pPr>
            <w:pStyle w:val="Sidhuvud"/>
          </w:pPr>
        </w:p>
        <w:p w14:paraId="54221101" w14:textId="77777777" w:rsidR="006241B0" w:rsidRPr="0094502D" w:rsidRDefault="006241B0" w:rsidP="00EC71A6">
          <w:pPr>
            <w:pStyle w:val="Sidhuvud"/>
          </w:pPr>
        </w:p>
      </w:tc>
    </w:tr>
    <w:tr w:rsidR="006241B0" w14:paraId="5C68B25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6007172839249DCB0AFA196EDA838C0"/>
            </w:placeholder>
          </w:sdtPr>
          <w:sdtEndPr/>
          <w:sdtContent>
            <w:p w14:paraId="43C616C8" w14:textId="77777777" w:rsidR="00FC734A" w:rsidRPr="00FC734A" w:rsidRDefault="00FC734A" w:rsidP="00340DE0">
              <w:pPr>
                <w:pStyle w:val="Sidhuvud"/>
                <w:rPr>
                  <w:b/>
                </w:rPr>
              </w:pPr>
              <w:r w:rsidRPr="00FC734A">
                <w:rPr>
                  <w:b/>
                </w:rPr>
                <w:t>Utbildningsdepartementet</w:t>
              </w:r>
            </w:p>
            <w:p w14:paraId="2164E0AF" w14:textId="77777777" w:rsidR="006241B0" w:rsidRDefault="00FC734A" w:rsidP="00340DE0">
              <w:pPr>
                <w:pStyle w:val="Sidhuvud"/>
                <w:rPr>
                  <w:b/>
                </w:rPr>
              </w:pPr>
              <w:r w:rsidRPr="00FC734A">
                <w:t>Utbildningsministern</w:t>
              </w:r>
            </w:p>
          </w:sdtContent>
        </w:sdt>
        <w:p w14:paraId="360C4DE0" w14:textId="77777777" w:rsidR="006B5DC3" w:rsidRDefault="006B5DC3" w:rsidP="00340DE0">
          <w:pPr>
            <w:pStyle w:val="Sidhuvud"/>
            <w:rPr>
              <w:b/>
            </w:rPr>
          </w:pPr>
        </w:p>
        <w:p w14:paraId="11145BFA" w14:textId="0EE206A8" w:rsidR="006B5DC3" w:rsidRPr="006241B0" w:rsidRDefault="006B5DC3" w:rsidP="00340DE0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9CAF0CCF9D1043478B129C9C64C84FE2"/>
          </w:placeholder>
          <w:dataBinding w:prefixMappings="xmlns:ns0='http://lp/documentinfo/RK' " w:xpath="/ns0:DocumentInfo[1]/ns0:BaseInfo[1]/ns0:Recipient[1]" w:storeItemID="{BAC645A9-50BB-41D5-8B58-ED9856D6AE8A}"/>
          <w:text w:multiLine="1"/>
        </w:sdtPr>
        <w:sdtEndPr/>
        <w:sdtContent>
          <w:tc>
            <w:tcPr>
              <w:tcW w:w="3170" w:type="dxa"/>
            </w:tcPr>
            <w:p w14:paraId="551931E1" w14:textId="77777777" w:rsidR="006241B0" w:rsidRDefault="006241B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29B5716" w14:textId="77777777" w:rsidR="006241B0" w:rsidRDefault="006241B0" w:rsidP="003E6020">
          <w:pPr>
            <w:pStyle w:val="Sidhuvud"/>
          </w:pPr>
        </w:p>
      </w:tc>
    </w:tr>
  </w:tbl>
  <w:p w14:paraId="378FB60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B0"/>
    <w:rsid w:val="00000290"/>
    <w:rsid w:val="00004888"/>
    <w:rsid w:val="00004D5C"/>
    <w:rsid w:val="00005F68"/>
    <w:rsid w:val="00006CA7"/>
    <w:rsid w:val="00012B00"/>
    <w:rsid w:val="000135F3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48A4"/>
    <w:rsid w:val="000862E0"/>
    <w:rsid w:val="000873C3"/>
    <w:rsid w:val="000920A1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0A3D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5E1E"/>
    <w:rsid w:val="001E1A13"/>
    <w:rsid w:val="001E20CC"/>
    <w:rsid w:val="001E29D2"/>
    <w:rsid w:val="001E3D83"/>
    <w:rsid w:val="001E52D4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4461"/>
    <w:rsid w:val="002B6849"/>
    <w:rsid w:val="002C5B48"/>
    <w:rsid w:val="002D2647"/>
    <w:rsid w:val="002D4298"/>
    <w:rsid w:val="002D4829"/>
    <w:rsid w:val="002D49DA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1781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3504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CEF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0AE7"/>
    <w:rsid w:val="00422030"/>
    <w:rsid w:val="00422A7F"/>
    <w:rsid w:val="00427A70"/>
    <w:rsid w:val="00431A7B"/>
    <w:rsid w:val="0043623F"/>
    <w:rsid w:val="00441D70"/>
    <w:rsid w:val="004425C2"/>
    <w:rsid w:val="00445604"/>
    <w:rsid w:val="00446487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B"/>
    <w:rsid w:val="004C3A3F"/>
    <w:rsid w:val="004C5686"/>
    <w:rsid w:val="004C70EE"/>
    <w:rsid w:val="004D66E8"/>
    <w:rsid w:val="004D766C"/>
    <w:rsid w:val="004E1DE3"/>
    <w:rsid w:val="004E251B"/>
    <w:rsid w:val="004E25CD"/>
    <w:rsid w:val="004E6D22"/>
    <w:rsid w:val="004F0448"/>
    <w:rsid w:val="004F0741"/>
    <w:rsid w:val="004F1EA0"/>
    <w:rsid w:val="004F6525"/>
    <w:rsid w:val="004F6FE2"/>
    <w:rsid w:val="00503446"/>
    <w:rsid w:val="00505905"/>
    <w:rsid w:val="00511A1B"/>
    <w:rsid w:val="00511A68"/>
    <w:rsid w:val="00513E7D"/>
    <w:rsid w:val="00514A67"/>
    <w:rsid w:val="0052127C"/>
    <w:rsid w:val="005302E0"/>
    <w:rsid w:val="005325A3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A63C2"/>
    <w:rsid w:val="005B115A"/>
    <w:rsid w:val="005B3568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41B0"/>
    <w:rsid w:val="006273E4"/>
    <w:rsid w:val="00631F82"/>
    <w:rsid w:val="00633B59"/>
    <w:rsid w:val="006358C8"/>
    <w:rsid w:val="0064133A"/>
    <w:rsid w:val="00645845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23E"/>
    <w:rsid w:val="00670A48"/>
    <w:rsid w:val="00672F6F"/>
    <w:rsid w:val="00674C2F"/>
    <w:rsid w:val="00674C8B"/>
    <w:rsid w:val="0068255A"/>
    <w:rsid w:val="006840A7"/>
    <w:rsid w:val="00691AEE"/>
    <w:rsid w:val="00693DCE"/>
    <w:rsid w:val="0069523C"/>
    <w:rsid w:val="006962CA"/>
    <w:rsid w:val="00696A95"/>
    <w:rsid w:val="006A09DA"/>
    <w:rsid w:val="006A1835"/>
    <w:rsid w:val="006B4A30"/>
    <w:rsid w:val="006B5DC3"/>
    <w:rsid w:val="006B7569"/>
    <w:rsid w:val="006C28EE"/>
    <w:rsid w:val="006D2998"/>
    <w:rsid w:val="006D3188"/>
    <w:rsid w:val="006E08FC"/>
    <w:rsid w:val="006E12CA"/>
    <w:rsid w:val="006F2588"/>
    <w:rsid w:val="007047F4"/>
    <w:rsid w:val="00710A6C"/>
    <w:rsid w:val="00710D98"/>
    <w:rsid w:val="00711CE9"/>
    <w:rsid w:val="00712266"/>
    <w:rsid w:val="00712593"/>
    <w:rsid w:val="00712D82"/>
    <w:rsid w:val="007171AB"/>
    <w:rsid w:val="00721177"/>
    <w:rsid w:val="007213D0"/>
    <w:rsid w:val="007225AC"/>
    <w:rsid w:val="00732599"/>
    <w:rsid w:val="00743E09"/>
    <w:rsid w:val="00744FCC"/>
    <w:rsid w:val="00747124"/>
    <w:rsid w:val="00750C93"/>
    <w:rsid w:val="00750E7E"/>
    <w:rsid w:val="007529D2"/>
    <w:rsid w:val="00754E24"/>
    <w:rsid w:val="00757B3B"/>
    <w:rsid w:val="00761C73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76B"/>
    <w:rsid w:val="007C44FF"/>
    <w:rsid w:val="007C7BDB"/>
    <w:rsid w:val="007D2C1F"/>
    <w:rsid w:val="007D73AB"/>
    <w:rsid w:val="007D790E"/>
    <w:rsid w:val="007E2712"/>
    <w:rsid w:val="007E4A9C"/>
    <w:rsid w:val="007E5516"/>
    <w:rsid w:val="007E7EE2"/>
    <w:rsid w:val="007F06CA"/>
    <w:rsid w:val="007F5446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0051"/>
    <w:rsid w:val="00860A9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21A"/>
    <w:rsid w:val="008C4538"/>
    <w:rsid w:val="008C562B"/>
    <w:rsid w:val="008C6717"/>
    <w:rsid w:val="008D2D6B"/>
    <w:rsid w:val="008D3090"/>
    <w:rsid w:val="008D4306"/>
    <w:rsid w:val="008D4508"/>
    <w:rsid w:val="008D4DC4"/>
    <w:rsid w:val="008D77DF"/>
    <w:rsid w:val="008D7CAF"/>
    <w:rsid w:val="008E02EE"/>
    <w:rsid w:val="008E65A8"/>
    <w:rsid w:val="008E77D6"/>
    <w:rsid w:val="009036E7"/>
    <w:rsid w:val="0090610A"/>
    <w:rsid w:val="0091053B"/>
    <w:rsid w:val="00912945"/>
    <w:rsid w:val="00915D4C"/>
    <w:rsid w:val="009279B2"/>
    <w:rsid w:val="0093481C"/>
    <w:rsid w:val="00935814"/>
    <w:rsid w:val="0094502D"/>
    <w:rsid w:val="00947013"/>
    <w:rsid w:val="009553EF"/>
    <w:rsid w:val="00973084"/>
    <w:rsid w:val="00984EA2"/>
    <w:rsid w:val="00986CC3"/>
    <w:rsid w:val="0099068E"/>
    <w:rsid w:val="009920AA"/>
    <w:rsid w:val="00992943"/>
    <w:rsid w:val="009931B3"/>
    <w:rsid w:val="009A0866"/>
    <w:rsid w:val="009A4864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46E53"/>
    <w:rsid w:val="00A50585"/>
    <w:rsid w:val="00A506F1"/>
    <w:rsid w:val="00A5156E"/>
    <w:rsid w:val="00A52B6C"/>
    <w:rsid w:val="00A53E57"/>
    <w:rsid w:val="00A548EA"/>
    <w:rsid w:val="00A56740"/>
    <w:rsid w:val="00A56824"/>
    <w:rsid w:val="00A572DA"/>
    <w:rsid w:val="00A5734A"/>
    <w:rsid w:val="00A60D45"/>
    <w:rsid w:val="00A65996"/>
    <w:rsid w:val="00A67276"/>
    <w:rsid w:val="00A67455"/>
    <w:rsid w:val="00A67588"/>
    <w:rsid w:val="00A67840"/>
    <w:rsid w:val="00A71A9E"/>
    <w:rsid w:val="00A71F72"/>
    <w:rsid w:val="00A7382D"/>
    <w:rsid w:val="00A743AC"/>
    <w:rsid w:val="00A8483F"/>
    <w:rsid w:val="00A870B0"/>
    <w:rsid w:val="00A87A54"/>
    <w:rsid w:val="00AA1809"/>
    <w:rsid w:val="00AA38E3"/>
    <w:rsid w:val="00AB5033"/>
    <w:rsid w:val="00AB5519"/>
    <w:rsid w:val="00AB6313"/>
    <w:rsid w:val="00AB71DD"/>
    <w:rsid w:val="00AC15C5"/>
    <w:rsid w:val="00AD0E75"/>
    <w:rsid w:val="00AE69A0"/>
    <w:rsid w:val="00AE7BD8"/>
    <w:rsid w:val="00AE7D02"/>
    <w:rsid w:val="00AF0BB7"/>
    <w:rsid w:val="00AF0BDE"/>
    <w:rsid w:val="00AF0EDE"/>
    <w:rsid w:val="00AF23DA"/>
    <w:rsid w:val="00AF4853"/>
    <w:rsid w:val="00AF6601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40A"/>
    <w:rsid w:val="00B927C9"/>
    <w:rsid w:val="00B96EFA"/>
    <w:rsid w:val="00BB4AC0"/>
    <w:rsid w:val="00BB5683"/>
    <w:rsid w:val="00BC112B"/>
    <w:rsid w:val="00BC17DF"/>
    <w:rsid w:val="00BC1A9E"/>
    <w:rsid w:val="00BC2978"/>
    <w:rsid w:val="00BC754B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E90"/>
    <w:rsid w:val="00C461E6"/>
    <w:rsid w:val="00C50771"/>
    <w:rsid w:val="00C508BE"/>
    <w:rsid w:val="00C63EC4"/>
    <w:rsid w:val="00C64CD9"/>
    <w:rsid w:val="00C66A00"/>
    <w:rsid w:val="00C670F8"/>
    <w:rsid w:val="00C70AEA"/>
    <w:rsid w:val="00C76D49"/>
    <w:rsid w:val="00C80AD4"/>
    <w:rsid w:val="00C9061B"/>
    <w:rsid w:val="00C93A87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6A4B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2DF"/>
    <w:rsid w:val="00D26381"/>
    <w:rsid w:val="00D279D8"/>
    <w:rsid w:val="00D27C8E"/>
    <w:rsid w:val="00D3026A"/>
    <w:rsid w:val="00D3626A"/>
    <w:rsid w:val="00D402EE"/>
    <w:rsid w:val="00D4141B"/>
    <w:rsid w:val="00D4145D"/>
    <w:rsid w:val="00D458F0"/>
    <w:rsid w:val="00D50B3B"/>
    <w:rsid w:val="00D5467F"/>
    <w:rsid w:val="00D55837"/>
    <w:rsid w:val="00D60E32"/>
    <w:rsid w:val="00D60F51"/>
    <w:rsid w:val="00D6730A"/>
    <w:rsid w:val="00D674A6"/>
    <w:rsid w:val="00D7168E"/>
    <w:rsid w:val="00D71F1B"/>
    <w:rsid w:val="00D723D8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A7385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4C03"/>
    <w:rsid w:val="00E26DDF"/>
    <w:rsid w:val="00E30167"/>
    <w:rsid w:val="00E33493"/>
    <w:rsid w:val="00E33EC0"/>
    <w:rsid w:val="00E37922"/>
    <w:rsid w:val="00E406DF"/>
    <w:rsid w:val="00E415D3"/>
    <w:rsid w:val="00E4576E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0BF2"/>
    <w:rsid w:val="00E82DF1"/>
    <w:rsid w:val="00E91802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37D"/>
    <w:rsid w:val="00EC71A6"/>
    <w:rsid w:val="00EC73EB"/>
    <w:rsid w:val="00ED592E"/>
    <w:rsid w:val="00ED6ABD"/>
    <w:rsid w:val="00ED72E1"/>
    <w:rsid w:val="00EE3C0F"/>
    <w:rsid w:val="00EE6166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3775D"/>
    <w:rsid w:val="00F403BF"/>
    <w:rsid w:val="00F4342F"/>
    <w:rsid w:val="00F45227"/>
    <w:rsid w:val="00F5045C"/>
    <w:rsid w:val="00F529F9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6EC"/>
    <w:rsid w:val="00F943C8"/>
    <w:rsid w:val="00F96B28"/>
    <w:rsid w:val="00FA1564"/>
    <w:rsid w:val="00FA41B4"/>
    <w:rsid w:val="00FA5DDD"/>
    <w:rsid w:val="00FA7644"/>
    <w:rsid w:val="00FB5113"/>
    <w:rsid w:val="00FC069A"/>
    <w:rsid w:val="00FC08A9"/>
    <w:rsid w:val="00FC734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F7414C"/>
  <w15:docId w15:val="{47811DAF-2B65-4060-8107-84A0A9CC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DC3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B5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1088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85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4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05C1E98A9E4E51A1297FD0D5C4E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A5A46-C3D8-48BA-A7D9-BBC5214BB67A}"/>
      </w:docPartPr>
      <w:docPartBody>
        <w:p w:rsidR="008910C0" w:rsidRDefault="00992177" w:rsidP="00992177">
          <w:pPr>
            <w:pStyle w:val="6205C1E98A9E4E51A1297FD0D5C4E4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581C47C8CA4225B3B5E56DC1485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8BAC5-17C1-4101-8EDC-0A345FF0FA78}"/>
      </w:docPartPr>
      <w:docPartBody>
        <w:p w:rsidR="008910C0" w:rsidRDefault="00992177" w:rsidP="00992177">
          <w:pPr>
            <w:pStyle w:val="40581C47C8CA4225B3B5E56DC1485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007172839249DCB0AFA196EDA83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62E18-5B46-4EE6-A410-DCDA76D5889C}"/>
      </w:docPartPr>
      <w:docPartBody>
        <w:p w:rsidR="008910C0" w:rsidRDefault="00992177" w:rsidP="00992177">
          <w:pPr>
            <w:pStyle w:val="96007172839249DCB0AFA196EDA838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AF0CCF9D1043478B129C9C64C84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EE7DB-3784-4455-9BE1-7DEE2DB0F6C0}"/>
      </w:docPartPr>
      <w:docPartBody>
        <w:p w:rsidR="008910C0" w:rsidRDefault="00992177" w:rsidP="00992177">
          <w:pPr>
            <w:pStyle w:val="9CAF0CCF9D1043478B129C9C64C84F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3887EF80374EBFB1D1E590C4BCB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533AE-BA75-4912-AD5F-D1AD32E3C352}"/>
      </w:docPartPr>
      <w:docPartBody>
        <w:p w:rsidR="008910C0" w:rsidRDefault="00992177" w:rsidP="00992177">
          <w:pPr>
            <w:pStyle w:val="8A3887EF80374EBFB1D1E590C4BCB25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77"/>
    <w:rsid w:val="00536E26"/>
    <w:rsid w:val="008910C0"/>
    <w:rsid w:val="00992177"/>
    <w:rsid w:val="00A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AD93329DE94E6AA7053F9865247D63">
    <w:name w:val="FEAD93329DE94E6AA7053F9865247D63"/>
    <w:rsid w:val="00992177"/>
  </w:style>
  <w:style w:type="character" w:styleId="Platshllartext">
    <w:name w:val="Placeholder Text"/>
    <w:basedOn w:val="Standardstycketeckensnitt"/>
    <w:uiPriority w:val="99"/>
    <w:semiHidden/>
    <w:rsid w:val="00AC5E24"/>
    <w:rPr>
      <w:noProof w:val="0"/>
      <w:color w:val="808080"/>
    </w:rPr>
  </w:style>
  <w:style w:type="paragraph" w:customStyle="1" w:styleId="C11E1FD4636546DE8BCBCB507E737991">
    <w:name w:val="C11E1FD4636546DE8BCBCB507E737991"/>
    <w:rsid w:val="00992177"/>
  </w:style>
  <w:style w:type="paragraph" w:customStyle="1" w:styleId="B9773893DB6742EFA90FA23B8ED481EE">
    <w:name w:val="B9773893DB6742EFA90FA23B8ED481EE"/>
    <w:rsid w:val="00992177"/>
  </w:style>
  <w:style w:type="paragraph" w:customStyle="1" w:styleId="B77914BA20D44F3293CDF2ADACE549D7">
    <w:name w:val="B77914BA20D44F3293CDF2ADACE549D7"/>
    <w:rsid w:val="00992177"/>
  </w:style>
  <w:style w:type="paragraph" w:customStyle="1" w:styleId="6205C1E98A9E4E51A1297FD0D5C4E4D4">
    <w:name w:val="6205C1E98A9E4E51A1297FD0D5C4E4D4"/>
    <w:rsid w:val="00992177"/>
  </w:style>
  <w:style w:type="paragraph" w:customStyle="1" w:styleId="40581C47C8CA4225B3B5E56DC1485161">
    <w:name w:val="40581C47C8CA4225B3B5E56DC1485161"/>
    <w:rsid w:val="00992177"/>
  </w:style>
  <w:style w:type="paragraph" w:customStyle="1" w:styleId="2EBC30E59B34432EB6626E37467D58F3">
    <w:name w:val="2EBC30E59B34432EB6626E37467D58F3"/>
    <w:rsid w:val="00992177"/>
  </w:style>
  <w:style w:type="paragraph" w:customStyle="1" w:styleId="498A11A0A997446191696C560D44317A">
    <w:name w:val="498A11A0A997446191696C560D44317A"/>
    <w:rsid w:val="00992177"/>
  </w:style>
  <w:style w:type="paragraph" w:customStyle="1" w:styleId="C441939CDDB94695813244E288599258">
    <w:name w:val="C441939CDDB94695813244E288599258"/>
    <w:rsid w:val="00992177"/>
  </w:style>
  <w:style w:type="paragraph" w:customStyle="1" w:styleId="96007172839249DCB0AFA196EDA838C0">
    <w:name w:val="96007172839249DCB0AFA196EDA838C0"/>
    <w:rsid w:val="00992177"/>
  </w:style>
  <w:style w:type="paragraph" w:customStyle="1" w:styleId="9CAF0CCF9D1043478B129C9C64C84FE2">
    <w:name w:val="9CAF0CCF9D1043478B129C9C64C84FE2"/>
    <w:rsid w:val="00992177"/>
  </w:style>
  <w:style w:type="paragraph" w:customStyle="1" w:styleId="A23EBCE168874CE0B3887878D5186D15">
    <w:name w:val="A23EBCE168874CE0B3887878D5186D15"/>
    <w:rsid w:val="00992177"/>
  </w:style>
  <w:style w:type="paragraph" w:customStyle="1" w:styleId="C114EBDC01194DD98B5FFFEEDF6D88F3">
    <w:name w:val="C114EBDC01194DD98B5FFFEEDF6D88F3"/>
    <w:rsid w:val="00992177"/>
  </w:style>
  <w:style w:type="paragraph" w:customStyle="1" w:styleId="AF918668F401406DAEF2CAEEA44457FC">
    <w:name w:val="AF918668F401406DAEF2CAEEA44457FC"/>
    <w:rsid w:val="00992177"/>
  </w:style>
  <w:style w:type="paragraph" w:customStyle="1" w:styleId="A4CB64824B4F43D79729F380BEC27435">
    <w:name w:val="A4CB64824B4F43D79729F380BEC27435"/>
    <w:rsid w:val="00992177"/>
  </w:style>
  <w:style w:type="paragraph" w:customStyle="1" w:styleId="235AEC0A5B9A455494D463DAF74ACD13">
    <w:name w:val="235AEC0A5B9A455494D463DAF74ACD13"/>
    <w:rsid w:val="00992177"/>
  </w:style>
  <w:style w:type="paragraph" w:customStyle="1" w:styleId="8A3887EF80374EBFB1D1E590C4BCB25A">
    <w:name w:val="8A3887EF80374EBFB1D1E590C4BCB25A"/>
    <w:rsid w:val="00992177"/>
  </w:style>
  <w:style w:type="paragraph" w:customStyle="1" w:styleId="C0FD9C74471E442883D8887720441E38">
    <w:name w:val="C0FD9C74471E442883D8887720441E38"/>
    <w:rsid w:val="00992177"/>
  </w:style>
  <w:style w:type="paragraph" w:customStyle="1" w:styleId="7F7754771F734B41BA88569CA2E81F7D">
    <w:name w:val="7F7754771F734B41BA88569CA2E81F7D"/>
    <w:rsid w:val="00AC5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8298d415-8020-4ab9-abd6-cda5dc21f259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2018-06-13T00:00:00</HeaderDate>
    <Office/>
    <Dnr>U2018/02511/S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2018-06-13T00:00:00</HeaderDate>
    <Office/>
    <Dnr>U2018/02511/S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4465860-EAE7-4595-BE4B-0468F084D56F}"/>
</file>

<file path=customXml/itemProps2.xml><?xml version="1.0" encoding="utf-8"?>
<ds:datastoreItem xmlns:ds="http://schemas.openxmlformats.org/officeDocument/2006/customXml" ds:itemID="{7902AC8B-0062-4E72-9952-76FF76E31239}"/>
</file>

<file path=customXml/itemProps3.xml><?xml version="1.0" encoding="utf-8"?>
<ds:datastoreItem xmlns:ds="http://schemas.openxmlformats.org/officeDocument/2006/customXml" ds:itemID="{A54995F1-05F4-490D-8A36-AECDC8E682A9}"/>
</file>

<file path=customXml/itemProps4.xml><?xml version="1.0" encoding="utf-8"?>
<ds:datastoreItem xmlns:ds="http://schemas.openxmlformats.org/officeDocument/2006/customXml" ds:itemID="{BAC645A9-50BB-41D5-8B58-ED9856D6AE8A}"/>
</file>

<file path=customXml/itemProps5.xml><?xml version="1.0" encoding="utf-8"?>
<ds:datastoreItem xmlns:ds="http://schemas.openxmlformats.org/officeDocument/2006/customXml" ds:itemID="{9E9BE689-4735-4C46-94E1-E5DDAFE1CE94}"/>
</file>

<file path=customXml/itemProps6.xml><?xml version="1.0" encoding="utf-8"?>
<ds:datastoreItem xmlns:ds="http://schemas.openxmlformats.org/officeDocument/2006/customXml" ds:itemID="{BAC645A9-50BB-41D5-8B58-ED9856D6AE8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Edin</dc:creator>
  <cp:keywords/>
  <dc:description/>
  <cp:lastModifiedBy>Christer Toftenius</cp:lastModifiedBy>
  <cp:revision>23</cp:revision>
  <dcterms:created xsi:type="dcterms:W3CDTF">2018-06-08T11:03:00Z</dcterms:created>
  <dcterms:modified xsi:type="dcterms:W3CDTF">2018-06-12T06:48:00Z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d960b705-0d18-4181-a22c-0d80a2850fc2</vt:lpwstr>
  </property>
  <property fmtid="{D5CDD505-2E9C-101B-9397-08002B2CF9AE}" pid="4" name="_dlc_DocId">
    <vt:lpwstr>HUC4WJHRZ2ET-170718810-40460</vt:lpwstr>
  </property>
  <property fmtid="{D5CDD505-2E9C-101B-9397-08002B2CF9AE}" pid="5" name="_dlc_DocIdUrl">
    <vt:lpwstr>https://dhs.sp.regeringskansliet.se/yta/u-S/_layouts/15/DocIdRedir.aspx?ID=HUC4WJHRZ2ET-170718810-40460, HUC4WJHRZ2ET-170718810-40460</vt:lpwstr>
  </property>
  <property fmtid="{D5CDD505-2E9C-101B-9397-08002B2CF9AE}" pid="6" name="Organisation">
    <vt:lpwstr/>
  </property>
  <property fmtid="{D5CDD505-2E9C-101B-9397-08002B2CF9AE}" pid="7" name="ActivityCategory">
    <vt:lpwstr/>
  </property>
</Properties>
</file>