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379B7" w14:textId="77777777" w:rsidR="003457F4" w:rsidRPr="004521A8" w:rsidRDefault="005D7233" w:rsidP="00855AAE">
      <w:pPr>
        <w:pStyle w:val="Rubrik"/>
      </w:pPr>
      <w:bookmarkStart w:id="0" w:name="Start"/>
      <w:bookmarkEnd w:id="0"/>
      <w:r w:rsidRPr="004521A8">
        <w:t>Svar på fråg</w:t>
      </w:r>
      <w:r w:rsidR="002E4A02" w:rsidRPr="004521A8">
        <w:t>orna</w:t>
      </w:r>
      <w:r w:rsidRPr="004521A8">
        <w:t xml:space="preserve"> 2019/20:</w:t>
      </w:r>
      <w:r w:rsidR="00C12A66" w:rsidRPr="004521A8">
        <w:t>1999</w:t>
      </w:r>
      <w:r w:rsidR="00441770" w:rsidRPr="004521A8">
        <w:t xml:space="preserve"> och 2019/20:2029</w:t>
      </w:r>
      <w:r w:rsidRPr="004521A8">
        <w:t xml:space="preserve"> av </w:t>
      </w:r>
    </w:p>
    <w:p w14:paraId="062A812D" w14:textId="463CDAD2" w:rsidR="005D7233" w:rsidRPr="004521A8" w:rsidRDefault="00855AAE" w:rsidP="00855AAE">
      <w:pPr>
        <w:pStyle w:val="Rubrik"/>
      </w:pPr>
      <w:r w:rsidRPr="004521A8">
        <w:t>Ann-Charlotte Hammar Johnsson (M)</w:t>
      </w:r>
      <w:r w:rsidR="005D7233" w:rsidRPr="004521A8">
        <w:t xml:space="preserve"> </w:t>
      </w:r>
      <w:r w:rsidR="00441770" w:rsidRPr="004521A8">
        <w:t xml:space="preserve">samt </w:t>
      </w:r>
      <w:r w:rsidR="002E4A02" w:rsidRPr="004521A8">
        <w:t xml:space="preserve">2019/20:2008 av Viktor Wärnick (M) </w:t>
      </w:r>
      <w:r w:rsidR="00441770" w:rsidRPr="004521A8">
        <w:t xml:space="preserve">om </w:t>
      </w:r>
      <w:r w:rsidR="00A960B4" w:rsidRPr="004521A8">
        <w:t>förordningen om förbud mot att hålla allmänna sammankomster och offentliga tillställningar</w:t>
      </w:r>
    </w:p>
    <w:p w14:paraId="7C419958" w14:textId="06DC4931" w:rsidR="005D7233" w:rsidRPr="004521A8" w:rsidRDefault="00855AAE" w:rsidP="00855AAE">
      <w:pPr>
        <w:pStyle w:val="Brdtext"/>
      </w:pPr>
      <w:r w:rsidRPr="004521A8">
        <w:t xml:space="preserve">Ann-Charlotte Hammar Johnsson </w:t>
      </w:r>
      <w:r w:rsidR="005D7233" w:rsidRPr="004521A8">
        <w:t>har frågat</w:t>
      </w:r>
      <w:r w:rsidRPr="004521A8">
        <w:t xml:space="preserve"> mig </w:t>
      </w:r>
      <w:r w:rsidR="00675900" w:rsidRPr="004521A8">
        <w:t>om</w:t>
      </w:r>
      <w:r w:rsidRPr="004521A8">
        <w:t xml:space="preserve"> jag avser att vidta åtgärder för att skapa möjligheter för besöksnäringen att på sikt kunna genomföra evenemang i större skala, under säkra former och med mer flexibla lösningar</w:t>
      </w:r>
      <w:r w:rsidR="006C3A20" w:rsidRPr="004521A8">
        <w:t>.</w:t>
      </w:r>
    </w:p>
    <w:p w14:paraId="4BF084E3" w14:textId="15B9660A" w:rsidR="00441770" w:rsidRPr="004521A8" w:rsidRDefault="00441770" w:rsidP="00441770">
      <w:pPr>
        <w:pStyle w:val="Brdtext"/>
      </w:pPr>
      <w:r w:rsidRPr="004521A8">
        <w:t>Ann-Charlotte Hammar Johnsson har därefter frågat mig varför jag har dröjt med att ta fram och presentera förslag på området, och vilka skäl som ligger till grund för att jag inte verkställer ett genomförande här och nu.</w:t>
      </w:r>
    </w:p>
    <w:p w14:paraId="161D5CBD" w14:textId="3207E64E" w:rsidR="002E4A02" w:rsidRPr="004521A8" w:rsidRDefault="002E4A02" w:rsidP="002E4A02">
      <w:pPr>
        <w:pStyle w:val="Brdtext"/>
      </w:pPr>
      <w:r w:rsidRPr="004521A8">
        <w:t xml:space="preserve">Viktor Wärnick har frågat mig om jag avser att </w:t>
      </w:r>
      <w:r w:rsidR="00441770" w:rsidRPr="004521A8">
        <w:t xml:space="preserve">till riksdagen </w:t>
      </w:r>
      <w:r w:rsidRPr="004521A8">
        <w:t>föreslå ändringar i ordningslagen som till sin innebörd säkerställer kultureko</w:t>
      </w:r>
      <w:r w:rsidR="00A960B4" w:rsidRPr="004521A8">
        <w:softHyphen/>
      </w:r>
      <w:r w:rsidRPr="004521A8">
        <w:t>systemets överlevnad.</w:t>
      </w:r>
    </w:p>
    <w:p w14:paraId="1CC495D7" w14:textId="0E954CDF" w:rsidR="002138DB" w:rsidRPr="004521A8" w:rsidRDefault="003E3041" w:rsidP="000B6EDB">
      <w:pPr>
        <w:pStyle w:val="Brdtext"/>
      </w:pPr>
      <w:r w:rsidRPr="004521A8">
        <w:t>Fråg</w:t>
      </w:r>
      <w:r w:rsidR="002E4A02" w:rsidRPr="004521A8">
        <w:t>orna</w:t>
      </w:r>
      <w:r w:rsidRPr="004521A8">
        <w:t xml:space="preserve"> gäller förordningen om förbud mot att hålla allmänna samman</w:t>
      </w:r>
      <w:r w:rsidRPr="004521A8">
        <w:softHyphen/>
        <w:t xml:space="preserve">komster och offentliga tillställningar, som innebär att det tills vidare inte får hållas några </w:t>
      </w:r>
      <w:r w:rsidR="006452C1" w:rsidRPr="004521A8">
        <w:t xml:space="preserve">sådana arrangemang </w:t>
      </w:r>
      <w:r w:rsidRPr="004521A8">
        <w:t xml:space="preserve">med fler än 50 deltagare. </w:t>
      </w:r>
      <w:r w:rsidR="00880235" w:rsidRPr="004521A8">
        <w:t>Syftet med för</w:t>
      </w:r>
      <w:r w:rsidR="00C056FD" w:rsidRPr="004521A8">
        <w:softHyphen/>
      </w:r>
      <w:r w:rsidR="00880235" w:rsidRPr="004521A8">
        <w:t>ord</w:t>
      </w:r>
      <w:r w:rsidR="00C056FD" w:rsidRPr="004521A8">
        <w:softHyphen/>
      </w:r>
      <w:r w:rsidR="00880235" w:rsidRPr="004521A8">
        <w:t>ningen är att motverka spridningen av det virus som orsakar covid-19.</w:t>
      </w:r>
    </w:p>
    <w:p w14:paraId="39EF4E58" w14:textId="7D3A466A" w:rsidR="00A8303B" w:rsidRPr="004521A8" w:rsidRDefault="00575563" w:rsidP="00B22397">
      <w:pPr>
        <w:pStyle w:val="Brdtext"/>
      </w:pPr>
      <w:r w:rsidRPr="004521A8">
        <w:t xml:space="preserve">Folkhälsomyndigheten bedömer att 50-gränsen har varit, och är fortfarande, ett viktigt verktyg i kampen mot covid. </w:t>
      </w:r>
      <w:r w:rsidR="00A8303B" w:rsidRPr="004521A8">
        <w:t>Som jag tidigare angett, bl.a. i svar på riksdags</w:t>
      </w:r>
      <w:r w:rsidR="00A8303B" w:rsidRPr="004521A8">
        <w:softHyphen/>
        <w:t xml:space="preserve">frågor, kommer förordningen att finnas kvar så länge den behövs. </w:t>
      </w:r>
      <w:r w:rsidR="00292F98" w:rsidRPr="004521A8">
        <w:t xml:space="preserve">Regeringen är </w:t>
      </w:r>
      <w:r w:rsidR="00855AAE" w:rsidRPr="004521A8">
        <w:t>samtidigt</w:t>
      </w:r>
      <w:r w:rsidR="00292F98" w:rsidRPr="004521A8">
        <w:t xml:space="preserve"> medveten om</w:t>
      </w:r>
      <w:r w:rsidR="00855AAE" w:rsidRPr="004521A8">
        <w:t xml:space="preserve"> att många har drabbats hårt av förbudet </w:t>
      </w:r>
      <w:r w:rsidR="00A8303B" w:rsidRPr="004521A8">
        <w:t>och att det</w:t>
      </w:r>
      <w:r w:rsidR="007206B5" w:rsidRPr="004521A8">
        <w:t xml:space="preserve"> </w:t>
      </w:r>
      <w:r w:rsidR="00855AAE" w:rsidRPr="004521A8">
        <w:t>upplevs</w:t>
      </w:r>
      <w:r w:rsidR="007206B5" w:rsidRPr="004521A8">
        <w:t xml:space="preserve"> </w:t>
      </w:r>
      <w:r w:rsidR="00C66CAD" w:rsidRPr="004521A8">
        <w:t xml:space="preserve">som </w:t>
      </w:r>
      <w:r w:rsidR="00855AAE" w:rsidRPr="004521A8">
        <w:t>tr</w:t>
      </w:r>
      <w:r w:rsidR="00A8303B" w:rsidRPr="004521A8">
        <w:t>u</w:t>
      </w:r>
      <w:r w:rsidR="00855AAE" w:rsidRPr="004521A8">
        <w:t>bbigt</w:t>
      </w:r>
      <w:r w:rsidR="00A8303B" w:rsidRPr="004521A8">
        <w:t>. Eftersom det</w:t>
      </w:r>
      <w:r w:rsidR="00292F98" w:rsidRPr="004521A8">
        <w:t xml:space="preserve"> är viktigt att </w:t>
      </w:r>
      <w:r w:rsidR="00A8303B" w:rsidRPr="004521A8">
        <w:t>förbudet</w:t>
      </w:r>
      <w:r w:rsidR="00066578" w:rsidRPr="004521A8">
        <w:t xml:space="preserve"> inte i onödan träffar verksamheter som kan bedrivas på ett </w:t>
      </w:r>
      <w:r w:rsidR="00066578" w:rsidRPr="004521A8">
        <w:lastRenderedPageBreak/>
        <w:t>smittsäkert sätt</w:t>
      </w:r>
      <w:r w:rsidR="00A8303B" w:rsidRPr="004521A8">
        <w:t xml:space="preserve"> har </w:t>
      </w:r>
      <w:r w:rsidR="002E4A02" w:rsidRPr="004521A8">
        <w:t>en promemoria med</w:t>
      </w:r>
      <w:r w:rsidR="00066578" w:rsidRPr="004521A8">
        <w:t xml:space="preserve"> förslag </w:t>
      </w:r>
      <w:r w:rsidR="00A8303B" w:rsidRPr="004521A8">
        <w:t>på lättnader</w:t>
      </w:r>
      <w:r w:rsidR="00F14E21" w:rsidRPr="004521A8">
        <w:t xml:space="preserve"> tagits fram </w:t>
      </w:r>
      <w:r w:rsidR="00441770" w:rsidRPr="004521A8">
        <w:t>inom Regeringskansliet</w:t>
      </w:r>
      <w:r w:rsidR="005C1E59" w:rsidRPr="004521A8">
        <w:t>. Promemorian har skickats ut på remiss och remisstiden gick ut den 2</w:t>
      </w:r>
      <w:r w:rsidR="00441770" w:rsidRPr="004521A8">
        <w:t>7</w:t>
      </w:r>
      <w:r w:rsidR="005C1E59" w:rsidRPr="004521A8">
        <w:t xml:space="preserve"> augusti 2020</w:t>
      </w:r>
      <w:r w:rsidR="00A8303B" w:rsidRPr="004521A8">
        <w:t xml:space="preserve">. </w:t>
      </w:r>
    </w:p>
    <w:p w14:paraId="5CF497AB" w14:textId="47BB7385" w:rsidR="000459E5" w:rsidRPr="004521A8" w:rsidRDefault="002E4A02" w:rsidP="00B22397">
      <w:pPr>
        <w:pStyle w:val="Brdtext"/>
      </w:pPr>
      <w:r w:rsidRPr="004521A8">
        <w:t xml:space="preserve">Förslagen </w:t>
      </w:r>
      <w:r w:rsidR="00F14E21" w:rsidRPr="004521A8">
        <w:t xml:space="preserve">i promemorian </w:t>
      </w:r>
      <w:r w:rsidRPr="004521A8">
        <w:t>innebär att förordningens förbud inte ska gälla för vissa sammankomster och tillställningar med sittande deltagare, och inte heller för sammankomster och tillställningar som hålls på sådana serveringsställen som omfattas av lagen om tillfälliga smittskyddsåtgärder på serveringsställen. Förordningsändringarna föreslås träda i kraft den 1 oktober 2020.</w:t>
      </w:r>
    </w:p>
    <w:p w14:paraId="699E2EC8" w14:textId="59716876" w:rsidR="000459E5" w:rsidRPr="004521A8" w:rsidRDefault="000459E5" w:rsidP="00B22397">
      <w:pPr>
        <w:pStyle w:val="Brdtext"/>
      </w:pPr>
      <w:r w:rsidRPr="004521A8">
        <w:t xml:space="preserve">Regeringen kommer att </w:t>
      </w:r>
      <w:bookmarkStart w:id="1" w:name="_GoBack"/>
      <w:bookmarkEnd w:id="1"/>
      <w:r w:rsidR="006C3A20" w:rsidRPr="004521A8">
        <w:t>ta i beaktande</w:t>
      </w:r>
      <w:r w:rsidRPr="004521A8">
        <w:t xml:space="preserve"> de synpunkter som</w:t>
      </w:r>
      <w:r w:rsidR="007C05DE" w:rsidRPr="004521A8">
        <w:t xml:space="preserve"> har lämnats</w:t>
      </w:r>
      <w:r w:rsidRPr="004521A8">
        <w:t xml:space="preserve"> under remitteringen och </w:t>
      </w:r>
      <w:r w:rsidR="007C05DE" w:rsidRPr="004521A8">
        <w:t>återkomma</w:t>
      </w:r>
      <w:r w:rsidRPr="004521A8">
        <w:t xml:space="preserve"> i frågan så snart som möjligt. </w:t>
      </w:r>
    </w:p>
    <w:p w14:paraId="2505BCB4" w14:textId="6FA470BD" w:rsidR="00575563" w:rsidRPr="004521A8" w:rsidRDefault="00575563" w:rsidP="00B22397">
      <w:pPr>
        <w:pStyle w:val="Brdtext"/>
      </w:pPr>
      <w:r w:rsidRPr="004521A8">
        <w:t>Regeringen avser vidare att inleda ett arbete med att fram en ny mer träffsäker reglering för smittskyddsåtgärder. Det är uppenbart att det behövs en lagstiftning som på ett bättre sätt kan reglera situationer där vissa sammankomster behöver begränsas för att förhindra smittspridning. En utredning kommer att tillsättas för att se över lagstiftningen.</w:t>
      </w:r>
    </w:p>
    <w:p w14:paraId="77AF02E0" w14:textId="6CE6A238" w:rsidR="005D7233" w:rsidRPr="004521A8" w:rsidRDefault="005D7233" w:rsidP="00B22397">
      <w:pPr>
        <w:pStyle w:val="Brdtext"/>
      </w:pPr>
      <w:r w:rsidRPr="004521A8">
        <w:t xml:space="preserve">Stockholm den </w:t>
      </w:r>
      <w:sdt>
        <w:sdtPr>
          <w:id w:val="-1225218591"/>
          <w:placeholder>
            <w:docPart w:val="8DC35EBE13384C3FAEACF672F9F78015"/>
          </w:placeholder>
          <w:dataBinding w:prefixMappings="xmlns:ns0='http://lp/documentinfo/RK' " w:xpath="/ns0:DocumentInfo[1]/ns0:BaseInfo[1]/ns0:HeaderDate[1]" w:storeItemID="{1BCB3805-C759-4F02-9931-1E039BDFB0EF}"/>
          <w:date w:fullDate="2020-09-03T00:00:00Z">
            <w:dateFormat w:val="d MMMM yyyy"/>
            <w:lid w:val="sv-SE"/>
            <w:storeMappedDataAs w:val="dateTime"/>
            <w:calendar w:val="gregorian"/>
          </w:date>
        </w:sdtPr>
        <w:sdtEndPr/>
        <w:sdtContent>
          <w:r w:rsidR="00F14E21" w:rsidRPr="004521A8">
            <w:t>3 september 2020</w:t>
          </w:r>
        </w:sdtContent>
      </w:sdt>
    </w:p>
    <w:p w14:paraId="100E3481" w14:textId="77777777" w:rsidR="005D7233" w:rsidRPr="004521A8" w:rsidRDefault="005D7233" w:rsidP="00D82B07">
      <w:pPr>
        <w:pStyle w:val="Brdtextutanavstnd"/>
      </w:pPr>
    </w:p>
    <w:p w14:paraId="0C00E659" w14:textId="77777777" w:rsidR="005D7233" w:rsidRPr="004521A8" w:rsidRDefault="005D7233" w:rsidP="00D82B07">
      <w:pPr>
        <w:pStyle w:val="Brdtextutanavstnd"/>
      </w:pPr>
    </w:p>
    <w:p w14:paraId="1991A1A0" w14:textId="77777777" w:rsidR="005D7233" w:rsidRPr="004521A8" w:rsidRDefault="005D7233" w:rsidP="00D82B07">
      <w:pPr>
        <w:pStyle w:val="Brdtextutanavstnd"/>
      </w:pPr>
    </w:p>
    <w:p w14:paraId="1848F536" w14:textId="46C4AC5D" w:rsidR="005D7233" w:rsidRPr="004521A8" w:rsidRDefault="005D7233" w:rsidP="00D82B07">
      <w:pPr>
        <w:pStyle w:val="Brdtext"/>
        <w:rPr>
          <w:lang w:val="de-DE"/>
        </w:rPr>
      </w:pPr>
      <w:r w:rsidRPr="004521A8">
        <w:rPr>
          <w:lang w:val="de-DE"/>
        </w:rPr>
        <w:t>Mikael Damberg</w:t>
      </w:r>
    </w:p>
    <w:sectPr w:rsidR="005D7233" w:rsidRPr="004521A8" w:rsidSect="005D7233">
      <w:headerReference w:type="even" r:id="rId14"/>
      <w:headerReference w:type="default" r:id="rId15"/>
      <w:footerReference w:type="even" r:id="rId16"/>
      <w:footerReference w:type="default" r:id="rId17"/>
      <w:headerReference w:type="first" r:id="rId18"/>
      <w:footerReference w:type="first" r:id="rId19"/>
      <w:pgSz w:w="11907" w:h="16839"/>
      <w:pgMar w:top="2041" w:right="1985" w:bottom="2098" w:left="2466" w:header="34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E94E" w14:textId="77777777" w:rsidR="005D7233" w:rsidRDefault="005D7233" w:rsidP="005D7233">
      <w:pPr>
        <w:spacing w:after="0" w:line="240" w:lineRule="auto"/>
      </w:pPr>
      <w:r>
        <w:separator/>
      </w:r>
    </w:p>
  </w:endnote>
  <w:endnote w:type="continuationSeparator" w:id="0">
    <w:p w14:paraId="0B3CD5C6" w14:textId="77777777" w:rsidR="005D7233" w:rsidRDefault="005D7233" w:rsidP="005D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A285" w14:textId="77777777" w:rsidR="00C26150" w:rsidRDefault="00C261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D7233" w:rsidRPr="00347E11" w14:paraId="251D9ECA" w14:textId="77777777" w:rsidTr="00D82B07">
      <w:trPr>
        <w:trHeight w:val="227"/>
        <w:jc w:val="right"/>
      </w:trPr>
      <w:tc>
        <w:tcPr>
          <w:tcW w:w="708" w:type="dxa"/>
          <w:vAlign w:val="bottom"/>
        </w:tcPr>
        <w:p w14:paraId="315BAD8C" w14:textId="77777777" w:rsidR="005D7233" w:rsidRPr="00B62610" w:rsidRDefault="005D7233" w:rsidP="005D723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5D7233" w:rsidRPr="00347E11" w14:paraId="422FC52D" w14:textId="77777777" w:rsidTr="00D82B07">
      <w:trPr>
        <w:trHeight w:val="850"/>
        <w:jc w:val="right"/>
      </w:trPr>
      <w:tc>
        <w:tcPr>
          <w:tcW w:w="708" w:type="dxa"/>
          <w:vAlign w:val="bottom"/>
        </w:tcPr>
        <w:p w14:paraId="7C61776F" w14:textId="77777777" w:rsidR="005D7233" w:rsidRPr="00347E11" w:rsidRDefault="005D7233" w:rsidP="005D7233">
          <w:pPr>
            <w:pStyle w:val="Sidfot"/>
            <w:spacing w:line="276" w:lineRule="auto"/>
            <w:jc w:val="right"/>
          </w:pPr>
        </w:p>
      </w:tc>
    </w:tr>
  </w:tbl>
  <w:p w14:paraId="3DAC1FE5" w14:textId="77777777" w:rsidR="005D7233" w:rsidRPr="005606BC" w:rsidRDefault="005D7233" w:rsidP="005D7233">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82B07" w:rsidRPr="00347E11" w14:paraId="47FF1877" w14:textId="77777777" w:rsidTr="00D82B07">
      <w:trPr>
        <w:trHeight w:val="510"/>
      </w:trPr>
      <w:tc>
        <w:tcPr>
          <w:tcW w:w="8525" w:type="dxa"/>
          <w:gridSpan w:val="2"/>
          <w:vAlign w:val="bottom"/>
        </w:tcPr>
        <w:p w14:paraId="32F3A49E" w14:textId="77777777" w:rsidR="00D82B07" w:rsidRPr="00347E11" w:rsidRDefault="00D82B07" w:rsidP="00D82B07">
          <w:pPr>
            <w:pStyle w:val="Sidfot"/>
            <w:rPr>
              <w:sz w:val="8"/>
            </w:rPr>
          </w:pPr>
        </w:p>
      </w:tc>
    </w:tr>
    <w:tr w:rsidR="00D82B07" w:rsidRPr="00EE3C0F" w14:paraId="60AFD44A" w14:textId="77777777" w:rsidTr="00D82B07">
      <w:trPr>
        <w:trHeight w:val="227"/>
      </w:trPr>
      <w:tc>
        <w:tcPr>
          <w:tcW w:w="4074" w:type="dxa"/>
        </w:tcPr>
        <w:p w14:paraId="205A699F" w14:textId="77777777" w:rsidR="00D82B07" w:rsidRPr="00F53AEA" w:rsidRDefault="00D82B07" w:rsidP="00D82B07">
          <w:pPr>
            <w:pStyle w:val="Sidfot"/>
            <w:spacing w:line="276" w:lineRule="auto"/>
          </w:pPr>
        </w:p>
      </w:tc>
      <w:tc>
        <w:tcPr>
          <w:tcW w:w="4451" w:type="dxa"/>
        </w:tcPr>
        <w:p w14:paraId="4792AAD0" w14:textId="77777777" w:rsidR="00D82B07" w:rsidRPr="00F53AEA" w:rsidRDefault="00D82B07" w:rsidP="00D82B07">
          <w:pPr>
            <w:pStyle w:val="Sidfot"/>
            <w:spacing w:line="276" w:lineRule="auto"/>
          </w:pPr>
        </w:p>
      </w:tc>
    </w:tr>
  </w:tbl>
  <w:p w14:paraId="546FF5D8" w14:textId="77777777" w:rsidR="00D82B07" w:rsidRPr="00EE3C0F" w:rsidRDefault="00D82B07">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036AA" w14:textId="77777777" w:rsidR="005D7233" w:rsidRDefault="005D7233" w:rsidP="005D7233">
      <w:pPr>
        <w:spacing w:after="0" w:line="240" w:lineRule="auto"/>
      </w:pPr>
      <w:r>
        <w:separator/>
      </w:r>
    </w:p>
  </w:footnote>
  <w:footnote w:type="continuationSeparator" w:id="0">
    <w:p w14:paraId="733AADAC" w14:textId="77777777" w:rsidR="005D7233" w:rsidRDefault="005D7233" w:rsidP="005D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7ABF" w14:textId="77777777" w:rsidR="00C26150" w:rsidRDefault="00C261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0285" w14:textId="77777777" w:rsidR="00C26150" w:rsidRDefault="00C261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D7233" w14:paraId="0114EE0C" w14:textId="77777777" w:rsidTr="00D82B07">
      <w:trPr>
        <w:trHeight w:val="227"/>
      </w:trPr>
      <w:tc>
        <w:tcPr>
          <w:tcW w:w="5534" w:type="dxa"/>
        </w:tcPr>
        <w:p w14:paraId="1D1E091F" w14:textId="77777777" w:rsidR="005D7233" w:rsidRPr="007D73AB" w:rsidRDefault="005D7233">
          <w:pPr>
            <w:pStyle w:val="Sidhuvud"/>
          </w:pPr>
        </w:p>
      </w:tc>
      <w:tc>
        <w:tcPr>
          <w:tcW w:w="3170" w:type="dxa"/>
          <w:vAlign w:val="bottom"/>
        </w:tcPr>
        <w:p w14:paraId="2450B066" w14:textId="77777777" w:rsidR="005D7233" w:rsidRPr="007D73AB" w:rsidRDefault="005D7233" w:rsidP="00D82B07">
          <w:pPr>
            <w:pStyle w:val="Sidhuvud"/>
          </w:pPr>
        </w:p>
      </w:tc>
      <w:tc>
        <w:tcPr>
          <w:tcW w:w="1134" w:type="dxa"/>
        </w:tcPr>
        <w:p w14:paraId="468BED21" w14:textId="77777777" w:rsidR="005D7233" w:rsidRDefault="005D7233" w:rsidP="00D82B07">
          <w:pPr>
            <w:pStyle w:val="Sidhuvud"/>
          </w:pPr>
        </w:p>
      </w:tc>
    </w:tr>
    <w:tr w:rsidR="005D7233" w14:paraId="7BC6BE6A" w14:textId="77777777" w:rsidTr="00D82B07">
      <w:trPr>
        <w:trHeight w:val="1928"/>
      </w:trPr>
      <w:tc>
        <w:tcPr>
          <w:tcW w:w="5534" w:type="dxa"/>
        </w:tcPr>
        <w:p w14:paraId="1AFCFAC8" w14:textId="77777777" w:rsidR="005D7233" w:rsidRPr="00340DE0" w:rsidRDefault="005D7233" w:rsidP="00D82B07">
          <w:pPr>
            <w:pStyle w:val="Sidhuvud"/>
          </w:pPr>
          <w:r>
            <w:rPr>
              <w:noProof/>
            </w:rPr>
            <w:drawing>
              <wp:inline distT="0" distB="0" distL="0" distR="0" wp14:anchorId="16B799DE" wp14:editId="1C9684B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62D9BE0" w14:textId="77777777" w:rsidR="005D7233" w:rsidRPr="00710A6C" w:rsidRDefault="005D7233" w:rsidP="00D82B07">
          <w:pPr>
            <w:pStyle w:val="Sidhuvud"/>
            <w:rPr>
              <w:b/>
            </w:rPr>
          </w:pPr>
        </w:p>
        <w:p w14:paraId="4EC1E82F" w14:textId="77777777" w:rsidR="005D7233" w:rsidRDefault="005D7233" w:rsidP="00D82B07">
          <w:pPr>
            <w:pStyle w:val="Sidhuvud"/>
          </w:pPr>
        </w:p>
        <w:p w14:paraId="7FF5226B" w14:textId="77777777" w:rsidR="005D7233" w:rsidRDefault="005D7233" w:rsidP="00D82B07">
          <w:pPr>
            <w:pStyle w:val="Sidhuvud"/>
          </w:pPr>
        </w:p>
        <w:p w14:paraId="7A3670C8" w14:textId="77777777" w:rsidR="005D7233" w:rsidRDefault="005D7233" w:rsidP="00D82B07">
          <w:pPr>
            <w:pStyle w:val="Sidhuvud"/>
          </w:pPr>
        </w:p>
        <w:sdt>
          <w:sdtPr>
            <w:alias w:val="Dnr"/>
            <w:tag w:val="ccRKShow_Dnr"/>
            <w:id w:val="-829283628"/>
            <w:placeholder>
              <w:docPart w:val="8F9069ADA84B4762A78814471FEA31C5"/>
            </w:placeholder>
            <w:dataBinding w:prefixMappings="xmlns:ns0='http://lp/documentinfo/RK' " w:xpath="/ns0:DocumentInfo[1]/ns0:BaseInfo[1]/ns0:Dnr[1]" w:storeItemID="{1BCB3805-C759-4F02-9931-1E039BDFB0EF}"/>
            <w:text/>
          </w:sdtPr>
          <w:sdtEndPr/>
          <w:sdtContent>
            <w:p w14:paraId="1591AA0F" w14:textId="6ECE2956" w:rsidR="005D7233" w:rsidRDefault="009916E0" w:rsidP="00D82B07">
              <w:pPr>
                <w:pStyle w:val="Sidhuvud"/>
              </w:pPr>
              <w:r>
                <w:t>Ju2020/0</w:t>
              </w:r>
              <w:r w:rsidR="00855AAE">
                <w:t>2950</w:t>
              </w:r>
              <w:r>
                <w:t>/POL</w:t>
              </w:r>
            </w:p>
          </w:sdtContent>
        </w:sdt>
        <w:sdt>
          <w:sdtPr>
            <w:alias w:val="DocNumber"/>
            <w:tag w:val="DocNumber"/>
            <w:id w:val="1726028884"/>
            <w:placeholder>
              <w:docPart w:val="D988E2AC028D422AB86C62C5D889A7FD"/>
            </w:placeholder>
            <w:dataBinding w:prefixMappings="xmlns:ns0='http://lp/documentinfo/RK' " w:xpath="/ns0:DocumentInfo[1]/ns0:BaseInfo[1]/ns0:DocNumber[1]" w:storeItemID="{1BCB3805-C759-4F02-9931-1E039BDFB0EF}"/>
            <w:text/>
          </w:sdtPr>
          <w:sdtEndPr/>
          <w:sdtContent>
            <w:p w14:paraId="1035CF9A" w14:textId="49BEA75F" w:rsidR="005D7233" w:rsidRDefault="00A8303B" w:rsidP="00D82B07">
              <w:pPr>
                <w:pStyle w:val="Sidhuvud"/>
              </w:pPr>
              <w:r>
                <w:t>Ju2020/02986/POL</w:t>
              </w:r>
            </w:p>
          </w:sdtContent>
        </w:sdt>
        <w:p w14:paraId="7B6A0BBA" w14:textId="127678D5" w:rsidR="005D7233" w:rsidRDefault="00A960B4" w:rsidP="00D82B07">
          <w:pPr>
            <w:pStyle w:val="Sidhuvud"/>
          </w:pPr>
          <w:r>
            <w:t>Ju2020/</w:t>
          </w:r>
          <w:r w:rsidR="00C26150">
            <w:t>03006</w:t>
          </w:r>
          <w:r>
            <w:t>/POL</w:t>
          </w:r>
        </w:p>
      </w:tc>
      <w:tc>
        <w:tcPr>
          <w:tcW w:w="1134" w:type="dxa"/>
        </w:tcPr>
        <w:p w14:paraId="2E50D509" w14:textId="77777777" w:rsidR="005D7233" w:rsidRDefault="005D7233" w:rsidP="00D82B07">
          <w:pPr>
            <w:pStyle w:val="Sidhuvud"/>
          </w:pPr>
        </w:p>
        <w:p w14:paraId="6E09747D" w14:textId="77777777" w:rsidR="005D7233" w:rsidRPr="0094502D" w:rsidRDefault="005D7233" w:rsidP="00D82B07">
          <w:pPr>
            <w:pStyle w:val="Sidhuvud"/>
          </w:pPr>
        </w:p>
      </w:tc>
    </w:tr>
    <w:tr w:rsidR="005D7233" w14:paraId="14C28DBF" w14:textId="77777777" w:rsidTr="00D82B07">
      <w:trPr>
        <w:trHeight w:val="2268"/>
      </w:trPr>
      <w:sdt>
        <w:sdtPr>
          <w:rPr>
            <w:b/>
          </w:rPr>
          <w:alias w:val="SenderText"/>
          <w:tag w:val="ccRKShow_SenderText"/>
          <w:id w:val="1374046025"/>
          <w:placeholder>
            <w:docPart w:val="41306611CD7646EA819587316D23A252"/>
          </w:placeholder>
        </w:sdtPr>
        <w:sdtEndPr>
          <w:rPr>
            <w:b w:val="0"/>
          </w:rPr>
        </w:sdtEndPr>
        <w:sdtContent>
          <w:tc>
            <w:tcPr>
              <w:tcW w:w="5534" w:type="dxa"/>
              <w:tcMar>
                <w:right w:w="1134" w:type="dxa"/>
              </w:tcMar>
            </w:tcPr>
            <w:p w14:paraId="1283F500" w14:textId="77777777" w:rsidR="005D7233" w:rsidRPr="005D7233" w:rsidRDefault="005D7233" w:rsidP="00D82B07">
              <w:pPr>
                <w:pStyle w:val="Sidhuvud"/>
                <w:rPr>
                  <w:b/>
                </w:rPr>
              </w:pPr>
              <w:r w:rsidRPr="005D7233">
                <w:rPr>
                  <w:b/>
                </w:rPr>
                <w:t>Justitiedepartementet</w:t>
              </w:r>
            </w:p>
            <w:p w14:paraId="6B5ACAA7" w14:textId="77777777" w:rsidR="005D7233" w:rsidRPr="00340DE0" w:rsidRDefault="005D7233" w:rsidP="00D82B07">
              <w:pPr>
                <w:pStyle w:val="Sidhuvud"/>
              </w:pPr>
              <w:r w:rsidRPr="005D7233">
                <w:t>Inrikesministern</w:t>
              </w:r>
            </w:p>
          </w:tc>
        </w:sdtContent>
      </w:sdt>
      <w:sdt>
        <w:sdtPr>
          <w:alias w:val="Recipient"/>
          <w:tag w:val="ccRKShow_Recipient"/>
          <w:id w:val="-28344517"/>
          <w:placeholder>
            <w:docPart w:val="6213C1A89C234FB0A15B02570962BD07"/>
          </w:placeholder>
          <w:dataBinding w:prefixMappings="xmlns:ns0='http://lp/documentinfo/RK' " w:xpath="/ns0:DocumentInfo[1]/ns0:BaseInfo[1]/ns0:Recipient[1]" w:storeItemID="{1BCB3805-C759-4F02-9931-1E039BDFB0EF}"/>
          <w:text w:multiLine="1"/>
        </w:sdtPr>
        <w:sdtEndPr/>
        <w:sdtContent>
          <w:tc>
            <w:tcPr>
              <w:tcW w:w="3170" w:type="dxa"/>
            </w:tcPr>
            <w:p w14:paraId="151D57B7" w14:textId="77777777" w:rsidR="005D7233" w:rsidRDefault="005D7233" w:rsidP="00D82B07">
              <w:pPr>
                <w:pStyle w:val="Sidhuvud"/>
              </w:pPr>
              <w:r>
                <w:t>Till riksdagen</w:t>
              </w:r>
            </w:p>
          </w:tc>
        </w:sdtContent>
      </w:sdt>
      <w:tc>
        <w:tcPr>
          <w:tcW w:w="1134" w:type="dxa"/>
        </w:tcPr>
        <w:p w14:paraId="21BAC274" w14:textId="77777777" w:rsidR="005D7233" w:rsidRDefault="005D7233" w:rsidP="00D82B07">
          <w:pPr>
            <w:pStyle w:val="Sidhuvud"/>
          </w:pPr>
        </w:p>
      </w:tc>
    </w:tr>
  </w:tbl>
  <w:p w14:paraId="06C4954F" w14:textId="77777777" w:rsidR="00D82B07" w:rsidRDefault="00D82B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33"/>
    <w:rsid w:val="000459E5"/>
    <w:rsid w:val="00066578"/>
    <w:rsid w:val="000B6EDB"/>
    <w:rsid w:val="00123A4D"/>
    <w:rsid w:val="002138DB"/>
    <w:rsid w:val="00292F98"/>
    <w:rsid w:val="002E4A02"/>
    <w:rsid w:val="00323115"/>
    <w:rsid w:val="00331EB2"/>
    <w:rsid w:val="00337E49"/>
    <w:rsid w:val="003457F4"/>
    <w:rsid w:val="003E205D"/>
    <w:rsid w:val="003E3041"/>
    <w:rsid w:val="00441770"/>
    <w:rsid w:val="004521A8"/>
    <w:rsid w:val="00573971"/>
    <w:rsid w:val="00575563"/>
    <w:rsid w:val="00584F24"/>
    <w:rsid w:val="005B412A"/>
    <w:rsid w:val="005C1E59"/>
    <w:rsid w:val="005C36C1"/>
    <w:rsid w:val="005D7233"/>
    <w:rsid w:val="006452C1"/>
    <w:rsid w:val="00675900"/>
    <w:rsid w:val="006C3A20"/>
    <w:rsid w:val="006F0C9F"/>
    <w:rsid w:val="00712436"/>
    <w:rsid w:val="007206B5"/>
    <w:rsid w:val="00742B83"/>
    <w:rsid w:val="007C05DE"/>
    <w:rsid w:val="00832811"/>
    <w:rsid w:val="00855AAE"/>
    <w:rsid w:val="00880235"/>
    <w:rsid w:val="008C7A88"/>
    <w:rsid w:val="00957DCC"/>
    <w:rsid w:val="0097499F"/>
    <w:rsid w:val="009916E0"/>
    <w:rsid w:val="00A8303B"/>
    <w:rsid w:val="00A960B4"/>
    <w:rsid w:val="00B22397"/>
    <w:rsid w:val="00B70B1C"/>
    <w:rsid w:val="00BC1EA0"/>
    <w:rsid w:val="00BD16B7"/>
    <w:rsid w:val="00BE7D8B"/>
    <w:rsid w:val="00C056FD"/>
    <w:rsid w:val="00C12A66"/>
    <w:rsid w:val="00C26150"/>
    <w:rsid w:val="00C66CAD"/>
    <w:rsid w:val="00D701DE"/>
    <w:rsid w:val="00D82B07"/>
    <w:rsid w:val="00DC604A"/>
    <w:rsid w:val="00DD3FF5"/>
    <w:rsid w:val="00DF4FA7"/>
    <w:rsid w:val="00E7250A"/>
    <w:rsid w:val="00E87B8D"/>
    <w:rsid w:val="00EC3D2F"/>
    <w:rsid w:val="00EE0EDE"/>
    <w:rsid w:val="00EE310C"/>
    <w:rsid w:val="00F14E21"/>
    <w:rsid w:val="00F1734D"/>
    <w:rsid w:val="00F76A18"/>
    <w:rsid w:val="00FA374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E4C8"/>
  <w15:docId w15:val="{B24F6F3C-8228-4E9E-B83E-FE8049E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233"/>
    <w:pPr>
      <w:spacing w:after="280"/>
    </w:pPr>
    <w:rPr>
      <w:rFonts w:eastAsiaTheme="minorHAnsi"/>
      <w:sz w:val="25"/>
      <w:szCs w:val="25"/>
      <w:lang w:eastAsia="en-US"/>
    </w:rPr>
  </w:style>
  <w:style w:type="paragraph" w:styleId="Rubrik1">
    <w:name w:val="heading 1"/>
    <w:basedOn w:val="Brdtext"/>
    <w:next w:val="Brdtext"/>
    <w:link w:val="Rubrik1Char"/>
    <w:uiPriority w:val="1"/>
    <w:qFormat/>
    <w:rsid w:val="005D723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5D723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5D723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5D723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5D723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D723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D723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D72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D7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5D7233"/>
    <w:pPr>
      <w:tabs>
        <w:tab w:val="left" w:pos="1701"/>
        <w:tab w:val="left" w:pos="3600"/>
        <w:tab w:val="left" w:pos="5387"/>
      </w:tabs>
    </w:pPr>
  </w:style>
  <w:style w:type="character" w:customStyle="1" w:styleId="BrdtextChar">
    <w:name w:val="Brödtext Char"/>
    <w:basedOn w:val="Standardstycketeckensnitt"/>
    <w:link w:val="Brdtext"/>
    <w:rsid w:val="005D7233"/>
    <w:rPr>
      <w:rFonts w:eastAsiaTheme="minorHAnsi"/>
      <w:sz w:val="25"/>
      <w:szCs w:val="25"/>
      <w:lang w:eastAsia="en-US"/>
    </w:rPr>
  </w:style>
  <w:style w:type="paragraph" w:styleId="Sidhuvud">
    <w:name w:val="header"/>
    <w:basedOn w:val="Normal"/>
    <w:link w:val="SidhuvudChar"/>
    <w:uiPriority w:val="99"/>
    <w:rsid w:val="005D723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5D7233"/>
    <w:rPr>
      <w:rFonts w:asciiTheme="majorHAnsi" w:eastAsiaTheme="minorHAnsi" w:hAnsiTheme="majorHAnsi"/>
      <w:sz w:val="19"/>
      <w:szCs w:val="25"/>
      <w:lang w:eastAsia="en-US"/>
    </w:rPr>
  </w:style>
  <w:style w:type="paragraph" w:styleId="Sidfot">
    <w:name w:val="footer"/>
    <w:basedOn w:val="Normal"/>
    <w:link w:val="SidfotChar"/>
    <w:uiPriority w:val="99"/>
    <w:semiHidden/>
    <w:rsid w:val="005D723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5D7233"/>
    <w:rPr>
      <w:rFonts w:asciiTheme="majorHAnsi" w:eastAsiaTheme="minorHAnsi" w:hAnsiTheme="majorHAnsi"/>
      <w:sz w:val="16"/>
      <w:szCs w:val="25"/>
      <w:lang w:eastAsia="en-US"/>
    </w:rPr>
  </w:style>
  <w:style w:type="character" w:styleId="Sidnummer">
    <w:name w:val="page number"/>
    <w:basedOn w:val="SidfotChar"/>
    <w:uiPriority w:val="99"/>
    <w:semiHidden/>
    <w:rsid w:val="005D7233"/>
    <w:rPr>
      <w:rFonts w:asciiTheme="majorHAnsi" w:eastAsiaTheme="minorHAnsi" w:hAnsiTheme="majorHAnsi"/>
      <w:sz w:val="17"/>
      <w:szCs w:val="25"/>
      <w:lang w:eastAsia="en-US"/>
    </w:rPr>
  </w:style>
  <w:style w:type="table" w:styleId="Tabellrutnt">
    <w:name w:val="Table Grid"/>
    <w:aliases w:val="Ärendeförteckning"/>
    <w:basedOn w:val="Normaltabell"/>
    <w:uiPriority w:val="39"/>
    <w:rsid w:val="005D7233"/>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D7233"/>
    <w:rPr>
      <w:noProof w:val="0"/>
      <w:color w:val="808080"/>
    </w:rPr>
  </w:style>
  <w:style w:type="character" w:customStyle="1" w:styleId="Rubrik1Char">
    <w:name w:val="Rubrik 1 Char"/>
    <w:basedOn w:val="Standardstycketeckensnitt"/>
    <w:link w:val="Rubrik1"/>
    <w:uiPriority w:val="1"/>
    <w:rsid w:val="005D7233"/>
    <w:rPr>
      <w:rFonts w:asciiTheme="majorHAnsi" w:eastAsiaTheme="majorEastAsia" w:hAnsiTheme="majorHAnsi" w:cstheme="majorBidi"/>
      <w:sz w:val="24"/>
      <w:szCs w:val="32"/>
      <w:lang w:eastAsia="en-US"/>
    </w:rPr>
  </w:style>
  <w:style w:type="character" w:customStyle="1" w:styleId="Rubrik2Char">
    <w:name w:val="Rubrik 2 Char"/>
    <w:basedOn w:val="Standardstycketeckensnitt"/>
    <w:link w:val="Rubrik2"/>
    <w:uiPriority w:val="1"/>
    <w:rsid w:val="005D7233"/>
    <w:rPr>
      <w:rFonts w:asciiTheme="majorHAnsi" w:eastAsiaTheme="majorEastAsia" w:hAnsiTheme="majorHAnsi" w:cstheme="majorBidi"/>
      <w:b/>
      <w:szCs w:val="26"/>
      <w:lang w:eastAsia="en-US"/>
    </w:rPr>
  </w:style>
  <w:style w:type="character" w:customStyle="1" w:styleId="Rubrik3Char">
    <w:name w:val="Rubrik 3 Char"/>
    <w:basedOn w:val="Standardstycketeckensnitt"/>
    <w:link w:val="Rubrik3"/>
    <w:uiPriority w:val="1"/>
    <w:rsid w:val="005D7233"/>
    <w:rPr>
      <w:rFonts w:asciiTheme="majorHAnsi" w:eastAsiaTheme="majorEastAsia" w:hAnsiTheme="majorHAnsi" w:cstheme="majorBidi"/>
      <w:szCs w:val="24"/>
      <w:lang w:eastAsia="en-US"/>
    </w:rPr>
  </w:style>
  <w:style w:type="character" w:customStyle="1" w:styleId="Rubrik4Char">
    <w:name w:val="Rubrik 4 Char"/>
    <w:basedOn w:val="Standardstycketeckensnitt"/>
    <w:link w:val="Rubrik4"/>
    <w:uiPriority w:val="1"/>
    <w:rsid w:val="005D7233"/>
    <w:rPr>
      <w:rFonts w:asciiTheme="majorHAnsi" w:eastAsiaTheme="majorEastAsia" w:hAnsiTheme="majorHAnsi" w:cstheme="majorBidi"/>
      <w:b/>
      <w:iCs/>
      <w:sz w:val="20"/>
      <w:szCs w:val="25"/>
      <w:lang w:eastAsia="en-US"/>
    </w:rPr>
  </w:style>
  <w:style w:type="character" w:customStyle="1" w:styleId="Rubrik5Char">
    <w:name w:val="Rubrik 5 Char"/>
    <w:basedOn w:val="Standardstycketeckensnitt"/>
    <w:link w:val="Rubrik5"/>
    <w:uiPriority w:val="1"/>
    <w:rsid w:val="005D7233"/>
    <w:rPr>
      <w:rFonts w:asciiTheme="majorHAnsi" w:eastAsiaTheme="majorEastAsia" w:hAnsiTheme="majorHAnsi" w:cstheme="majorBidi"/>
      <w:sz w:val="20"/>
      <w:szCs w:val="25"/>
      <w:lang w:eastAsia="en-US"/>
    </w:rPr>
  </w:style>
  <w:style w:type="character" w:customStyle="1" w:styleId="Rubrik6Char">
    <w:name w:val="Rubrik 6 Char"/>
    <w:basedOn w:val="Standardstycketeckensnitt"/>
    <w:link w:val="Rubrik6"/>
    <w:uiPriority w:val="9"/>
    <w:semiHidden/>
    <w:rsid w:val="005D7233"/>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Standardstycketeckensnitt"/>
    <w:link w:val="Rubrik7"/>
    <w:uiPriority w:val="9"/>
    <w:semiHidden/>
    <w:rsid w:val="005D7233"/>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Standardstycketeckensnitt"/>
    <w:link w:val="Rubrik8"/>
    <w:uiPriority w:val="9"/>
    <w:semiHidden/>
    <w:rsid w:val="005D7233"/>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semiHidden/>
    <w:rsid w:val="005D7233"/>
    <w:rPr>
      <w:rFonts w:asciiTheme="majorHAnsi" w:eastAsiaTheme="majorEastAsia" w:hAnsiTheme="majorHAnsi" w:cstheme="majorBidi"/>
      <w:i/>
      <w:iCs/>
      <w:color w:val="272727" w:themeColor="text1" w:themeTint="D8"/>
      <w:sz w:val="21"/>
      <w:szCs w:val="21"/>
      <w:lang w:eastAsia="en-US"/>
    </w:rPr>
  </w:style>
  <w:style w:type="paragraph" w:styleId="Brdtextmedindrag">
    <w:name w:val="Body Text Indent"/>
    <w:basedOn w:val="Normal"/>
    <w:link w:val="BrdtextmedindragChar"/>
    <w:qFormat/>
    <w:rsid w:val="005D723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5D7233"/>
    <w:rPr>
      <w:rFonts w:eastAsiaTheme="minorHAnsi"/>
      <w:sz w:val="25"/>
      <w:szCs w:val="25"/>
      <w:lang w:eastAsia="en-US"/>
    </w:rPr>
  </w:style>
  <w:style w:type="paragraph" w:styleId="Rubrik">
    <w:name w:val="Title"/>
    <w:basedOn w:val="Normal"/>
    <w:next w:val="Brdtext"/>
    <w:link w:val="RubrikChar"/>
    <w:uiPriority w:val="1"/>
    <w:qFormat/>
    <w:rsid w:val="005D723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5D7233"/>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5D7233"/>
    <w:pPr>
      <w:numPr>
        <w:numId w:val="0"/>
      </w:numPr>
    </w:pPr>
  </w:style>
  <w:style w:type="paragraph" w:customStyle="1" w:styleId="Rubrik2utannumrering">
    <w:name w:val="Rubrik 2 utan numrering"/>
    <w:basedOn w:val="Rubrik2"/>
    <w:next w:val="Brdtext"/>
    <w:uiPriority w:val="1"/>
    <w:qFormat/>
    <w:rsid w:val="005D7233"/>
    <w:pPr>
      <w:numPr>
        <w:ilvl w:val="0"/>
        <w:numId w:val="0"/>
      </w:numPr>
    </w:pPr>
  </w:style>
  <w:style w:type="paragraph" w:customStyle="1" w:styleId="Rubrik3utannumrering">
    <w:name w:val="Rubrik 3 utan numrering"/>
    <w:basedOn w:val="Rubrik3"/>
    <w:next w:val="Brdtext"/>
    <w:uiPriority w:val="1"/>
    <w:qFormat/>
    <w:rsid w:val="005D7233"/>
    <w:pPr>
      <w:numPr>
        <w:ilvl w:val="0"/>
        <w:numId w:val="0"/>
      </w:numPr>
    </w:pPr>
  </w:style>
  <w:style w:type="paragraph" w:customStyle="1" w:styleId="Brdtextutanavstnd">
    <w:name w:val="Brödtext utan avstånd"/>
    <w:basedOn w:val="Normal"/>
    <w:qFormat/>
    <w:rsid w:val="005D7233"/>
    <w:pPr>
      <w:tabs>
        <w:tab w:val="left" w:pos="1701"/>
        <w:tab w:val="left" w:pos="3600"/>
        <w:tab w:val="left" w:pos="5387"/>
      </w:tabs>
      <w:spacing w:after="0"/>
    </w:pPr>
  </w:style>
  <w:style w:type="paragraph" w:customStyle="1" w:styleId="Bildtext">
    <w:name w:val="Bildtext"/>
    <w:basedOn w:val="Brdtext"/>
    <w:next w:val="Brdtext"/>
    <w:uiPriority w:val="2"/>
    <w:qFormat/>
    <w:rsid w:val="005D723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5D7233"/>
    <w:pPr>
      <w:numPr>
        <w:ilvl w:val="0"/>
        <w:numId w:val="0"/>
      </w:numPr>
    </w:pPr>
  </w:style>
  <w:style w:type="paragraph" w:customStyle="1" w:styleId="Rubrik5utannumrering">
    <w:name w:val="Rubrik 5 utan numrering"/>
    <w:basedOn w:val="Rubrik5"/>
    <w:next w:val="Brdtext"/>
    <w:uiPriority w:val="1"/>
    <w:qFormat/>
    <w:rsid w:val="005D7233"/>
  </w:style>
  <w:style w:type="paragraph" w:styleId="Beskrivning">
    <w:name w:val="caption"/>
    <w:basedOn w:val="Bildtext"/>
    <w:next w:val="Normal"/>
    <w:uiPriority w:val="35"/>
    <w:semiHidden/>
    <w:qFormat/>
    <w:rsid w:val="005D7233"/>
    <w:rPr>
      <w:iCs/>
      <w:szCs w:val="18"/>
    </w:rPr>
  </w:style>
  <w:style w:type="numbering" w:customStyle="1" w:styleId="RKNumreraderubriker">
    <w:name w:val="RK Numrerade rubriker"/>
    <w:uiPriority w:val="99"/>
    <w:rsid w:val="005D7233"/>
    <w:pPr>
      <w:numPr>
        <w:numId w:val="1"/>
      </w:numPr>
    </w:pPr>
  </w:style>
  <w:style w:type="paragraph" w:customStyle="1" w:styleId="Klla">
    <w:name w:val="Källa"/>
    <w:basedOn w:val="Bildtext"/>
    <w:next w:val="Brdtext"/>
    <w:uiPriority w:val="2"/>
    <w:qFormat/>
    <w:rsid w:val="005D7233"/>
  </w:style>
  <w:style w:type="paragraph" w:styleId="Innehll2">
    <w:name w:val="toc 2"/>
    <w:basedOn w:val="Normal"/>
    <w:next w:val="Brdtext"/>
    <w:uiPriority w:val="28"/>
    <w:semiHidden/>
    <w:rsid w:val="005D7233"/>
    <w:pPr>
      <w:tabs>
        <w:tab w:val="right" w:leader="dot" w:pos="7371"/>
      </w:tabs>
      <w:spacing w:after="0" w:line="240" w:lineRule="auto"/>
    </w:pPr>
  </w:style>
  <w:style w:type="paragraph" w:styleId="Innehll1">
    <w:name w:val="toc 1"/>
    <w:basedOn w:val="Normal"/>
    <w:next w:val="Brdtext"/>
    <w:uiPriority w:val="28"/>
    <w:semiHidden/>
    <w:rsid w:val="005D7233"/>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5D7233"/>
    <w:pPr>
      <w:tabs>
        <w:tab w:val="right" w:leader="dot" w:pos="7371"/>
      </w:tabs>
      <w:spacing w:after="0" w:line="240" w:lineRule="auto"/>
      <w:ind w:left="284"/>
    </w:pPr>
  </w:style>
  <w:style w:type="character" w:styleId="Hyperlnk">
    <w:name w:val="Hyperlink"/>
    <w:basedOn w:val="Standardstycketeckensnitt"/>
    <w:uiPriority w:val="99"/>
    <w:semiHidden/>
    <w:rsid w:val="005D7233"/>
    <w:rPr>
      <w:noProof w:val="0"/>
      <w:color w:val="0563C1" w:themeColor="hyperlink"/>
      <w:u w:val="single"/>
    </w:rPr>
  </w:style>
  <w:style w:type="paragraph" w:styleId="Innehllsfrteckningsrubrik">
    <w:name w:val="TOC Heading"/>
    <w:basedOn w:val="Rubrik1utannumrering"/>
    <w:next w:val="Normal"/>
    <w:uiPriority w:val="39"/>
    <w:semiHidden/>
    <w:qFormat/>
    <w:rsid w:val="005D7233"/>
    <w:pPr>
      <w:outlineLvl w:val="9"/>
    </w:pPr>
  </w:style>
  <w:style w:type="paragraph" w:styleId="Fotnotstext">
    <w:name w:val="footnote text"/>
    <w:basedOn w:val="Bildtext"/>
    <w:link w:val="FotnotstextChar"/>
    <w:uiPriority w:val="99"/>
    <w:semiHidden/>
    <w:rsid w:val="005D7233"/>
    <w:pPr>
      <w:spacing w:after="0"/>
    </w:pPr>
    <w:rPr>
      <w:szCs w:val="20"/>
    </w:rPr>
  </w:style>
  <w:style w:type="character" w:customStyle="1" w:styleId="FotnotstextChar">
    <w:name w:val="Fotnotstext Char"/>
    <w:basedOn w:val="Standardstycketeckensnitt"/>
    <w:link w:val="Fotnotstext"/>
    <w:uiPriority w:val="99"/>
    <w:semiHidden/>
    <w:rsid w:val="005D7233"/>
    <w:rPr>
      <w:rFonts w:asciiTheme="majorHAnsi" w:eastAsiaTheme="minorHAnsi" w:hAnsiTheme="majorHAnsi" w:cstheme="majorHAnsi"/>
      <w:spacing w:val="6"/>
      <w:sz w:val="14"/>
      <w:szCs w:val="20"/>
      <w:lang w:eastAsia="en-US"/>
    </w:rPr>
  </w:style>
  <w:style w:type="character" w:styleId="Fotnotsreferens">
    <w:name w:val="footnote reference"/>
    <w:basedOn w:val="Standardstycketeckensnitt"/>
    <w:uiPriority w:val="99"/>
    <w:semiHidden/>
    <w:unhideWhenUsed/>
    <w:rsid w:val="005D7233"/>
    <w:rPr>
      <w:noProof w:val="0"/>
      <w:vertAlign w:val="superscript"/>
    </w:rPr>
  </w:style>
  <w:style w:type="paragraph" w:styleId="Numreradlista">
    <w:name w:val="List Number"/>
    <w:basedOn w:val="Normal"/>
    <w:uiPriority w:val="6"/>
    <w:rsid w:val="005D7233"/>
    <w:pPr>
      <w:numPr>
        <w:numId w:val="35"/>
      </w:numPr>
      <w:spacing w:after="100"/>
    </w:pPr>
  </w:style>
  <w:style w:type="paragraph" w:styleId="Numreradlista2">
    <w:name w:val="List Number 2"/>
    <w:basedOn w:val="Normal"/>
    <w:uiPriority w:val="6"/>
    <w:rsid w:val="005D7233"/>
    <w:pPr>
      <w:numPr>
        <w:ilvl w:val="1"/>
        <w:numId w:val="35"/>
      </w:numPr>
      <w:spacing w:after="100"/>
      <w:contextualSpacing/>
    </w:pPr>
  </w:style>
  <w:style w:type="paragraph" w:styleId="Punktlista">
    <w:name w:val="List Bullet"/>
    <w:basedOn w:val="Normal"/>
    <w:uiPriority w:val="6"/>
    <w:rsid w:val="005D7233"/>
    <w:pPr>
      <w:numPr>
        <w:numId w:val="28"/>
      </w:numPr>
      <w:spacing w:after="100"/>
      <w:contextualSpacing/>
    </w:pPr>
  </w:style>
  <w:style w:type="paragraph" w:styleId="Punktlista2">
    <w:name w:val="List Bullet 2"/>
    <w:basedOn w:val="Normal"/>
    <w:uiPriority w:val="6"/>
    <w:rsid w:val="005D7233"/>
    <w:pPr>
      <w:numPr>
        <w:ilvl w:val="1"/>
        <w:numId w:val="28"/>
      </w:numPr>
      <w:spacing w:after="100"/>
      <w:ind w:left="850" w:hanging="425"/>
      <w:contextualSpacing/>
    </w:pPr>
  </w:style>
  <w:style w:type="numbering" w:customStyle="1" w:styleId="RKNumreradlista">
    <w:name w:val="RK Numrerad lista"/>
    <w:uiPriority w:val="99"/>
    <w:rsid w:val="005D7233"/>
    <w:pPr>
      <w:numPr>
        <w:numId w:val="7"/>
      </w:numPr>
    </w:pPr>
  </w:style>
  <w:style w:type="paragraph" w:customStyle="1" w:styleId="Strecklista">
    <w:name w:val="Strecklista"/>
    <w:basedOn w:val="Punktlista"/>
    <w:uiPriority w:val="6"/>
    <w:qFormat/>
    <w:rsid w:val="005D7233"/>
    <w:pPr>
      <w:numPr>
        <w:numId w:val="34"/>
      </w:numPr>
    </w:pPr>
  </w:style>
  <w:style w:type="numbering" w:customStyle="1" w:styleId="RKPunktlista">
    <w:name w:val="RK Punktlista"/>
    <w:uiPriority w:val="99"/>
    <w:rsid w:val="005D7233"/>
    <w:pPr>
      <w:numPr>
        <w:numId w:val="14"/>
      </w:numPr>
    </w:pPr>
  </w:style>
  <w:style w:type="paragraph" w:customStyle="1" w:styleId="Strecklista2">
    <w:name w:val="Strecklista 2"/>
    <w:basedOn w:val="Strecklista"/>
    <w:uiPriority w:val="6"/>
    <w:semiHidden/>
    <w:qFormat/>
    <w:rsid w:val="005D7233"/>
    <w:pPr>
      <w:numPr>
        <w:ilvl w:val="1"/>
      </w:numPr>
    </w:pPr>
  </w:style>
  <w:style w:type="numbering" w:customStyle="1" w:styleId="Strecklistan">
    <w:name w:val="Strecklistan"/>
    <w:uiPriority w:val="99"/>
    <w:rsid w:val="005D7233"/>
    <w:pPr>
      <w:numPr>
        <w:numId w:val="18"/>
      </w:numPr>
    </w:pPr>
  </w:style>
  <w:style w:type="paragraph" w:styleId="Numreradlista3">
    <w:name w:val="List Number 3"/>
    <w:basedOn w:val="Normal"/>
    <w:uiPriority w:val="6"/>
    <w:rsid w:val="005D7233"/>
    <w:pPr>
      <w:numPr>
        <w:ilvl w:val="2"/>
        <w:numId w:val="35"/>
      </w:numPr>
      <w:spacing w:after="100"/>
      <w:contextualSpacing/>
    </w:pPr>
  </w:style>
  <w:style w:type="paragraph" w:customStyle="1" w:styleId="Strecklista3">
    <w:name w:val="Strecklista 3"/>
    <w:basedOn w:val="Brdtext"/>
    <w:uiPriority w:val="6"/>
    <w:semiHidden/>
    <w:qFormat/>
    <w:rsid w:val="005D7233"/>
    <w:pPr>
      <w:numPr>
        <w:ilvl w:val="2"/>
        <w:numId w:val="34"/>
      </w:numPr>
      <w:spacing w:after="100"/>
    </w:pPr>
  </w:style>
  <w:style w:type="paragraph" w:styleId="Punktlista3">
    <w:name w:val="List Bullet 3"/>
    <w:basedOn w:val="Normal"/>
    <w:uiPriority w:val="6"/>
    <w:rsid w:val="005D7233"/>
    <w:pPr>
      <w:numPr>
        <w:ilvl w:val="2"/>
        <w:numId w:val="28"/>
      </w:numPr>
      <w:spacing w:after="100"/>
      <w:contextualSpacing/>
    </w:pPr>
  </w:style>
  <w:style w:type="paragraph" w:customStyle="1" w:styleId="Brdtextmedram">
    <w:name w:val="Brödtext med ram"/>
    <w:basedOn w:val="Brdtext"/>
    <w:qFormat/>
    <w:rsid w:val="005D723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5D7233"/>
    <w:rPr>
      <w:rFonts w:ascii="Calibri" w:hAnsi="Calibri" w:cs="Calibri"/>
      <w:sz w:val="16"/>
    </w:rPr>
  </w:style>
  <w:style w:type="character" w:customStyle="1" w:styleId="DocNrChar">
    <w:name w:val="DocNr Char"/>
    <w:basedOn w:val="Standardstycketeckensnitt"/>
    <w:link w:val="DocNr"/>
    <w:semiHidden/>
    <w:rsid w:val="005D7233"/>
    <w:rPr>
      <w:rFonts w:ascii="Calibri" w:eastAsiaTheme="minorHAnsi" w:hAnsi="Calibri" w:cs="Calibri"/>
      <w:sz w:val="16"/>
      <w:szCs w:val="25"/>
      <w:lang w:eastAsia="en-US"/>
    </w:rPr>
  </w:style>
  <w:style w:type="paragraph" w:customStyle="1" w:styleId="RKnormal">
    <w:name w:val="RKnormal"/>
    <w:basedOn w:val="Normal"/>
    <w:semiHidden/>
    <w:rsid w:val="005D723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D723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D7233"/>
    <w:pPr>
      <w:spacing w:after="0" w:line="240" w:lineRule="auto"/>
    </w:pPr>
  </w:style>
  <w:style w:type="character" w:customStyle="1" w:styleId="AnteckningsrubrikChar">
    <w:name w:val="Anteckningsrubrik Char"/>
    <w:basedOn w:val="Standardstycketeckensnitt"/>
    <w:link w:val="Anteckningsrubrik"/>
    <w:uiPriority w:val="99"/>
    <w:semiHidden/>
    <w:rsid w:val="005D7233"/>
    <w:rPr>
      <w:rFonts w:eastAsiaTheme="minorHAnsi"/>
      <w:sz w:val="25"/>
      <w:szCs w:val="25"/>
      <w:lang w:eastAsia="en-US"/>
    </w:rPr>
  </w:style>
  <w:style w:type="character" w:styleId="AnvndHyperlnk">
    <w:name w:val="FollowedHyperlink"/>
    <w:basedOn w:val="Standardstycketeckensnitt"/>
    <w:uiPriority w:val="99"/>
    <w:semiHidden/>
    <w:unhideWhenUsed/>
    <w:rsid w:val="005D7233"/>
    <w:rPr>
      <w:noProof w:val="0"/>
      <w:color w:val="954F72" w:themeColor="followedHyperlink"/>
      <w:u w:val="single"/>
    </w:rPr>
  </w:style>
  <w:style w:type="paragraph" w:styleId="Avslutandetext">
    <w:name w:val="Closing"/>
    <w:basedOn w:val="Normal"/>
    <w:link w:val="AvslutandetextChar"/>
    <w:uiPriority w:val="99"/>
    <w:semiHidden/>
    <w:unhideWhenUsed/>
    <w:rsid w:val="005D7233"/>
    <w:pPr>
      <w:spacing w:after="0" w:line="240" w:lineRule="auto"/>
      <w:ind w:left="4252"/>
    </w:pPr>
  </w:style>
  <w:style w:type="character" w:customStyle="1" w:styleId="AvslutandetextChar">
    <w:name w:val="Avslutande text Char"/>
    <w:basedOn w:val="Standardstycketeckensnitt"/>
    <w:link w:val="Avslutandetext"/>
    <w:uiPriority w:val="99"/>
    <w:semiHidden/>
    <w:rsid w:val="005D7233"/>
    <w:rPr>
      <w:rFonts w:eastAsiaTheme="minorHAnsi"/>
      <w:sz w:val="25"/>
      <w:szCs w:val="25"/>
      <w:lang w:eastAsia="en-US"/>
    </w:rPr>
  </w:style>
  <w:style w:type="paragraph" w:styleId="Avsndaradress-brev">
    <w:name w:val="envelope return"/>
    <w:basedOn w:val="Normal"/>
    <w:uiPriority w:val="99"/>
    <w:semiHidden/>
    <w:unhideWhenUsed/>
    <w:rsid w:val="005D723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D723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D7233"/>
    <w:rPr>
      <w:rFonts w:ascii="Segoe UI" w:eastAsiaTheme="minorHAnsi" w:hAnsi="Segoe UI" w:cs="Segoe UI"/>
      <w:sz w:val="18"/>
      <w:szCs w:val="18"/>
      <w:lang w:eastAsia="en-US"/>
    </w:rPr>
  </w:style>
  <w:style w:type="character" w:styleId="Betoning">
    <w:name w:val="Emphasis"/>
    <w:basedOn w:val="Standardstycketeckensnitt"/>
    <w:uiPriority w:val="20"/>
    <w:qFormat/>
    <w:rsid w:val="005D7233"/>
    <w:rPr>
      <w:i/>
      <w:iCs/>
      <w:noProof w:val="0"/>
    </w:rPr>
  </w:style>
  <w:style w:type="character" w:styleId="Bokenstitel">
    <w:name w:val="Book Title"/>
    <w:basedOn w:val="Standardstycketeckensnitt"/>
    <w:uiPriority w:val="33"/>
    <w:qFormat/>
    <w:rsid w:val="005D7233"/>
    <w:rPr>
      <w:b/>
      <w:bCs/>
      <w:i/>
      <w:iCs/>
      <w:noProof w:val="0"/>
      <w:spacing w:val="5"/>
    </w:rPr>
  </w:style>
  <w:style w:type="paragraph" w:styleId="Brdtext2">
    <w:name w:val="Body Text 2"/>
    <w:basedOn w:val="Normal"/>
    <w:link w:val="Brdtext2Char"/>
    <w:uiPriority w:val="99"/>
    <w:semiHidden/>
    <w:unhideWhenUsed/>
    <w:rsid w:val="005D7233"/>
    <w:pPr>
      <w:spacing w:after="120" w:line="480" w:lineRule="auto"/>
    </w:pPr>
  </w:style>
  <w:style w:type="character" w:customStyle="1" w:styleId="Brdtext2Char">
    <w:name w:val="Brödtext 2 Char"/>
    <w:basedOn w:val="Standardstycketeckensnitt"/>
    <w:link w:val="Brdtext2"/>
    <w:uiPriority w:val="99"/>
    <w:semiHidden/>
    <w:rsid w:val="005D7233"/>
    <w:rPr>
      <w:rFonts w:eastAsiaTheme="minorHAnsi"/>
      <w:sz w:val="25"/>
      <w:szCs w:val="25"/>
      <w:lang w:eastAsia="en-US"/>
    </w:rPr>
  </w:style>
  <w:style w:type="paragraph" w:styleId="Brdtext3">
    <w:name w:val="Body Text 3"/>
    <w:basedOn w:val="Normal"/>
    <w:link w:val="Brdtext3Char"/>
    <w:uiPriority w:val="99"/>
    <w:semiHidden/>
    <w:unhideWhenUsed/>
    <w:rsid w:val="005D7233"/>
    <w:pPr>
      <w:spacing w:after="120"/>
    </w:pPr>
    <w:rPr>
      <w:sz w:val="16"/>
      <w:szCs w:val="16"/>
    </w:rPr>
  </w:style>
  <w:style w:type="character" w:customStyle="1" w:styleId="Brdtext3Char">
    <w:name w:val="Brödtext 3 Char"/>
    <w:basedOn w:val="Standardstycketeckensnitt"/>
    <w:link w:val="Brdtext3"/>
    <w:uiPriority w:val="99"/>
    <w:semiHidden/>
    <w:rsid w:val="005D7233"/>
    <w:rPr>
      <w:rFonts w:eastAsiaTheme="minorHAnsi"/>
      <w:sz w:val="16"/>
      <w:szCs w:val="16"/>
      <w:lang w:eastAsia="en-US"/>
    </w:rPr>
  </w:style>
  <w:style w:type="paragraph" w:styleId="Brdtextmedfrstaindrag">
    <w:name w:val="Body Text First Indent"/>
    <w:basedOn w:val="Brdtext"/>
    <w:link w:val="BrdtextmedfrstaindragChar"/>
    <w:uiPriority w:val="99"/>
    <w:semiHidden/>
    <w:unhideWhenUsed/>
    <w:rsid w:val="005D723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D7233"/>
    <w:rPr>
      <w:rFonts w:eastAsiaTheme="minorHAnsi"/>
      <w:sz w:val="25"/>
      <w:szCs w:val="25"/>
      <w:lang w:eastAsia="en-US"/>
    </w:rPr>
  </w:style>
  <w:style w:type="paragraph" w:styleId="Brdtextmedfrstaindrag2">
    <w:name w:val="Body Text First Indent 2"/>
    <w:basedOn w:val="Brdtextmedindrag"/>
    <w:link w:val="Brdtextmedfrstaindrag2Char"/>
    <w:uiPriority w:val="99"/>
    <w:semiHidden/>
    <w:unhideWhenUsed/>
    <w:rsid w:val="005D723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D7233"/>
    <w:rPr>
      <w:rFonts w:eastAsiaTheme="minorHAnsi"/>
      <w:sz w:val="25"/>
      <w:szCs w:val="25"/>
      <w:lang w:eastAsia="en-US"/>
    </w:rPr>
  </w:style>
  <w:style w:type="paragraph" w:styleId="Brdtextmedindrag2">
    <w:name w:val="Body Text Indent 2"/>
    <w:basedOn w:val="Normal"/>
    <w:link w:val="Brdtextmedindrag2Char"/>
    <w:uiPriority w:val="99"/>
    <w:semiHidden/>
    <w:unhideWhenUsed/>
    <w:rsid w:val="005D723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D7233"/>
    <w:rPr>
      <w:rFonts w:eastAsiaTheme="minorHAnsi"/>
      <w:sz w:val="25"/>
      <w:szCs w:val="25"/>
      <w:lang w:eastAsia="en-US"/>
    </w:rPr>
  </w:style>
  <w:style w:type="paragraph" w:styleId="Brdtextmedindrag3">
    <w:name w:val="Body Text Indent 3"/>
    <w:basedOn w:val="Normal"/>
    <w:link w:val="Brdtextmedindrag3Char"/>
    <w:uiPriority w:val="99"/>
    <w:semiHidden/>
    <w:unhideWhenUsed/>
    <w:rsid w:val="005D723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D7233"/>
    <w:rPr>
      <w:rFonts w:eastAsiaTheme="minorHAnsi"/>
      <w:sz w:val="16"/>
      <w:szCs w:val="16"/>
      <w:lang w:eastAsia="en-US"/>
    </w:rPr>
  </w:style>
  <w:style w:type="paragraph" w:styleId="Citat">
    <w:name w:val="Quote"/>
    <w:basedOn w:val="Normal"/>
    <w:next w:val="Normal"/>
    <w:link w:val="CitatChar"/>
    <w:uiPriority w:val="29"/>
    <w:qFormat/>
    <w:rsid w:val="005D723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D7233"/>
    <w:rPr>
      <w:rFonts w:eastAsiaTheme="minorHAnsi"/>
      <w:i/>
      <w:iCs/>
      <w:color w:val="404040" w:themeColor="text1" w:themeTint="BF"/>
      <w:sz w:val="25"/>
      <w:szCs w:val="25"/>
      <w:lang w:eastAsia="en-US"/>
    </w:rPr>
  </w:style>
  <w:style w:type="paragraph" w:styleId="Citatfrteckning">
    <w:name w:val="table of authorities"/>
    <w:basedOn w:val="Normal"/>
    <w:next w:val="Normal"/>
    <w:uiPriority w:val="99"/>
    <w:semiHidden/>
    <w:unhideWhenUsed/>
    <w:rsid w:val="005D7233"/>
    <w:pPr>
      <w:spacing w:after="0"/>
      <w:ind w:left="250" w:hanging="250"/>
    </w:pPr>
  </w:style>
  <w:style w:type="paragraph" w:styleId="Citatfrteckningsrubrik">
    <w:name w:val="toa heading"/>
    <w:basedOn w:val="Normal"/>
    <w:next w:val="Normal"/>
    <w:uiPriority w:val="99"/>
    <w:semiHidden/>
    <w:unhideWhenUsed/>
    <w:rsid w:val="005D723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D7233"/>
  </w:style>
  <w:style w:type="character" w:customStyle="1" w:styleId="DatumChar">
    <w:name w:val="Datum Char"/>
    <w:basedOn w:val="Standardstycketeckensnitt"/>
    <w:link w:val="Datum"/>
    <w:uiPriority w:val="99"/>
    <w:semiHidden/>
    <w:rsid w:val="005D7233"/>
    <w:rPr>
      <w:rFonts w:eastAsiaTheme="minorHAnsi"/>
      <w:sz w:val="25"/>
      <w:szCs w:val="25"/>
      <w:lang w:eastAsia="en-US"/>
    </w:rPr>
  </w:style>
  <w:style w:type="character" w:styleId="Diskretbetoning">
    <w:name w:val="Subtle Emphasis"/>
    <w:basedOn w:val="Standardstycketeckensnitt"/>
    <w:uiPriority w:val="19"/>
    <w:qFormat/>
    <w:rsid w:val="005D7233"/>
    <w:rPr>
      <w:i/>
      <w:iCs/>
      <w:noProof w:val="0"/>
      <w:color w:val="404040" w:themeColor="text1" w:themeTint="BF"/>
    </w:rPr>
  </w:style>
  <w:style w:type="character" w:styleId="Diskretreferens">
    <w:name w:val="Subtle Reference"/>
    <w:basedOn w:val="Standardstycketeckensnitt"/>
    <w:uiPriority w:val="31"/>
    <w:qFormat/>
    <w:rsid w:val="005D7233"/>
    <w:rPr>
      <w:smallCaps/>
      <w:noProof w:val="0"/>
      <w:color w:val="5A5A5A" w:themeColor="text1" w:themeTint="A5"/>
    </w:rPr>
  </w:style>
  <w:style w:type="table" w:styleId="Diskrettabell1">
    <w:name w:val="Table Subtle 1"/>
    <w:basedOn w:val="Normaltabell"/>
    <w:uiPriority w:val="99"/>
    <w:semiHidden/>
    <w:unhideWhenUsed/>
    <w:rsid w:val="005D7233"/>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D7233"/>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D723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D7233"/>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5D7233"/>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D7233"/>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D7233"/>
    <w:pPr>
      <w:spacing w:after="280"/>
    </w:pPr>
    <w:rPr>
      <w:rFonts w:eastAsiaTheme="minorHAnsi"/>
      <w:sz w:val="25"/>
      <w:szCs w:val="25"/>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D723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D7233"/>
    <w:pPr>
      <w:spacing w:after="0" w:line="240" w:lineRule="auto"/>
    </w:pPr>
  </w:style>
  <w:style w:type="character" w:customStyle="1" w:styleId="E-postsignaturChar">
    <w:name w:val="E-postsignatur Char"/>
    <w:basedOn w:val="Standardstycketeckensnitt"/>
    <w:link w:val="E-postsignatur"/>
    <w:uiPriority w:val="99"/>
    <w:semiHidden/>
    <w:rsid w:val="005D7233"/>
    <w:rPr>
      <w:rFonts w:eastAsiaTheme="minorHAnsi"/>
      <w:sz w:val="25"/>
      <w:szCs w:val="25"/>
      <w:lang w:eastAsia="en-US"/>
    </w:rPr>
  </w:style>
  <w:style w:type="paragraph" w:styleId="Figurfrteckning">
    <w:name w:val="table of figures"/>
    <w:basedOn w:val="Normal"/>
    <w:next w:val="Normal"/>
    <w:uiPriority w:val="99"/>
    <w:semiHidden/>
    <w:unhideWhenUsed/>
    <w:rsid w:val="005D7233"/>
    <w:pPr>
      <w:spacing w:after="0"/>
    </w:pPr>
  </w:style>
  <w:style w:type="table" w:styleId="Frgadlista">
    <w:name w:val="Colorful List"/>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D7233"/>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D7233"/>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D7233"/>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D7233"/>
    <w:rPr>
      <w:noProof w:val="0"/>
      <w:color w:val="2B579A"/>
      <w:shd w:val="clear" w:color="auto" w:fill="E6E6E6"/>
    </w:rPr>
  </w:style>
  <w:style w:type="paragraph" w:styleId="HTML-adress">
    <w:name w:val="HTML Address"/>
    <w:basedOn w:val="Normal"/>
    <w:link w:val="HTML-adressChar"/>
    <w:uiPriority w:val="99"/>
    <w:semiHidden/>
    <w:unhideWhenUsed/>
    <w:rsid w:val="005D7233"/>
    <w:pPr>
      <w:spacing w:after="0" w:line="240" w:lineRule="auto"/>
    </w:pPr>
    <w:rPr>
      <w:i/>
      <w:iCs/>
    </w:rPr>
  </w:style>
  <w:style w:type="character" w:customStyle="1" w:styleId="HTML-adressChar">
    <w:name w:val="HTML - adress Char"/>
    <w:basedOn w:val="Standardstycketeckensnitt"/>
    <w:link w:val="HTML-adress"/>
    <w:uiPriority w:val="99"/>
    <w:semiHidden/>
    <w:rsid w:val="005D7233"/>
    <w:rPr>
      <w:rFonts w:eastAsiaTheme="minorHAnsi"/>
      <w:i/>
      <w:iCs/>
      <w:sz w:val="25"/>
      <w:szCs w:val="25"/>
      <w:lang w:eastAsia="en-US"/>
    </w:rPr>
  </w:style>
  <w:style w:type="character" w:styleId="HTML-akronym">
    <w:name w:val="HTML Acronym"/>
    <w:basedOn w:val="Standardstycketeckensnitt"/>
    <w:uiPriority w:val="99"/>
    <w:semiHidden/>
    <w:unhideWhenUsed/>
    <w:rsid w:val="005D7233"/>
    <w:rPr>
      <w:noProof w:val="0"/>
    </w:rPr>
  </w:style>
  <w:style w:type="character" w:styleId="HTML-citat">
    <w:name w:val="HTML Cite"/>
    <w:basedOn w:val="Standardstycketeckensnitt"/>
    <w:uiPriority w:val="99"/>
    <w:semiHidden/>
    <w:unhideWhenUsed/>
    <w:rsid w:val="005D7233"/>
    <w:rPr>
      <w:i/>
      <w:iCs/>
      <w:noProof w:val="0"/>
    </w:rPr>
  </w:style>
  <w:style w:type="character" w:styleId="HTML-definition">
    <w:name w:val="HTML Definition"/>
    <w:basedOn w:val="Standardstycketeckensnitt"/>
    <w:uiPriority w:val="99"/>
    <w:semiHidden/>
    <w:unhideWhenUsed/>
    <w:rsid w:val="005D7233"/>
    <w:rPr>
      <w:i/>
      <w:iCs/>
      <w:noProof w:val="0"/>
    </w:rPr>
  </w:style>
  <w:style w:type="character" w:styleId="HTML-exempel">
    <w:name w:val="HTML Sample"/>
    <w:basedOn w:val="Standardstycketeckensnitt"/>
    <w:uiPriority w:val="99"/>
    <w:semiHidden/>
    <w:unhideWhenUsed/>
    <w:rsid w:val="005D723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D723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D7233"/>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5D7233"/>
    <w:rPr>
      <w:rFonts w:ascii="Consolas" w:hAnsi="Consolas"/>
      <w:noProof w:val="0"/>
      <w:sz w:val="20"/>
      <w:szCs w:val="20"/>
    </w:rPr>
  </w:style>
  <w:style w:type="character" w:styleId="HTML-skrivmaskin">
    <w:name w:val="HTML Typewriter"/>
    <w:basedOn w:val="Standardstycketeckensnitt"/>
    <w:uiPriority w:val="99"/>
    <w:semiHidden/>
    <w:unhideWhenUsed/>
    <w:rsid w:val="005D7233"/>
    <w:rPr>
      <w:rFonts w:ascii="Consolas" w:hAnsi="Consolas"/>
      <w:noProof w:val="0"/>
      <w:sz w:val="20"/>
      <w:szCs w:val="20"/>
    </w:rPr>
  </w:style>
  <w:style w:type="character" w:styleId="HTML-tangentbord">
    <w:name w:val="HTML Keyboard"/>
    <w:basedOn w:val="Standardstycketeckensnitt"/>
    <w:uiPriority w:val="99"/>
    <w:semiHidden/>
    <w:unhideWhenUsed/>
    <w:rsid w:val="005D7233"/>
    <w:rPr>
      <w:rFonts w:ascii="Consolas" w:hAnsi="Consolas"/>
      <w:noProof w:val="0"/>
      <w:sz w:val="20"/>
      <w:szCs w:val="20"/>
    </w:rPr>
  </w:style>
  <w:style w:type="character" w:styleId="HTML-variabel">
    <w:name w:val="HTML Variable"/>
    <w:basedOn w:val="Standardstycketeckensnitt"/>
    <w:uiPriority w:val="99"/>
    <w:semiHidden/>
    <w:unhideWhenUsed/>
    <w:rsid w:val="005D7233"/>
    <w:rPr>
      <w:i/>
      <w:iCs/>
      <w:noProof w:val="0"/>
    </w:rPr>
  </w:style>
  <w:style w:type="paragraph" w:styleId="Index1">
    <w:name w:val="index 1"/>
    <w:basedOn w:val="Normal"/>
    <w:next w:val="Normal"/>
    <w:autoRedefine/>
    <w:uiPriority w:val="99"/>
    <w:semiHidden/>
    <w:unhideWhenUsed/>
    <w:rsid w:val="005D7233"/>
    <w:pPr>
      <w:spacing w:after="0" w:line="240" w:lineRule="auto"/>
      <w:ind w:left="250" w:hanging="250"/>
    </w:pPr>
  </w:style>
  <w:style w:type="paragraph" w:styleId="Index2">
    <w:name w:val="index 2"/>
    <w:basedOn w:val="Normal"/>
    <w:next w:val="Normal"/>
    <w:autoRedefine/>
    <w:uiPriority w:val="99"/>
    <w:semiHidden/>
    <w:unhideWhenUsed/>
    <w:rsid w:val="005D7233"/>
    <w:pPr>
      <w:spacing w:after="0" w:line="240" w:lineRule="auto"/>
      <w:ind w:left="500" w:hanging="250"/>
    </w:pPr>
  </w:style>
  <w:style w:type="paragraph" w:styleId="Index3">
    <w:name w:val="index 3"/>
    <w:basedOn w:val="Normal"/>
    <w:next w:val="Normal"/>
    <w:autoRedefine/>
    <w:uiPriority w:val="99"/>
    <w:semiHidden/>
    <w:unhideWhenUsed/>
    <w:rsid w:val="005D7233"/>
    <w:pPr>
      <w:spacing w:after="0" w:line="240" w:lineRule="auto"/>
      <w:ind w:left="750" w:hanging="250"/>
    </w:pPr>
  </w:style>
  <w:style w:type="paragraph" w:styleId="Index4">
    <w:name w:val="index 4"/>
    <w:basedOn w:val="Normal"/>
    <w:next w:val="Normal"/>
    <w:autoRedefine/>
    <w:uiPriority w:val="99"/>
    <w:semiHidden/>
    <w:unhideWhenUsed/>
    <w:rsid w:val="005D7233"/>
    <w:pPr>
      <w:spacing w:after="0" w:line="240" w:lineRule="auto"/>
      <w:ind w:left="1000" w:hanging="250"/>
    </w:pPr>
  </w:style>
  <w:style w:type="paragraph" w:styleId="Index5">
    <w:name w:val="index 5"/>
    <w:basedOn w:val="Normal"/>
    <w:next w:val="Normal"/>
    <w:autoRedefine/>
    <w:uiPriority w:val="99"/>
    <w:semiHidden/>
    <w:unhideWhenUsed/>
    <w:rsid w:val="005D7233"/>
    <w:pPr>
      <w:spacing w:after="0" w:line="240" w:lineRule="auto"/>
      <w:ind w:left="1250" w:hanging="250"/>
    </w:pPr>
  </w:style>
  <w:style w:type="paragraph" w:styleId="Index6">
    <w:name w:val="index 6"/>
    <w:basedOn w:val="Normal"/>
    <w:next w:val="Normal"/>
    <w:autoRedefine/>
    <w:uiPriority w:val="99"/>
    <w:semiHidden/>
    <w:unhideWhenUsed/>
    <w:rsid w:val="005D7233"/>
    <w:pPr>
      <w:spacing w:after="0" w:line="240" w:lineRule="auto"/>
      <w:ind w:left="1500" w:hanging="250"/>
    </w:pPr>
  </w:style>
  <w:style w:type="paragraph" w:styleId="Index7">
    <w:name w:val="index 7"/>
    <w:basedOn w:val="Normal"/>
    <w:next w:val="Normal"/>
    <w:autoRedefine/>
    <w:uiPriority w:val="99"/>
    <w:semiHidden/>
    <w:unhideWhenUsed/>
    <w:rsid w:val="005D7233"/>
    <w:pPr>
      <w:spacing w:after="0" w:line="240" w:lineRule="auto"/>
      <w:ind w:left="1750" w:hanging="250"/>
    </w:pPr>
  </w:style>
  <w:style w:type="paragraph" w:styleId="Index8">
    <w:name w:val="index 8"/>
    <w:basedOn w:val="Normal"/>
    <w:next w:val="Normal"/>
    <w:autoRedefine/>
    <w:uiPriority w:val="99"/>
    <w:semiHidden/>
    <w:unhideWhenUsed/>
    <w:rsid w:val="005D7233"/>
    <w:pPr>
      <w:spacing w:after="0" w:line="240" w:lineRule="auto"/>
      <w:ind w:left="2000" w:hanging="250"/>
    </w:pPr>
  </w:style>
  <w:style w:type="paragraph" w:styleId="Index9">
    <w:name w:val="index 9"/>
    <w:basedOn w:val="Normal"/>
    <w:next w:val="Normal"/>
    <w:autoRedefine/>
    <w:uiPriority w:val="99"/>
    <w:semiHidden/>
    <w:unhideWhenUsed/>
    <w:rsid w:val="005D7233"/>
    <w:pPr>
      <w:spacing w:after="0" w:line="240" w:lineRule="auto"/>
      <w:ind w:left="2250" w:hanging="250"/>
    </w:pPr>
  </w:style>
  <w:style w:type="paragraph" w:styleId="Indexrubrik">
    <w:name w:val="index heading"/>
    <w:basedOn w:val="Normal"/>
    <w:next w:val="Index1"/>
    <w:uiPriority w:val="99"/>
    <w:semiHidden/>
    <w:unhideWhenUsed/>
    <w:rsid w:val="005D7233"/>
    <w:rPr>
      <w:rFonts w:asciiTheme="majorHAnsi" w:eastAsiaTheme="majorEastAsia" w:hAnsiTheme="majorHAnsi" w:cstheme="majorBidi"/>
      <w:b/>
      <w:bCs/>
    </w:rPr>
  </w:style>
  <w:style w:type="paragraph" w:styleId="Indragetstycke">
    <w:name w:val="Block Text"/>
    <w:basedOn w:val="Normal"/>
    <w:uiPriority w:val="99"/>
    <w:semiHidden/>
    <w:unhideWhenUsed/>
    <w:rsid w:val="005D723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qFormat/>
    <w:rsid w:val="005D7233"/>
    <w:pPr>
      <w:spacing w:after="0" w:line="240" w:lineRule="auto"/>
    </w:pPr>
    <w:rPr>
      <w:rFonts w:eastAsiaTheme="minorHAnsi"/>
      <w:sz w:val="25"/>
      <w:szCs w:val="25"/>
      <w:lang w:eastAsia="en-US"/>
    </w:rPr>
  </w:style>
  <w:style w:type="paragraph" w:styleId="Inledning">
    <w:name w:val="Salutation"/>
    <w:basedOn w:val="Normal"/>
    <w:next w:val="Normal"/>
    <w:link w:val="InledningChar"/>
    <w:uiPriority w:val="99"/>
    <w:semiHidden/>
    <w:unhideWhenUsed/>
    <w:rsid w:val="005D7233"/>
  </w:style>
  <w:style w:type="character" w:customStyle="1" w:styleId="InledningChar">
    <w:name w:val="Inledning Char"/>
    <w:basedOn w:val="Standardstycketeckensnitt"/>
    <w:link w:val="Inledning"/>
    <w:uiPriority w:val="99"/>
    <w:semiHidden/>
    <w:rsid w:val="005D7233"/>
    <w:rPr>
      <w:rFonts w:eastAsiaTheme="minorHAnsi"/>
      <w:sz w:val="25"/>
      <w:szCs w:val="25"/>
      <w:lang w:eastAsia="en-US"/>
    </w:rPr>
  </w:style>
  <w:style w:type="paragraph" w:styleId="Innehll4">
    <w:name w:val="toc 4"/>
    <w:basedOn w:val="Normal"/>
    <w:next w:val="Normal"/>
    <w:autoRedefine/>
    <w:uiPriority w:val="39"/>
    <w:semiHidden/>
    <w:unhideWhenUsed/>
    <w:rsid w:val="005D7233"/>
    <w:pPr>
      <w:spacing w:after="100"/>
      <w:ind w:left="750"/>
    </w:pPr>
  </w:style>
  <w:style w:type="paragraph" w:styleId="Innehll5">
    <w:name w:val="toc 5"/>
    <w:basedOn w:val="Normal"/>
    <w:next w:val="Normal"/>
    <w:autoRedefine/>
    <w:uiPriority w:val="39"/>
    <w:semiHidden/>
    <w:unhideWhenUsed/>
    <w:rsid w:val="005D7233"/>
    <w:pPr>
      <w:spacing w:after="100"/>
      <w:ind w:left="1000"/>
    </w:pPr>
  </w:style>
  <w:style w:type="paragraph" w:styleId="Innehll6">
    <w:name w:val="toc 6"/>
    <w:basedOn w:val="Normal"/>
    <w:next w:val="Normal"/>
    <w:autoRedefine/>
    <w:uiPriority w:val="39"/>
    <w:semiHidden/>
    <w:unhideWhenUsed/>
    <w:rsid w:val="005D7233"/>
    <w:pPr>
      <w:spacing w:after="100"/>
      <w:ind w:left="1250"/>
    </w:pPr>
  </w:style>
  <w:style w:type="paragraph" w:styleId="Innehll7">
    <w:name w:val="toc 7"/>
    <w:basedOn w:val="Normal"/>
    <w:next w:val="Normal"/>
    <w:autoRedefine/>
    <w:uiPriority w:val="39"/>
    <w:semiHidden/>
    <w:unhideWhenUsed/>
    <w:rsid w:val="005D7233"/>
    <w:pPr>
      <w:spacing w:after="100"/>
      <w:ind w:left="1500"/>
    </w:pPr>
  </w:style>
  <w:style w:type="paragraph" w:styleId="Innehll8">
    <w:name w:val="toc 8"/>
    <w:basedOn w:val="Normal"/>
    <w:next w:val="Normal"/>
    <w:autoRedefine/>
    <w:uiPriority w:val="39"/>
    <w:semiHidden/>
    <w:unhideWhenUsed/>
    <w:rsid w:val="005D7233"/>
    <w:pPr>
      <w:spacing w:after="100"/>
      <w:ind w:left="1750"/>
    </w:pPr>
  </w:style>
  <w:style w:type="paragraph" w:styleId="Innehll9">
    <w:name w:val="toc 9"/>
    <w:basedOn w:val="Normal"/>
    <w:next w:val="Normal"/>
    <w:autoRedefine/>
    <w:uiPriority w:val="39"/>
    <w:semiHidden/>
    <w:unhideWhenUsed/>
    <w:rsid w:val="005D7233"/>
    <w:pPr>
      <w:spacing w:after="100"/>
      <w:ind w:left="2000"/>
    </w:pPr>
  </w:style>
  <w:style w:type="paragraph" w:styleId="Kommentarer">
    <w:name w:val="annotation text"/>
    <w:basedOn w:val="Normal"/>
    <w:link w:val="KommentarerChar"/>
    <w:uiPriority w:val="99"/>
    <w:semiHidden/>
    <w:unhideWhenUsed/>
    <w:rsid w:val="005D7233"/>
    <w:pPr>
      <w:spacing w:line="240" w:lineRule="auto"/>
    </w:pPr>
    <w:rPr>
      <w:sz w:val="20"/>
      <w:szCs w:val="20"/>
    </w:rPr>
  </w:style>
  <w:style w:type="character" w:customStyle="1" w:styleId="KommentarerChar">
    <w:name w:val="Kommentarer Char"/>
    <w:basedOn w:val="Standardstycketeckensnitt"/>
    <w:link w:val="Kommentarer"/>
    <w:uiPriority w:val="99"/>
    <w:semiHidden/>
    <w:rsid w:val="005D7233"/>
    <w:rPr>
      <w:rFonts w:eastAsiaTheme="minorHAnsi"/>
      <w:sz w:val="20"/>
      <w:szCs w:val="20"/>
      <w:lang w:eastAsia="en-US"/>
    </w:rPr>
  </w:style>
  <w:style w:type="character" w:styleId="Kommentarsreferens">
    <w:name w:val="annotation reference"/>
    <w:basedOn w:val="Standardstycketeckensnitt"/>
    <w:uiPriority w:val="99"/>
    <w:semiHidden/>
    <w:unhideWhenUsed/>
    <w:rsid w:val="005D7233"/>
    <w:rPr>
      <w:noProof w:val="0"/>
      <w:sz w:val="16"/>
      <w:szCs w:val="16"/>
    </w:rPr>
  </w:style>
  <w:style w:type="paragraph" w:styleId="Kommentarsmne">
    <w:name w:val="annotation subject"/>
    <w:basedOn w:val="Kommentarer"/>
    <w:next w:val="Kommentarer"/>
    <w:link w:val="KommentarsmneChar"/>
    <w:uiPriority w:val="99"/>
    <w:semiHidden/>
    <w:unhideWhenUsed/>
    <w:rsid w:val="005D7233"/>
    <w:rPr>
      <w:b/>
      <w:bCs/>
    </w:rPr>
  </w:style>
  <w:style w:type="character" w:customStyle="1" w:styleId="KommentarsmneChar">
    <w:name w:val="Kommentarsämne Char"/>
    <w:basedOn w:val="KommentarerChar"/>
    <w:link w:val="Kommentarsmne"/>
    <w:uiPriority w:val="99"/>
    <w:semiHidden/>
    <w:rsid w:val="005D7233"/>
    <w:rPr>
      <w:rFonts w:eastAsiaTheme="minorHAnsi"/>
      <w:b/>
      <w:bCs/>
      <w:sz w:val="20"/>
      <w:szCs w:val="20"/>
      <w:lang w:eastAsia="en-US"/>
    </w:rPr>
  </w:style>
  <w:style w:type="paragraph" w:styleId="Lista">
    <w:name w:val="List"/>
    <w:basedOn w:val="Normal"/>
    <w:uiPriority w:val="99"/>
    <w:semiHidden/>
    <w:unhideWhenUsed/>
    <w:rsid w:val="005D7233"/>
    <w:pPr>
      <w:ind w:left="283" w:hanging="283"/>
      <w:contextualSpacing/>
    </w:pPr>
  </w:style>
  <w:style w:type="paragraph" w:styleId="Lista2">
    <w:name w:val="List 2"/>
    <w:basedOn w:val="Normal"/>
    <w:uiPriority w:val="99"/>
    <w:semiHidden/>
    <w:unhideWhenUsed/>
    <w:rsid w:val="005D7233"/>
    <w:pPr>
      <w:ind w:left="566" w:hanging="283"/>
      <w:contextualSpacing/>
    </w:pPr>
  </w:style>
  <w:style w:type="paragraph" w:styleId="Lista3">
    <w:name w:val="List 3"/>
    <w:basedOn w:val="Normal"/>
    <w:uiPriority w:val="99"/>
    <w:semiHidden/>
    <w:unhideWhenUsed/>
    <w:rsid w:val="005D7233"/>
    <w:pPr>
      <w:ind w:left="849" w:hanging="283"/>
      <w:contextualSpacing/>
    </w:pPr>
  </w:style>
  <w:style w:type="paragraph" w:styleId="Lista4">
    <w:name w:val="List 4"/>
    <w:basedOn w:val="Normal"/>
    <w:uiPriority w:val="99"/>
    <w:semiHidden/>
    <w:unhideWhenUsed/>
    <w:rsid w:val="005D7233"/>
    <w:pPr>
      <w:ind w:left="1132" w:hanging="283"/>
      <w:contextualSpacing/>
    </w:pPr>
  </w:style>
  <w:style w:type="paragraph" w:styleId="Lista5">
    <w:name w:val="List 5"/>
    <w:basedOn w:val="Normal"/>
    <w:uiPriority w:val="99"/>
    <w:semiHidden/>
    <w:unhideWhenUsed/>
    <w:rsid w:val="005D7233"/>
    <w:pPr>
      <w:ind w:left="1415" w:hanging="283"/>
      <w:contextualSpacing/>
    </w:pPr>
  </w:style>
  <w:style w:type="paragraph" w:styleId="Listafortstt">
    <w:name w:val="List Continue"/>
    <w:basedOn w:val="Normal"/>
    <w:uiPriority w:val="99"/>
    <w:semiHidden/>
    <w:unhideWhenUsed/>
    <w:rsid w:val="005D7233"/>
    <w:pPr>
      <w:spacing w:after="120"/>
      <w:ind w:left="283"/>
      <w:contextualSpacing/>
    </w:pPr>
  </w:style>
  <w:style w:type="paragraph" w:styleId="Listafortstt2">
    <w:name w:val="List Continue 2"/>
    <w:basedOn w:val="Normal"/>
    <w:uiPriority w:val="99"/>
    <w:semiHidden/>
    <w:unhideWhenUsed/>
    <w:rsid w:val="005D7233"/>
    <w:pPr>
      <w:spacing w:after="120"/>
      <w:ind w:left="566"/>
      <w:contextualSpacing/>
    </w:pPr>
  </w:style>
  <w:style w:type="paragraph" w:styleId="Listafortstt3">
    <w:name w:val="List Continue 3"/>
    <w:basedOn w:val="Normal"/>
    <w:uiPriority w:val="99"/>
    <w:semiHidden/>
    <w:unhideWhenUsed/>
    <w:rsid w:val="005D7233"/>
    <w:pPr>
      <w:spacing w:after="120"/>
      <w:ind w:left="849"/>
      <w:contextualSpacing/>
    </w:pPr>
  </w:style>
  <w:style w:type="paragraph" w:styleId="Listafortstt4">
    <w:name w:val="List Continue 4"/>
    <w:basedOn w:val="Normal"/>
    <w:uiPriority w:val="99"/>
    <w:semiHidden/>
    <w:unhideWhenUsed/>
    <w:rsid w:val="005D7233"/>
    <w:pPr>
      <w:spacing w:after="120"/>
      <w:ind w:left="1132"/>
      <w:contextualSpacing/>
    </w:pPr>
  </w:style>
  <w:style w:type="paragraph" w:styleId="Listafortstt5">
    <w:name w:val="List Continue 5"/>
    <w:basedOn w:val="Normal"/>
    <w:uiPriority w:val="99"/>
    <w:semiHidden/>
    <w:unhideWhenUsed/>
    <w:rsid w:val="005D7233"/>
    <w:pPr>
      <w:spacing w:after="120"/>
      <w:ind w:left="1415"/>
      <w:contextualSpacing/>
    </w:pPr>
  </w:style>
  <w:style w:type="paragraph" w:styleId="Liststycke">
    <w:name w:val="List Paragraph"/>
    <w:basedOn w:val="Normal"/>
    <w:uiPriority w:val="34"/>
    <w:qFormat/>
    <w:rsid w:val="005D7233"/>
    <w:pPr>
      <w:ind w:left="720"/>
      <w:contextualSpacing/>
    </w:pPr>
  </w:style>
  <w:style w:type="table" w:styleId="Listtabell1ljus">
    <w:name w:val="List Table 1 Light"/>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D7233"/>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D7233"/>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D723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D723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D723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D723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D723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D723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D7233"/>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D7233"/>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D7233"/>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D7233"/>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D7233"/>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D7233"/>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D7233"/>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D7233"/>
  </w:style>
  <w:style w:type="table" w:styleId="Ljuslista">
    <w:name w:val="Light List"/>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D7233"/>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D723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D723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D723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D723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D723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D723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D7233"/>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5D7233"/>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5D723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D7233"/>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D7233"/>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D7233"/>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D7233"/>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D7233"/>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D7233"/>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D7233"/>
    <w:rPr>
      <w:rFonts w:ascii="Times New Roman" w:hAnsi="Times New Roman" w:cs="Times New Roman"/>
      <w:sz w:val="24"/>
      <w:szCs w:val="24"/>
    </w:rPr>
  </w:style>
  <w:style w:type="paragraph" w:styleId="Normaltindrag">
    <w:name w:val="Normal Indent"/>
    <w:basedOn w:val="Normal"/>
    <w:uiPriority w:val="99"/>
    <w:semiHidden/>
    <w:unhideWhenUsed/>
    <w:rsid w:val="005D7233"/>
    <w:pPr>
      <w:ind w:left="1304"/>
    </w:pPr>
  </w:style>
  <w:style w:type="paragraph" w:styleId="Numreradlista4">
    <w:name w:val="List Number 4"/>
    <w:basedOn w:val="Normal"/>
    <w:uiPriority w:val="99"/>
    <w:semiHidden/>
    <w:unhideWhenUsed/>
    <w:rsid w:val="005D7233"/>
    <w:pPr>
      <w:numPr>
        <w:numId w:val="39"/>
      </w:numPr>
      <w:contextualSpacing/>
    </w:pPr>
  </w:style>
  <w:style w:type="paragraph" w:styleId="Numreradlista5">
    <w:name w:val="List Number 5"/>
    <w:basedOn w:val="Normal"/>
    <w:uiPriority w:val="99"/>
    <w:semiHidden/>
    <w:unhideWhenUsed/>
    <w:rsid w:val="005D7233"/>
    <w:pPr>
      <w:numPr>
        <w:numId w:val="40"/>
      </w:numPr>
      <w:contextualSpacing/>
    </w:pPr>
  </w:style>
  <w:style w:type="character" w:styleId="Nmn">
    <w:name w:val="Mention"/>
    <w:basedOn w:val="Standardstycketeckensnitt"/>
    <w:uiPriority w:val="99"/>
    <w:semiHidden/>
    <w:unhideWhenUsed/>
    <w:rsid w:val="005D7233"/>
    <w:rPr>
      <w:noProof w:val="0"/>
      <w:color w:val="2B579A"/>
      <w:shd w:val="clear" w:color="auto" w:fill="E6E6E6"/>
    </w:rPr>
  </w:style>
  <w:style w:type="table" w:styleId="Oformateradtabell1">
    <w:name w:val="Plain Table 1"/>
    <w:basedOn w:val="Normaltabell"/>
    <w:uiPriority w:val="41"/>
    <w:rsid w:val="005D7233"/>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D7233"/>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D7233"/>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D7233"/>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D7233"/>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D723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D7233"/>
    <w:rPr>
      <w:rFonts w:ascii="Consolas" w:eastAsiaTheme="minorHAnsi" w:hAnsi="Consolas"/>
      <w:sz w:val="21"/>
      <w:szCs w:val="21"/>
      <w:lang w:eastAsia="en-US"/>
    </w:rPr>
  </w:style>
  <w:style w:type="character" w:styleId="Olstomnmnande">
    <w:name w:val="Unresolved Mention"/>
    <w:basedOn w:val="Standardstycketeckensnitt"/>
    <w:uiPriority w:val="99"/>
    <w:semiHidden/>
    <w:unhideWhenUsed/>
    <w:rsid w:val="005D7233"/>
    <w:rPr>
      <w:noProof w:val="0"/>
      <w:color w:val="808080"/>
      <w:shd w:val="clear" w:color="auto" w:fill="E6E6E6"/>
    </w:rPr>
  </w:style>
  <w:style w:type="table" w:styleId="Professionelltabell">
    <w:name w:val="Table Professional"/>
    <w:basedOn w:val="Normaltabell"/>
    <w:uiPriority w:val="99"/>
    <w:semiHidden/>
    <w:unhideWhenUsed/>
    <w:rsid w:val="005D723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D7233"/>
    <w:pPr>
      <w:numPr>
        <w:numId w:val="41"/>
      </w:numPr>
      <w:contextualSpacing/>
    </w:pPr>
  </w:style>
  <w:style w:type="paragraph" w:styleId="Punktlista5">
    <w:name w:val="List Bullet 5"/>
    <w:basedOn w:val="Normal"/>
    <w:uiPriority w:val="99"/>
    <w:semiHidden/>
    <w:unhideWhenUsed/>
    <w:rsid w:val="005D7233"/>
    <w:pPr>
      <w:numPr>
        <w:numId w:val="42"/>
      </w:numPr>
      <w:contextualSpacing/>
    </w:pPr>
  </w:style>
  <w:style w:type="character" w:styleId="Radnummer">
    <w:name w:val="line number"/>
    <w:basedOn w:val="Standardstycketeckensnitt"/>
    <w:uiPriority w:val="99"/>
    <w:semiHidden/>
    <w:unhideWhenUsed/>
    <w:rsid w:val="005D7233"/>
    <w:rPr>
      <w:noProof w:val="0"/>
    </w:rPr>
  </w:style>
  <w:style w:type="table" w:styleId="Rutntstabell1ljus">
    <w:name w:val="Grid Table 1 Light"/>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D7233"/>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D7233"/>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D723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D7233"/>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D7233"/>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D723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D723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D723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D723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D723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D723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D7233"/>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D7233"/>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D7233"/>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D7233"/>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D7233"/>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D7233"/>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D7233"/>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D7233"/>
    <w:pPr>
      <w:spacing w:after="0" w:line="240" w:lineRule="auto"/>
      <w:ind w:left="4252"/>
    </w:pPr>
  </w:style>
  <w:style w:type="character" w:customStyle="1" w:styleId="SignaturChar">
    <w:name w:val="Signatur Char"/>
    <w:basedOn w:val="Standardstycketeckensnitt"/>
    <w:link w:val="Signatur"/>
    <w:uiPriority w:val="99"/>
    <w:semiHidden/>
    <w:rsid w:val="005D7233"/>
    <w:rPr>
      <w:rFonts w:eastAsiaTheme="minorHAnsi"/>
      <w:sz w:val="25"/>
      <w:szCs w:val="25"/>
      <w:lang w:eastAsia="en-US"/>
    </w:rPr>
  </w:style>
  <w:style w:type="character" w:styleId="Slutnotsreferens">
    <w:name w:val="endnote reference"/>
    <w:basedOn w:val="Standardstycketeckensnitt"/>
    <w:uiPriority w:val="99"/>
    <w:semiHidden/>
    <w:unhideWhenUsed/>
    <w:rsid w:val="005D7233"/>
    <w:rPr>
      <w:noProof w:val="0"/>
      <w:vertAlign w:val="superscript"/>
    </w:rPr>
  </w:style>
  <w:style w:type="paragraph" w:styleId="Slutnotstext">
    <w:name w:val="endnote text"/>
    <w:basedOn w:val="Normal"/>
    <w:link w:val="SlutnotstextChar"/>
    <w:uiPriority w:val="99"/>
    <w:semiHidden/>
    <w:unhideWhenUsed/>
    <w:rsid w:val="005D723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D7233"/>
    <w:rPr>
      <w:rFonts w:eastAsiaTheme="minorHAnsi"/>
      <w:sz w:val="20"/>
      <w:szCs w:val="20"/>
      <w:lang w:eastAsia="en-US"/>
    </w:rPr>
  </w:style>
  <w:style w:type="character" w:styleId="Smarthyperlnk">
    <w:name w:val="Smart Hyperlink"/>
    <w:basedOn w:val="Standardstycketeckensnitt"/>
    <w:uiPriority w:val="99"/>
    <w:semiHidden/>
    <w:unhideWhenUsed/>
    <w:rsid w:val="005D7233"/>
    <w:rPr>
      <w:noProof w:val="0"/>
      <w:u w:val="dotted"/>
    </w:rPr>
  </w:style>
  <w:style w:type="table" w:styleId="Standardtabell1">
    <w:name w:val="Table Classic 1"/>
    <w:basedOn w:val="Normaltabell"/>
    <w:uiPriority w:val="99"/>
    <w:semiHidden/>
    <w:unhideWhenUsed/>
    <w:rsid w:val="005D7233"/>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D7233"/>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D7233"/>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D7233"/>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D7233"/>
    <w:rPr>
      <w:b/>
      <w:bCs/>
      <w:noProof w:val="0"/>
    </w:rPr>
  </w:style>
  <w:style w:type="character" w:styleId="Starkbetoning">
    <w:name w:val="Intense Emphasis"/>
    <w:basedOn w:val="Standardstycketeckensnitt"/>
    <w:uiPriority w:val="21"/>
    <w:qFormat/>
    <w:rsid w:val="005D7233"/>
    <w:rPr>
      <w:i/>
      <w:iCs/>
      <w:noProof w:val="0"/>
      <w:color w:val="1A3050" w:themeColor="accent1"/>
    </w:rPr>
  </w:style>
  <w:style w:type="character" w:styleId="Starkreferens">
    <w:name w:val="Intense Reference"/>
    <w:basedOn w:val="Standardstycketeckensnitt"/>
    <w:uiPriority w:val="32"/>
    <w:qFormat/>
    <w:rsid w:val="005D7233"/>
    <w:rPr>
      <w:b/>
      <w:bCs/>
      <w:smallCaps/>
      <w:noProof w:val="0"/>
      <w:color w:val="1A3050" w:themeColor="accent1"/>
      <w:spacing w:val="5"/>
    </w:rPr>
  </w:style>
  <w:style w:type="paragraph" w:styleId="Starktcitat">
    <w:name w:val="Intense Quote"/>
    <w:basedOn w:val="Normal"/>
    <w:next w:val="Normal"/>
    <w:link w:val="StarktcitatChar"/>
    <w:uiPriority w:val="30"/>
    <w:qFormat/>
    <w:rsid w:val="005D723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rsid w:val="005D7233"/>
    <w:rPr>
      <w:rFonts w:eastAsiaTheme="minorHAnsi"/>
      <w:i/>
      <w:iCs/>
      <w:color w:val="1A3050" w:themeColor="accent1"/>
      <w:sz w:val="25"/>
      <w:szCs w:val="25"/>
      <w:lang w:eastAsia="en-US"/>
    </w:rPr>
  </w:style>
  <w:style w:type="table" w:styleId="Tabellmed3D-effekter1">
    <w:name w:val="Table 3D effects 1"/>
    <w:basedOn w:val="Normaltabell"/>
    <w:uiPriority w:val="99"/>
    <w:semiHidden/>
    <w:unhideWhenUsed/>
    <w:rsid w:val="005D7233"/>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D7233"/>
    <w:pPr>
      <w:spacing w:after="280"/>
    </w:pPr>
    <w:rPr>
      <w:rFonts w:eastAsiaTheme="minorHAnsi"/>
      <w:sz w:val="25"/>
      <w:szCs w:val="25"/>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D7233"/>
    <w:pPr>
      <w:spacing w:after="280"/>
    </w:pPr>
    <w:rPr>
      <w:rFonts w:eastAsiaTheme="minorHAnsi"/>
      <w:sz w:val="25"/>
      <w:szCs w:val="25"/>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D7233"/>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D7233"/>
    <w:pPr>
      <w:spacing w:after="280"/>
    </w:pPr>
    <w:rPr>
      <w:rFonts w:eastAsiaTheme="minorHAnsi"/>
      <w:b/>
      <w:bCs/>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D7233"/>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D7233"/>
    <w:pPr>
      <w:spacing w:after="280"/>
    </w:pPr>
    <w:rPr>
      <w:rFonts w:eastAsiaTheme="minorHAnsi"/>
      <w:sz w:val="25"/>
      <w:szCs w:val="25"/>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D7233"/>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D7233"/>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D7233"/>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D7233"/>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D723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D723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D7233"/>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D7233"/>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D7233"/>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D7233"/>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D7233"/>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D7233"/>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D7233"/>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D723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D7233"/>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D7233"/>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D7233"/>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D7233"/>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D7233"/>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5D723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5D7233"/>
    <w:rPr>
      <w:color w:val="5A5A5A" w:themeColor="text1" w:themeTint="A5"/>
      <w:spacing w:val="15"/>
      <w:lang w:eastAsia="en-US"/>
    </w:rPr>
  </w:style>
  <w:style w:type="table" w:styleId="Webbtabell1">
    <w:name w:val="Table Web 1"/>
    <w:basedOn w:val="Normaltabell"/>
    <w:uiPriority w:val="99"/>
    <w:semiHidden/>
    <w:unhideWhenUsed/>
    <w:rsid w:val="005D7233"/>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D7233"/>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D7233"/>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635808">
      <w:bodyDiv w:val="1"/>
      <w:marLeft w:val="0"/>
      <w:marRight w:val="0"/>
      <w:marTop w:val="0"/>
      <w:marBottom w:val="0"/>
      <w:divBdr>
        <w:top w:val="none" w:sz="0" w:space="0" w:color="auto"/>
        <w:left w:val="none" w:sz="0" w:space="0" w:color="auto"/>
        <w:bottom w:val="none" w:sz="0" w:space="0" w:color="auto"/>
        <w:right w:val="none" w:sz="0" w:space="0" w:color="auto"/>
      </w:divBdr>
      <w:divsChild>
        <w:div w:id="439106136">
          <w:marLeft w:val="0"/>
          <w:marRight w:val="0"/>
          <w:marTop w:val="0"/>
          <w:marBottom w:val="0"/>
          <w:divBdr>
            <w:top w:val="none" w:sz="0" w:space="0" w:color="auto"/>
            <w:left w:val="none" w:sz="0" w:space="0" w:color="auto"/>
            <w:bottom w:val="none" w:sz="0" w:space="0" w:color="auto"/>
            <w:right w:val="none" w:sz="0" w:space="0" w:color="auto"/>
          </w:divBdr>
          <w:divsChild>
            <w:div w:id="806893235">
              <w:marLeft w:val="0"/>
              <w:marRight w:val="0"/>
              <w:marTop w:val="0"/>
              <w:marBottom w:val="0"/>
              <w:divBdr>
                <w:top w:val="none" w:sz="0" w:space="0" w:color="auto"/>
                <w:left w:val="none" w:sz="0" w:space="0" w:color="auto"/>
                <w:bottom w:val="none" w:sz="0" w:space="0" w:color="auto"/>
                <w:right w:val="none" w:sz="0" w:space="0" w:color="auto"/>
              </w:divBdr>
              <w:divsChild>
                <w:div w:id="1088229298">
                  <w:marLeft w:val="0"/>
                  <w:marRight w:val="0"/>
                  <w:marTop w:val="0"/>
                  <w:marBottom w:val="0"/>
                  <w:divBdr>
                    <w:top w:val="none" w:sz="0" w:space="0" w:color="auto"/>
                    <w:left w:val="none" w:sz="0" w:space="0" w:color="auto"/>
                    <w:bottom w:val="none" w:sz="0" w:space="0" w:color="auto"/>
                    <w:right w:val="none" w:sz="0" w:space="0" w:color="auto"/>
                  </w:divBdr>
                  <w:divsChild>
                    <w:div w:id="13827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069ADA84B4762A78814471FEA31C5"/>
        <w:category>
          <w:name w:val="Allmänt"/>
          <w:gallery w:val="placeholder"/>
        </w:category>
        <w:types>
          <w:type w:val="bbPlcHdr"/>
        </w:types>
        <w:behaviors>
          <w:behavior w:val="content"/>
        </w:behaviors>
        <w:guid w:val="{C23E306E-851C-4C93-89C1-525D66CA6CFE}"/>
      </w:docPartPr>
      <w:docPartBody>
        <w:p w:rsidR="006866FC" w:rsidRDefault="00B47395" w:rsidP="00B47395">
          <w:pPr>
            <w:pStyle w:val="8F9069ADA84B4762A78814471FEA31C5"/>
          </w:pPr>
          <w:r>
            <w:rPr>
              <w:rStyle w:val="Platshllartext"/>
            </w:rPr>
            <w:t xml:space="preserve"> </w:t>
          </w:r>
        </w:p>
      </w:docPartBody>
    </w:docPart>
    <w:docPart>
      <w:docPartPr>
        <w:name w:val="D988E2AC028D422AB86C62C5D889A7FD"/>
        <w:category>
          <w:name w:val="Allmänt"/>
          <w:gallery w:val="placeholder"/>
        </w:category>
        <w:types>
          <w:type w:val="bbPlcHdr"/>
        </w:types>
        <w:behaviors>
          <w:behavior w:val="content"/>
        </w:behaviors>
        <w:guid w:val="{A56D59B5-389D-48E3-93B5-D5D39835B7EF}"/>
      </w:docPartPr>
      <w:docPartBody>
        <w:p w:rsidR="006866FC" w:rsidRDefault="00B47395" w:rsidP="00B47395">
          <w:pPr>
            <w:pStyle w:val="D988E2AC028D422AB86C62C5D889A7FD1"/>
          </w:pPr>
          <w:r>
            <w:rPr>
              <w:rStyle w:val="Platshllartext"/>
            </w:rPr>
            <w:t xml:space="preserve"> </w:t>
          </w:r>
        </w:p>
      </w:docPartBody>
    </w:docPart>
    <w:docPart>
      <w:docPartPr>
        <w:name w:val="41306611CD7646EA819587316D23A252"/>
        <w:category>
          <w:name w:val="Allmänt"/>
          <w:gallery w:val="placeholder"/>
        </w:category>
        <w:types>
          <w:type w:val="bbPlcHdr"/>
        </w:types>
        <w:behaviors>
          <w:behavior w:val="content"/>
        </w:behaviors>
        <w:guid w:val="{1A9B3348-9A77-452B-AC44-842B40D3D797}"/>
      </w:docPartPr>
      <w:docPartBody>
        <w:p w:rsidR="006866FC" w:rsidRDefault="00B47395" w:rsidP="00B47395">
          <w:pPr>
            <w:pStyle w:val="41306611CD7646EA819587316D23A2521"/>
          </w:pPr>
          <w:r>
            <w:rPr>
              <w:rStyle w:val="Platshllartext"/>
            </w:rPr>
            <w:t xml:space="preserve"> </w:t>
          </w:r>
        </w:p>
      </w:docPartBody>
    </w:docPart>
    <w:docPart>
      <w:docPartPr>
        <w:name w:val="6213C1A89C234FB0A15B02570962BD07"/>
        <w:category>
          <w:name w:val="Allmänt"/>
          <w:gallery w:val="placeholder"/>
        </w:category>
        <w:types>
          <w:type w:val="bbPlcHdr"/>
        </w:types>
        <w:behaviors>
          <w:behavior w:val="content"/>
        </w:behaviors>
        <w:guid w:val="{CF8BF960-2F5D-4640-8FA0-3CD5375DF625}"/>
      </w:docPartPr>
      <w:docPartBody>
        <w:p w:rsidR="006866FC" w:rsidRDefault="00B47395" w:rsidP="00B47395">
          <w:pPr>
            <w:pStyle w:val="6213C1A89C234FB0A15B02570962BD07"/>
          </w:pPr>
          <w:r>
            <w:rPr>
              <w:rStyle w:val="Platshllartext"/>
            </w:rPr>
            <w:t xml:space="preserve"> </w:t>
          </w:r>
        </w:p>
      </w:docPartBody>
    </w:docPart>
    <w:docPart>
      <w:docPartPr>
        <w:name w:val="8DC35EBE13384C3FAEACF672F9F78015"/>
        <w:category>
          <w:name w:val="Allmänt"/>
          <w:gallery w:val="placeholder"/>
        </w:category>
        <w:types>
          <w:type w:val="bbPlcHdr"/>
        </w:types>
        <w:behaviors>
          <w:behavior w:val="content"/>
        </w:behaviors>
        <w:guid w:val="{BB612578-0640-47EE-80C3-5F0F96AF768E}"/>
      </w:docPartPr>
      <w:docPartBody>
        <w:p w:rsidR="006866FC" w:rsidRDefault="00B47395" w:rsidP="00B47395">
          <w:pPr>
            <w:pStyle w:val="8DC35EBE13384C3FAEACF672F9F7801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95"/>
    <w:rsid w:val="00666D29"/>
    <w:rsid w:val="006866FC"/>
    <w:rsid w:val="00B47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DCAD8C7CEEC434A85C2BCC7363C13BA">
    <w:name w:val="3DCAD8C7CEEC434A85C2BCC7363C13BA"/>
    <w:rsid w:val="00B47395"/>
  </w:style>
  <w:style w:type="character" w:styleId="Platshllartext">
    <w:name w:val="Placeholder Text"/>
    <w:basedOn w:val="Standardstycketeckensnitt"/>
    <w:uiPriority w:val="99"/>
    <w:semiHidden/>
    <w:rsid w:val="00B47395"/>
    <w:rPr>
      <w:noProof w:val="0"/>
      <w:color w:val="808080"/>
    </w:rPr>
  </w:style>
  <w:style w:type="paragraph" w:customStyle="1" w:styleId="0041305184A74667841F3ED0636CA527">
    <w:name w:val="0041305184A74667841F3ED0636CA527"/>
    <w:rsid w:val="00B47395"/>
  </w:style>
  <w:style w:type="paragraph" w:customStyle="1" w:styleId="A3C2E5D170284D95973BAF58E18D2F3C">
    <w:name w:val="A3C2E5D170284D95973BAF58E18D2F3C"/>
    <w:rsid w:val="00B47395"/>
  </w:style>
  <w:style w:type="paragraph" w:customStyle="1" w:styleId="209F18FF03764CB185F470F9EA38F113">
    <w:name w:val="209F18FF03764CB185F470F9EA38F113"/>
    <w:rsid w:val="00B47395"/>
  </w:style>
  <w:style w:type="paragraph" w:customStyle="1" w:styleId="8F9069ADA84B4762A78814471FEA31C5">
    <w:name w:val="8F9069ADA84B4762A78814471FEA31C5"/>
    <w:rsid w:val="00B47395"/>
  </w:style>
  <w:style w:type="paragraph" w:customStyle="1" w:styleId="D988E2AC028D422AB86C62C5D889A7FD">
    <w:name w:val="D988E2AC028D422AB86C62C5D889A7FD"/>
    <w:rsid w:val="00B47395"/>
  </w:style>
  <w:style w:type="paragraph" w:customStyle="1" w:styleId="05F64BB9FDCD4C9682D13184DEC0EC22">
    <w:name w:val="05F64BB9FDCD4C9682D13184DEC0EC22"/>
    <w:rsid w:val="00B47395"/>
  </w:style>
  <w:style w:type="paragraph" w:customStyle="1" w:styleId="1D11B139A92E43B99EBE4B97A54247C9">
    <w:name w:val="1D11B139A92E43B99EBE4B97A54247C9"/>
    <w:rsid w:val="00B47395"/>
  </w:style>
  <w:style w:type="paragraph" w:customStyle="1" w:styleId="5972F303831B45F980291DAEC4CB9B9C">
    <w:name w:val="5972F303831B45F980291DAEC4CB9B9C"/>
    <w:rsid w:val="00B47395"/>
  </w:style>
  <w:style w:type="paragraph" w:customStyle="1" w:styleId="41306611CD7646EA819587316D23A252">
    <w:name w:val="41306611CD7646EA819587316D23A252"/>
    <w:rsid w:val="00B47395"/>
  </w:style>
  <w:style w:type="paragraph" w:customStyle="1" w:styleId="6213C1A89C234FB0A15B02570962BD07">
    <w:name w:val="6213C1A89C234FB0A15B02570962BD07"/>
    <w:rsid w:val="00B47395"/>
  </w:style>
  <w:style w:type="paragraph" w:customStyle="1" w:styleId="D988E2AC028D422AB86C62C5D889A7FD1">
    <w:name w:val="D988E2AC028D422AB86C62C5D889A7FD1"/>
    <w:rsid w:val="00B473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1306611CD7646EA819587316D23A2521">
    <w:name w:val="41306611CD7646EA819587316D23A2521"/>
    <w:rsid w:val="00B473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FBF34ADC6B49DF8B9BCE8FC388F90D">
    <w:name w:val="4EFBF34ADC6B49DF8B9BCE8FC388F90D"/>
    <w:rsid w:val="00B47395"/>
  </w:style>
  <w:style w:type="paragraph" w:customStyle="1" w:styleId="E12E813A14744035A1530DF11F9DBEFE">
    <w:name w:val="E12E813A14744035A1530DF11F9DBEFE"/>
    <w:rsid w:val="00B47395"/>
  </w:style>
  <w:style w:type="paragraph" w:customStyle="1" w:styleId="E7F057267C904A2EB768A2BB209A9495">
    <w:name w:val="E7F057267C904A2EB768A2BB209A9495"/>
    <w:rsid w:val="00B47395"/>
  </w:style>
  <w:style w:type="paragraph" w:customStyle="1" w:styleId="07EFC5C2B850479292C77992EB7BA18D">
    <w:name w:val="07EFC5C2B850479292C77992EB7BA18D"/>
    <w:rsid w:val="00B47395"/>
  </w:style>
  <w:style w:type="paragraph" w:customStyle="1" w:styleId="38B43FD01EBB475986C12D8B04648359">
    <w:name w:val="38B43FD01EBB475986C12D8B04648359"/>
    <w:rsid w:val="00B47395"/>
  </w:style>
  <w:style w:type="paragraph" w:customStyle="1" w:styleId="8DC35EBE13384C3FAEACF672F9F78015">
    <w:name w:val="8DC35EBE13384C3FAEACF672F9F78015"/>
    <w:rsid w:val="00B47395"/>
  </w:style>
  <w:style w:type="paragraph" w:customStyle="1" w:styleId="237252D79F6746F8B2D6885E3BE55439">
    <w:name w:val="237252D79F6746F8B2D6885E3BE55439"/>
    <w:rsid w:val="00B47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17a5c3a5-0f89-4bb9-8017-6928c0a777ba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Terms xmlns="http://schemas.microsoft.com/office/infopath/2007/PartnerControls"/>
    </k46d94c0acf84ab9a79866a9d8b1905f>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_dlc_DocId xmlns="c43a2d8f-bf28-4bd0-b6c4-0c6d6c609fb1">7RWQ5A3E44ZW-1304339518-1539</_dlc_DocId>
    <_dlc_DocIdUrl xmlns="c43a2d8f-bf28-4bd0-b6c4-0c6d6c609fb1">
      <Url>https://dhs.sp.regeringskansliet.se/yta/ju-L4/_layouts/15/DocIdRedir.aspx?ID=7RWQ5A3E44ZW-1304339518-1539</Url>
      <Description>7RWQ5A3E44ZW-1304339518-1539</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2020-09-03T00:00:00</HeaderDate>
    <Office/>
    <Dnr>Ju2020/02950/POL</Dnr>
    <ParagrafNr/>
    <DocumentTitle/>
    <VisitingAddress/>
    <Extra1/>
    <Extra2/>
    <Extra3>Helena Lindahl</Extra3>
    <Number/>
    <Recipient>Till riksdagen</Recipient>
    <SenderText/>
    <DocNumber>Ju2020/02986/POL</DocNumber>
    <Doclanguage>1053</Doclanguage>
    <Appendix/>
    <LogotypeName>RK_LOGO_SV_BW.emf</LogotypeName>
  </BaseInfo>
</DocumentInfo>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2020-09-03T00:00:00</HeaderDate>
    <Office/>
    <Dnr>Ju2020/02950/POL</Dnr>
    <ParagrafNr/>
    <DocumentTitle/>
    <VisitingAddress/>
    <Extra1/>
    <Extra2/>
    <Extra3>Helena Lindahl</Extra3>
    <Number/>
    <Recipient>Till riksdagen</Recipient>
    <SenderText/>
    <DocNumber>Ju2020/02986/POL</DocNumber>
    <Doclanguage>1053</Doclanguage>
    <Appendix/>
    <LogotypeName>RK_LOGO_SV_BW.emf</LogotypeName>
  </BaseInfo>
</DocumentInfo>
</file>

<file path=customXml/itemProps1.xml><?xml version="1.0" encoding="utf-8"?>
<ds:datastoreItem xmlns:ds="http://schemas.openxmlformats.org/officeDocument/2006/customXml" ds:itemID="{BD64953B-7985-4270-BF35-F4457728A247}"/>
</file>

<file path=customXml/itemProps2.xml><?xml version="1.0" encoding="utf-8"?>
<ds:datastoreItem xmlns:ds="http://schemas.openxmlformats.org/officeDocument/2006/customXml" ds:itemID="{60E4115C-96E9-485F-A770-CF4A65D0D799}"/>
</file>

<file path=customXml/itemProps3.xml><?xml version="1.0" encoding="utf-8"?>
<ds:datastoreItem xmlns:ds="http://schemas.openxmlformats.org/officeDocument/2006/customXml" ds:itemID="{DD7B4DB0-2DFA-451D-944F-4449680FA001}"/>
</file>

<file path=customXml/itemProps4.xml><?xml version="1.0" encoding="utf-8"?>
<ds:datastoreItem xmlns:ds="http://schemas.openxmlformats.org/officeDocument/2006/customXml" ds:itemID="{60E4115C-96E9-485F-A770-CF4A65D0D799}">
  <ds:schemaRefs>
    <ds:schemaRef ds:uri="http://schemas.microsoft.com/office/2006/metadata/properties"/>
    <ds:schemaRef ds:uri="cc625d36-bb37-4650-91b9-0c96159295ba"/>
    <ds:schemaRef ds:uri="http://purl.org/dc/terms/"/>
    <ds:schemaRef ds:uri="c43a2d8f-bf28-4bd0-b6c4-0c6d6c609fb1"/>
    <ds:schemaRef ds:uri="http://schemas.microsoft.com/office/2006/documentManagement/types"/>
    <ds:schemaRef ds:uri="http://schemas.microsoft.com/office/infopath/2007/PartnerControls"/>
    <ds:schemaRef ds:uri="http://schemas.openxmlformats.org/package/2006/metadata/core-properties"/>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1BCB3805-C759-4F02-9931-1E039BDFB0EF}">
  <ds:schemaRefs>
    <ds:schemaRef ds:uri="http://lp/documentinfo/RK"/>
  </ds:schemaRefs>
</ds:datastoreItem>
</file>

<file path=customXml/itemProps6.xml><?xml version="1.0" encoding="utf-8"?>
<ds:datastoreItem xmlns:ds="http://schemas.openxmlformats.org/officeDocument/2006/customXml" ds:itemID="{E7F23A0F-CB5A-49F8-BAC2-488BB7CD73B0}">
  <ds:schemaRefs>
    <ds:schemaRef ds:uri="http://schemas.microsoft.com/office/2006/metadata/customXsn"/>
  </ds:schemaRefs>
</ds:datastoreItem>
</file>

<file path=customXml/itemProps7.xml><?xml version="1.0" encoding="utf-8"?>
<ds:datastoreItem xmlns:ds="http://schemas.openxmlformats.org/officeDocument/2006/customXml" ds:itemID="{1BCB3805-C759-4F02-9931-1E039BDFB0EF}"/>
</file>

<file path=docProps/app.xml><?xml version="1.0" encoding="utf-8"?>
<Properties xmlns="http://schemas.openxmlformats.org/officeDocument/2006/extended-properties" xmlns:vt="http://schemas.openxmlformats.org/officeDocument/2006/docPropsVTypes">
  <Template>RK Basmall</Template>
  <TotalTime>0</TotalTime>
  <Pages>2</Pages>
  <Words>381</Words>
  <Characters>2277</Characters>
  <Application>Microsoft Office Word</Application>
  <DocSecurity>0</DocSecurity>
  <Lines>44</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1999, 2008 och 2029.docx</dc:title>
  <dc:subject/>
  <dc:creator>Håkan Sellman</dc:creator>
  <cp:keywords/>
  <dc:description/>
  <cp:lastModifiedBy>Pontus Nilsson</cp:lastModifiedBy>
  <cp:revision>9</cp:revision>
  <dcterms:created xsi:type="dcterms:W3CDTF">2020-08-21T10:47:00Z</dcterms:created>
  <dcterms:modified xsi:type="dcterms:W3CDTF">2020-09-03T07:00:00Z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Organisation">
    <vt:lpwstr/>
  </property>
  <property fmtid="{D5CDD505-2E9C-101B-9397-08002B2CF9AE}" pid="14" name="ActivityCategory">
    <vt:lpwstr/>
  </property>
  <property fmtid="{D5CDD505-2E9C-101B-9397-08002B2CF9AE}" pid="15" name="_dlc_DocIdItemGuid">
    <vt:lpwstr>a6953e1c-fc09-4e19-a366-b4efb29ab23d</vt:lpwstr>
  </property>
</Properties>
</file>