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933B4" w14:textId="498EE79E" w:rsidR="00240C79" w:rsidRDefault="00240C79" w:rsidP="00DA0661">
      <w:pPr>
        <w:pStyle w:val="Rubrik"/>
      </w:pPr>
      <w:bookmarkStart w:id="0" w:name="Start"/>
      <w:bookmarkEnd w:id="0"/>
      <w:r>
        <w:t xml:space="preserve">Svar på fråga 2019/20:1591 av </w:t>
      </w:r>
      <w:r w:rsidRPr="00240C79">
        <w:t>Elisabeth Björnsdotter Rahm</w:t>
      </w:r>
      <w:r>
        <w:t xml:space="preserve"> (M)</w:t>
      </w:r>
      <w:r>
        <w:br/>
      </w:r>
      <w:r w:rsidRPr="00240C79">
        <w:t>Konsekvenser för ljus- och ljudbranschen av covid-1</w:t>
      </w:r>
      <w:r w:rsidR="00E461AE">
        <w:t>9</w:t>
      </w:r>
      <w:bookmarkStart w:id="1" w:name="_GoBack"/>
      <w:bookmarkEnd w:id="1"/>
    </w:p>
    <w:p w14:paraId="67012BD9" w14:textId="1F623E41" w:rsidR="00240C79" w:rsidRDefault="00240C79" w:rsidP="00240C79">
      <w:pPr>
        <w:pStyle w:val="Brdtext"/>
      </w:pPr>
      <w:r>
        <w:t>Elisabeth Björnsdotter Rahm har frågat mig om jag har för avsikt att se över det ekonomiska stöd som ges till kultursektorn så att det även omfattar ljus- och ljudbranschen, och om jag anser att det är problematiskt att en viktig bransch inom upplevelseindustrin riskerar att försvinna</w:t>
      </w:r>
      <w:r w:rsidR="00413AC8">
        <w:t>.</w:t>
      </w:r>
    </w:p>
    <w:p w14:paraId="32FC0B29" w14:textId="56A729DC" w:rsidR="005B3C8D" w:rsidRDefault="003461C0" w:rsidP="005B3C8D">
      <w:pPr>
        <w:pStyle w:val="Brdtext"/>
      </w:pPr>
      <w:r>
        <w:t>Det är ett mycket allvarligt läge som Sverige befinner sig i på grund av det nya coronaviruset</w:t>
      </w:r>
      <w:r w:rsidR="001C46CB">
        <w:t xml:space="preserve">, </w:t>
      </w:r>
      <w:r>
        <w:t>och regeringen har presenterat fler</w:t>
      </w:r>
      <w:r w:rsidR="001C46CB">
        <w:t>a</w:t>
      </w:r>
      <w:r>
        <w:t xml:space="preserve"> åtgärdspaket för att mildra coronavirusets effekter för </w:t>
      </w:r>
      <w:r w:rsidR="001C46CB">
        <w:t xml:space="preserve">näringsliv, </w:t>
      </w:r>
      <w:r>
        <w:t>företag och för kultursektorn specifikt.</w:t>
      </w:r>
      <w:r w:rsidR="005B3C8D">
        <w:t xml:space="preserve"> Kulturlivets och de kulturella och kreativa näringarnas ekosystem är känsligt för stora ekonomiska förändringar. Viktiga funktioner som ljus- och ljudproducenter är avgörande för att kulturevenemang kan genomföras. Regeringen arbetar med många olika verktyg, även i detta sammanhang, både inom ramen för </w:t>
      </w:r>
      <w:r w:rsidR="001C46CB">
        <w:t xml:space="preserve">flera olika politikområden, som den ekonomiska politiken, </w:t>
      </w:r>
      <w:r w:rsidR="005B3C8D">
        <w:t xml:space="preserve">näringspolitiken och kulturpolitiken. </w:t>
      </w:r>
    </w:p>
    <w:p w14:paraId="0A44E9E2" w14:textId="4E53FAA3" w:rsidR="00240C79" w:rsidRDefault="00240C79" w:rsidP="003461C0">
      <w:pPr>
        <w:pStyle w:val="Brdtext"/>
      </w:pPr>
      <w:r>
        <w:t>Inom ramen för kulturpoliti</w:t>
      </w:r>
      <w:r w:rsidR="003461C0">
        <w:t>ken har regeringen beslutat om</w:t>
      </w:r>
      <w:r>
        <w:t xml:space="preserve"> ett statligt stöd på sammanlagt 500 miljoner för kulturevenemang som har ställts in eller skjutits upp med anledning av covid-19. Statens kulturråd fördelar huvuddelen av medlen, 370 miljoner kronor, till stora och små kulturverksamheter som förlorar intäkter till följd av evenemang som ställs in eller drabbas av merkostnader till följd av att evenemang har skjutits upp. </w:t>
      </w:r>
      <w:r w:rsidR="003461C0">
        <w:t>Regeringen har även avsatt</w:t>
      </w:r>
      <w:r>
        <w:t xml:space="preserve"> 319 miljoner kronor till </w:t>
      </w:r>
      <w:r w:rsidR="007B6FDF">
        <w:t xml:space="preserve">bland annat </w:t>
      </w:r>
      <w:r>
        <w:t>scenkonstinstitutioner med stöd direkt från regeringen</w:t>
      </w:r>
      <w:r w:rsidR="007B6FDF">
        <w:t xml:space="preserve"> </w:t>
      </w:r>
      <w:r>
        <w:t xml:space="preserve">samt vissa statligt finansierade museer och kulturinstitutioner. Den 12 juni föreslog regeringen </w:t>
      </w:r>
      <w:r w:rsidR="003461C0">
        <w:t xml:space="preserve">också </w:t>
      </w:r>
      <w:r>
        <w:t>en satsning på 150 miljoner kronor till regional</w:t>
      </w:r>
      <w:r w:rsidR="003461C0">
        <w:t>a och lokala kulturverksamheter som</w:t>
      </w:r>
      <w:r>
        <w:t xml:space="preserve"> kommer att bidra till att stötta den kulturella infrastrukturen i hela landet under krisen. Ljus- och ljud branschen kan inte få del direkt av</w:t>
      </w:r>
      <w:r w:rsidR="003461C0">
        <w:t xml:space="preserve"> de kulturpolitiska</w:t>
      </w:r>
      <w:r>
        <w:t xml:space="preserve"> stöden, </w:t>
      </w:r>
      <w:r w:rsidR="002D7895" w:rsidRPr="002D7895">
        <w:t>men kan indirekt främjas av att kulturverksamheter och arrangörer kan få del av stöd.</w:t>
      </w:r>
    </w:p>
    <w:p w14:paraId="10CD293E" w14:textId="0CCDCCC4" w:rsidR="00552A91" w:rsidRDefault="00552A91" w:rsidP="003461C0">
      <w:pPr>
        <w:pStyle w:val="Brdtext"/>
      </w:pPr>
      <w:r>
        <w:t>Regeringen har även infört ett antal stödformer för företag</w:t>
      </w:r>
      <w:r w:rsidR="007B6FDF">
        <w:t xml:space="preserve"> </w:t>
      </w:r>
      <w:r>
        <w:t xml:space="preserve">som drabbats ekonomiskt av det nya coronaviruset. </w:t>
      </w:r>
      <w:r w:rsidRPr="00552A91">
        <w:t xml:space="preserve">För att underlätta för de företag som fått minskad omsättning på grund av covid-19-pandemin </w:t>
      </w:r>
      <w:r>
        <w:t>kommer bland att ett</w:t>
      </w:r>
      <w:r w:rsidRPr="00552A91">
        <w:t xml:space="preserve"> </w:t>
      </w:r>
      <w:r w:rsidRPr="00F637F7">
        <w:t>omställningsstöd införas.</w:t>
      </w:r>
      <w:r w:rsidR="001C46CB" w:rsidRPr="00F637F7">
        <w:t xml:space="preserve"> Andra åtgärder omfattar</w:t>
      </w:r>
      <w:r w:rsidR="002D7895" w:rsidRPr="00F637F7">
        <w:t xml:space="preserve"> bland annat</w:t>
      </w:r>
      <w:r w:rsidR="001C46CB" w:rsidRPr="00F637F7">
        <w:t xml:space="preserve"> korttidspermitteringar, nedsatta social- och egenavgifter, </w:t>
      </w:r>
      <w:r w:rsidR="002D7895" w:rsidRPr="00F637F7">
        <w:t xml:space="preserve">tillfällig rabatt för fasta hyreskostnader och </w:t>
      </w:r>
      <w:r w:rsidR="001C46CB" w:rsidRPr="00F637F7">
        <w:t>möjligheter att skjuta upp inbetalningar av skatt och moms</w:t>
      </w:r>
      <w:r w:rsidR="00F637F7">
        <w:t>.</w:t>
      </w:r>
      <w:r w:rsidR="002D7895" w:rsidRPr="00F637F7">
        <w:t xml:space="preserve"> </w:t>
      </w:r>
      <w:r w:rsidR="001C46CB" w:rsidRPr="00F637F7">
        <w:t>Aktörer med egen firma har fått lättade regler avseende sjukförsäkring</w:t>
      </w:r>
      <w:r w:rsidR="008F461D">
        <w:t xml:space="preserve">. </w:t>
      </w:r>
      <w:r w:rsidR="00D414B4">
        <w:t>Inom arbetslöshetsförsäkringen har f</w:t>
      </w:r>
      <w:r w:rsidR="008F461D">
        <w:t xml:space="preserve">öretagare i stort </w:t>
      </w:r>
      <w:r w:rsidR="008462AF">
        <w:t xml:space="preserve">fått </w:t>
      </w:r>
      <w:r w:rsidR="00C42053">
        <w:t>för</w:t>
      </w:r>
      <w:r w:rsidR="00D414B4">
        <w:t>bättr</w:t>
      </w:r>
      <w:r w:rsidR="00C42053">
        <w:t>ade</w:t>
      </w:r>
      <w:r w:rsidR="00D414B4">
        <w:t xml:space="preserve"> förutsättningar att återuppta sin verksamhet</w:t>
      </w:r>
      <w:r w:rsidR="00EA7334">
        <w:t xml:space="preserve">. Såväl anställda som företagare </w:t>
      </w:r>
      <w:r w:rsidR="00D414B4">
        <w:t>har fått stärkt trygghet</w:t>
      </w:r>
      <w:r w:rsidR="00EA7334">
        <w:t xml:space="preserve"> </w:t>
      </w:r>
      <w:r w:rsidR="00D414B4">
        <w:t xml:space="preserve">genom </w:t>
      </w:r>
      <w:r w:rsidR="00132503">
        <w:t xml:space="preserve">tillfälliga </w:t>
      </w:r>
      <w:r w:rsidR="00C42053">
        <w:t xml:space="preserve">förändringar </w:t>
      </w:r>
      <w:r w:rsidR="00132503">
        <w:t>av</w:t>
      </w:r>
      <w:r w:rsidR="00EA7334">
        <w:t xml:space="preserve"> krav</w:t>
      </w:r>
      <w:r w:rsidR="00C42053">
        <w:t>en</w:t>
      </w:r>
      <w:r w:rsidR="00EA7334">
        <w:t xml:space="preserve"> för rätt till ersättning och höjda ersättningsnivåer</w:t>
      </w:r>
      <w:r w:rsidR="00C42053">
        <w:t xml:space="preserve"> inom arbetslöshetsförsäkringen</w:t>
      </w:r>
      <w:r w:rsidR="001C46CB" w:rsidRPr="00F637F7">
        <w:t>.</w:t>
      </w:r>
      <w:r w:rsidR="001C46CB">
        <w:rPr>
          <w:rFonts w:ascii="Times New Roman" w:hAnsi="Times New Roman" w:cs="Times New Roman"/>
          <w:sz w:val="24"/>
          <w:szCs w:val="24"/>
        </w:rPr>
        <w:t xml:space="preserve"> </w:t>
      </w:r>
    </w:p>
    <w:p w14:paraId="29B3F476" w14:textId="77777777" w:rsidR="00240C79" w:rsidRDefault="00552A91" w:rsidP="00240C79">
      <w:pPr>
        <w:pStyle w:val="Brdtext"/>
      </w:pPr>
      <w:r w:rsidRPr="00552A91">
        <w:t xml:space="preserve">Regeringen för en dialog med berörda aktörer och branscher </w:t>
      </w:r>
      <w:r>
        <w:t xml:space="preserve">inom näringslivet och kulturområdet </w:t>
      </w:r>
      <w:r w:rsidRPr="00552A91">
        <w:t xml:space="preserve">om hur situationen utvecklar sig med anledning av det nya coronaviruset. </w:t>
      </w:r>
    </w:p>
    <w:p w14:paraId="77B60A89" w14:textId="74F4D23F" w:rsidR="00240C79" w:rsidRDefault="00240C79" w:rsidP="006A12F1">
      <w:pPr>
        <w:pStyle w:val="Brdtext"/>
      </w:pPr>
      <w:r>
        <w:t xml:space="preserve">Stockholm den </w:t>
      </w:r>
      <w:sdt>
        <w:sdtPr>
          <w:id w:val="-1225218591"/>
          <w:placeholder>
            <w:docPart w:val="A27824F3E9E549548B021ABC7145AF61"/>
          </w:placeholder>
          <w:dataBinding w:prefixMappings="xmlns:ns0='http://lp/documentinfo/RK' " w:xpath="/ns0:DocumentInfo[1]/ns0:BaseInfo[1]/ns0:HeaderDate[1]" w:storeItemID="{31CBA133-8FD1-4728-90BD-46564433E8F2}"/>
          <w:date w:fullDate="2020-06-24T00:00:00Z">
            <w:dateFormat w:val="d MMMM yyyy"/>
            <w:lid w:val="sv-SE"/>
            <w:storeMappedDataAs w:val="dateTime"/>
            <w:calendar w:val="gregorian"/>
          </w:date>
        </w:sdtPr>
        <w:sdtEndPr/>
        <w:sdtContent>
          <w:r w:rsidR="00CB1C91">
            <w:t>24 juni 2020</w:t>
          </w:r>
        </w:sdtContent>
      </w:sdt>
    </w:p>
    <w:p w14:paraId="1DBF2867" w14:textId="77777777" w:rsidR="00240C79" w:rsidRDefault="00240C79" w:rsidP="004E7A8F">
      <w:pPr>
        <w:pStyle w:val="Brdtextutanavstnd"/>
      </w:pPr>
    </w:p>
    <w:p w14:paraId="497DA9FF" w14:textId="77777777" w:rsidR="00240C79" w:rsidRDefault="00240C79" w:rsidP="004E7A8F">
      <w:pPr>
        <w:pStyle w:val="Brdtextutanavstnd"/>
      </w:pPr>
    </w:p>
    <w:p w14:paraId="74EF666A" w14:textId="77777777" w:rsidR="00240C79" w:rsidRDefault="00240C79" w:rsidP="004E7A8F">
      <w:pPr>
        <w:pStyle w:val="Brdtextutanavstnd"/>
      </w:pPr>
    </w:p>
    <w:p w14:paraId="1F38D4FD" w14:textId="77777777" w:rsidR="00240C79" w:rsidRDefault="00240C79" w:rsidP="00422A41">
      <w:pPr>
        <w:pStyle w:val="Brdtext"/>
      </w:pPr>
      <w:r>
        <w:t>Amanda Lind</w:t>
      </w:r>
    </w:p>
    <w:p w14:paraId="624FB7B6" w14:textId="77777777" w:rsidR="001C46CB" w:rsidRPr="00DB48AB" w:rsidRDefault="001C46CB" w:rsidP="00DB48AB">
      <w:pPr>
        <w:pStyle w:val="Brdtext"/>
      </w:pPr>
    </w:p>
    <w:sectPr w:rsidR="001C46CB" w:rsidRPr="00DB48A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57E5E" w14:textId="77777777" w:rsidR="00C03EEA" w:rsidRDefault="00C03EEA" w:rsidP="00A87A54">
      <w:pPr>
        <w:spacing w:after="0" w:line="240" w:lineRule="auto"/>
      </w:pPr>
      <w:r>
        <w:separator/>
      </w:r>
    </w:p>
  </w:endnote>
  <w:endnote w:type="continuationSeparator" w:id="0">
    <w:p w14:paraId="2E95F715" w14:textId="77777777" w:rsidR="00C03EEA" w:rsidRDefault="00C03EEA"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B283960" w14:textId="77777777" w:rsidTr="006A26EC">
      <w:trPr>
        <w:trHeight w:val="227"/>
        <w:jc w:val="right"/>
      </w:trPr>
      <w:tc>
        <w:tcPr>
          <w:tcW w:w="708" w:type="dxa"/>
          <w:vAlign w:val="bottom"/>
        </w:tcPr>
        <w:p w14:paraId="13C657EF"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2A9BEB49" w14:textId="77777777" w:rsidTr="006A26EC">
      <w:trPr>
        <w:trHeight w:val="850"/>
        <w:jc w:val="right"/>
      </w:trPr>
      <w:tc>
        <w:tcPr>
          <w:tcW w:w="708" w:type="dxa"/>
          <w:vAlign w:val="bottom"/>
        </w:tcPr>
        <w:p w14:paraId="112DF1A4" w14:textId="77777777" w:rsidR="005606BC" w:rsidRPr="00347E11" w:rsidRDefault="005606BC" w:rsidP="005606BC">
          <w:pPr>
            <w:pStyle w:val="Sidfot"/>
            <w:spacing w:line="276" w:lineRule="auto"/>
            <w:jc w:val="right"/>
          </w:pPr>
        </w:p>
      </w:tc>
    </w:tr>
  </w:tbl>
  <w:p w14:paraId="3A9E06AB"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3DD1507" w14:textId="77777777" w:rsidTr="001F4302">
      <w:trPr>
        <w:trHeight w:val="510"/>
      </w:trPr>
      <w:tc>
        <w:tcPr>
          <w:tcW w:w="8525" w:type="dxa"/>
          <w:gridSpan w:val="2"/>
          <w:vAlign w:val="bottom"/>
        </w:tcPr>
        <w:p w14:paraId="03DC4203" w14:textId="77777777" w:rsidR="00347E11" w:rsidRPr="00347E11" w:rsidRDefault="00347E11" w:rsidP="00347E11">
          <w:pPr>
            <w:pStyle w:val="Sidfot"/>
            <w:rPr>
              <w:sz w:val="8"/>
            </w:rPr>
          </w:pPr>
        </w:p>
      </w:tc>
    </w:tr>
    <w:tr w:rsidR="00093408" w:rsidRPr="00EE3C0F" w14:paraId="428AE735" w14:textId="77777777" w:rsidTr="00C26068">
      <w:trPr>
        <w:trHeight w:val="227"/>
      </w:trPr>
      <w:tc>
        <w:tcPr>
          <w:tcW w:w="4074" w:type="dxa"/>
        </w:tcPr>
        <w:p w14:paraId="437C8044" w14:textId="77777777" w:rsidR="00347E11" w:rsidRPr="00F53AEA" w:rsidRDefault="00347E11" w:rsidP="00C26068">
          <w:pPr>
            <w:pStyle w:val="Sidfot"/>
            <w:spacing w:line="276" w:lineRule="auto"/>
          </w:pPr>
        </w:p>
      </w:tc>
      <w:tc>
        <w:tcPr>
          <w:tcW w:w="4451" w:type="dxa"/>
        </w:tcPr>
        <w:p w14:paraId="1A517890" w14:textId="77777777" w:rsidR="00093408" w:rsidRPr="00F53AEA" w:rsidRDefault="00093408" w:rsidP="00F53AEA">
          <w:pPr>
            <w:pStyle w:val="Sidfot"/>
            <w:spacing w:line="276" w:lineRule="auto"/>
          </w:pPr>
        </w:p>
      </w:tc>
    </w:tr>
  </w:tbl>
  <w:p w14:paraId="65D4AD4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E69E1" w14:textId="77777777" w:rsidR="00C03EEA" w:rsidRDefault="00C03EEA" w:rsidP="00A87A54">
      <w:pPr>
        <w:spacing w:after="0" w:line="240" w:lineRule="auto"/>
      </w:pPr>
      <w:r>
        <w:separator/>
      </w:r>
    </w:p>
  </w:footnote>
  <w:footnote w:type="continuationSeparator" w:id="0">
    <w:p w14:paraId="12CC3DA0" w14:textId="77777777" w:rsidR="00C03EEA" w:rsidRDefault="00C03EEA"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40C79" w14:paraId="4FBCCD7E" w14:textId="77777777" w:rsidTr="00C93EBA">
      <w:trPr>
        <w:trHeight w:val="227"/>
      </w:trPr>
      <w:tc>
        <w:tcPr>
          <w:tcW w:w="5534" w:type="dxa"/>
        </w:tcPr>
        <w:p w14:paraId="56D66EBB" w14:textId="77777777" w:rsidR="00240C79" w:rsidRPr="007D73AB" w:rsidRDefault="00240C79">
          <w:pPr>
            <w:pStyle w:val="Sidhuvud"/>
          </w:pPr>
        </w:p>
      </w:tc>
      <w:tc>
        <w:tcPr>
          <w:tcW w:w="3170" w:type="dxa"/>
          <w:vAlign w:val="bottom"/>
        </w:tcPr>
        <w:p w14:paraId="7B62DC83" w14:textId="77777777" w:rsidR="00240C79" w:rsidRPr="007D73AB" w:rsidRDefault="00240C79" w:rsidP="00340DE0">
          <w:pPr>
            <w:pStyle w:val="Sidhuvud"/>
          </w:pPr>
        </w:p>
      </w:tc>
      <w:tc>
        <w:tcPr>
          <w:tcW w:w="1134" w:type="dxa"/>
        </w:tcPr>
        <w:p w14:paraId="1AB292F7" w14:textId="77777777" w:rsidR="00240C79" w:rsidRDefault="00240C79" w:rsidP="005A703A">
          <w:pPr>
            <w:pStyle w:val="Sidhuvud"/>
          </w:pPr>
        </w:p>
      </w:tc>
    </w:tr>
    <w:tr w:rsidR="00240C79" w14:paraId="35724E6A" w14:textId="77777777" w:rsidTr="00C93EBA">
      <w:trPr>
        <w:trHeight w:val="1928"/>
      </w:trPr>
      <w:tc>
        <w:tcPr>
          <w:tcW w:w="5534" w:type="dxa"/>
        </w:tcPr>
        <w:p w14:paraId="19244AB8" w14:textId="77777777" w:rsidR="00240C79" w:rsidRPr="00340DE0" w:rsidRDefault="00240C79" w:rsidP="00340DE0">
          <w:pPr>
            <w:pStyle w:val="Sidhuvud"/>
          </w:pPr>
          <w:r>
            <w:rPr>
              <w:noProof/>
            </w:rPr>
            <w:drawing>
              <wp:inline distT="0" distB="0" distL="0" distR="0" wp14:anchorId="32329225" wp14:editId="591D5AC0">
                <wp:extent cx="1743633" cy="505162"/>
                <wp:effectExtent l="0" t="0" r="0" b="9525"/>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2053368F" w14:textId="77777777" w:rsidR="00240C79" w:rsidRPr="00710A6C" w:rsidRDefault="00240C79" w:rsidP="00EE3C0F">
          <w:pPr>
            <w:pStyle w:val="Sidhuvud"/>
            <w:rPr>
              <w:b/>
            </w:rPr>
          </w:pPr>
        </w:p>
        <w:p w14:paraId="3360CAE4" w14:textId="77777777" w:rsidR="00240C79" w:rsidRDefault="00240C79" w:rsidP="00EE3C0F">
          <w:pPr>
            <w:pStyle w:val="Sidhuvud"/>
          </w:pPr>
        </w:p>
        <w:p w14:paraId="2354567C" w14:textId="77777777" w:rsidR="00240C79" w:rsidRDefault="00240C79" w:rsidP="00EE3C0F">
          <w:pPr>
            <w:pStyle w:val="Sidhuvud"/>
          </w:pPr>
        </w:p>
        <w:p w14:paraId="75869BB9" w14:textId="77777777" w:rsidR="00240C79" w:rsidRDefault="00240C79" w:rsidP="00EE3C0F">
          <w:pPr>
            <w:pStyle w:val="Sidhuvud"/>
          </w:pPr>
        </w:p>
        <w:sdt>
          <w:sdtPr>
            <w:alias w:val="Dnr"/>
            <w:tag w:val="ccRKShow_Dnr"/>
            <w:id w:val="-829283628"/>
            <w:placeholder>
              <w:docPart w:val="1DF6438CA198495CAA38EC64E430D2B2"/>
            </w:placeholder>
            <w:dataBinding w:prefixMappings="xmlns:ns0='http://lp/documentinfo/RK' " w:xpath="/ns0:DocumentInfo[1]/ns0:BaseInfo[1]/ns0:Dnr[1]" w:storeItemID="{31CBA133-8FD1-4728-90BD-46564433E8F2}"/>
            <w:text/>
          </w:sdtPr>
          <w:sdtEndPr/>
          <w:sdtContent>
            <w:p w14:paraId="48110FC1" w14:textId="17128C06" w:rsidR="00240C79" w:rsidRDefault="00240C79" w:rsidP="00EE3C0F">
              <w:pPr>
                <w:pStyle w:val="Sidhuvud"/>
              </w:pPr>
              <w:r>
                <w:t>Ku2020/</w:t>
              </w:r>
              <w:r w:rsidR="0010460A">
                <w:t>01445/KO</w:t>
              </w:r>
            </w:p>
          </w:sdtContent>
        </w:sdt>
        <w:sdt>
          <w:sdtPr>
            <w:alias w:val="DocNumber"/>
            <w:tag w:val="DocNumber"/>
            <w:id w:val="1726028884"/>
            <w:placeholder>
              <w:docPart w:val="67AC1390021A4B2486E53EB5E24146AE"/>
            </w:placeholder>
            <w:showingPlcHdr/>
            <w:dataBinding w:prefixMappings="xmlns:ns0='http://lp/documentinfo/RK' " w:xpath="/ns0:DocumentInfo[1]/ns0:BaseInfo[1]/ns0:DocNumber[1]" w:storeItemID="{31CBA133-8FD1-4728-90BD-46564433E8F2}"/>
            <w:text/>
          </w:sdtPr>
          <w:sdtEndPr/>
          <w:sdtContent>
            <w:p w14:paraId="51962937" w14:textId="77777777" w:rsidR="00240C79" w:rsidRDefault="00240C79" w:rsidP="00EE3C0F">
              <w:pPr>
                <w:pStyle w:val="Sidhuvud"/>
              </w:pPr>
              <w:r>
                <w:rPr>
                  <w:rStyle w:val="Platshllartext"/>
                </w:rPr>
                <w:t xml:space="preserve"> </w:t>
              </w:r>
            </w:p>
          </w:sdtContent>
        </w:sdt>
        <w:p w14:paraId="08B81579" w14:textId="77777777" w:rsidR="00240C79" w:rsidRDefault="00240C79" w:rsidP="00EE3C0F">
          <w:pPr>
            <w:pStyle w:val="Sidhuvud"/>
          </w:pPr>
        </w:p>
      </w:tc>
      <w:tc>
        <w:tcPr>
          <w:tcW w:w="1134" w:type="dxa"/>
        </w:tcPr>
        <w:p w14:paraId="191C8B6A" w14:textId="77777777" w:rsidR="00240C79" w:rsidRDefault="00240C79" w:rsidP="0094502D">
          <w:pPr>
            <w:pStyle w:val="Sidhuvud"/>
          </w:pPr>
        </w:p>
        <w:p w14:paraId="771D2DC8" w14:textId="77777777" w:rsidR="00240C79" w:rsidRPr="0094502D" w:rsidRDefault="00240C79" w:rsidP="00EC71A6">
          <w:pPr>
            <w:pStyle w:val="Sidhuvud"/>
          </w:pPr>
        </w:p>
      </w:tc>
    </w:tr>
    <w:tr w:rsidR="00240C79" w14:paraId="50181F59" w14:textId="77777777" w:rsidTr="00C93EBA">
      <w:trPr>
        <w:trHeight w:val="2268"/>
      </w:trPr>
      <w:sdt>
        <w:sdtPr>
          <w:rPr>
            <w:b/>
          </w:rPr>
          <w:alias w:val="SenderText"/>
          <w:tag w:val="ccRKShow_SenderText"/>
          <w:id w:val="1374046025"/>
          <w:placeholder>
            <w:docPart w:val="1F35C248D5044FC096081F5415E0121F"/>
          </w:placeholder>
        </w:sdtPr>
        <w:sdtEndPr>
          <w:rPr>
            <w:b w:val="0"/>
          </w:rPr>
        </w:sdtEndPr>
        <w:sdtContent>
          <w:tc>
            <w:tcPr>
              <w:tcW w:w="5534" w:type="dxa"/>
              <w:tcMar>
                <w:right w:w="1134" w:type="dxa"/>
              </w:tcMar>
            </w:tcPr>
            <w:p w14:paraId="7D36FC9D" w14:textId="77777777" w:rsidR="00240C79" w:rsidRPr="00240C79" w:rsidRDefault="00240C79" w:rsidP="00340DE0">
              <w:pPr>
                <w:pStyle w:val="Sidhuvud"/>
                <w:rPr>
                  <w:b/>
                </w:rPr>
              </w:pPr>
              <w:r w:rsidRPr="00240C79">
                <w:rPr>
                  <w:b/>
                </w:rPr>
                <w:t>Kulturdepartementet</w:t>
              </w:r>
            </w:p>
            <w:p w14:paraId="41861782" w14:textId="665E4521" w:rsidR="00240C79" w:rsidRPr="00E461AE" w:rsidRDefault="00E461AE" w:rsidP="00340DE0">
              <w:pPr>
                <w:pStyle w:val="Sidhuvud"/>
                <w:rPr>
                  <w:rFonts w:asciiTheme="minorHAnsi" w:hAnsiTheme="minorHAnsi"/>
                  <w:sz w:val="25"/>
                </w:rPr>
              </w:pPr>
              <w:r>
                <w:t>Kultur- och demokratiministern samt ministern med ansvar för idrottsfrågorna</w:t>
              </w:r>
            </w:p>
          </w:tc>
        </w:sdtContent>
      </w:sdt>
      <w:sdt>
        <w:sdtPr>
          <w:alias w:val="Recipient"/>
          <w:tag w:val="ccRKShow_Recipient"/>
          <w:id w:val="-28344517"/>
          <w:placeholder>
            <w:docPart w:val="E3B5ED83DA0C44E9B029CF480F3ABAA1"/>
          </w:placeholder>
          <w:dataBinding w:prefixMappings="xmlns:ns0='http://lp/documentinfo/RK' " w:xpath="/ns0:DocumentInfo[1]/ns0:BaseInfo[1]/ns0:Recipient[1]" w:storeItemID="{31CBA133-8FD1-4728-90BD-46564433E8F2}"/>
          <w:text w:multiLine="1"/>
        </w:sdtPr>
        <w:sdtEndPr/>
        <w:sdtContent>
          <w:tc>
            <w:tcPr>
              <w:tcW w:w="3170" w:type="dxa"/>
            </w:tcPr>
            <w:p w14:paraId="5040B576" w14:textId="77777777" w:rsidR="00240C79" w:rsidRDefault="00240C79" w:rsidP="00547B89">
              <w:pPr>
                <w:pStyle w:val="Sidhuvud"/>
              </w:pPr>
              <w:r>
                <w:t>Till riksdagen</w:t>
              </w:r>
            </w:p>
          </w:tc>
        </w:sdtContent>
      </w:sdt>
      <w:tc>
        <w:tcPr>
          <w:tcW w:w="1134" w:type="dxa"/>
        </w:tcPr>
        <w:p w14:paraId="5D7E4489" w14:textId="77777777" w:rsidR="00240C79" w:rsidRDefault="00240C79" w:rsidP="003E6020">
          <w:pPr>
            <w:pStyle w:val="Sidhuvud"/>
          </w:pPr>
        </w:p>
      </w:tc>
    </w:tr>
  </w:tbl>
  <w:p w14:paraId="48778288"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5670AB"/>
    <w:multiLevelType w:val="hybridMultilevel"/>
    <w:tmpl w:val="32CE98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F88532F"/>
    <w:multiLevelType w:val="multilevel"/>
    <w:tmpl w:val="1B563932"/>
    <w:numStyleLink w:val="RKNumreradlista"/>
  </w:abstractNum>
  <w:abstractNum w:abstractNumId="17" w15:restartNumberingAfterBreak="0">
    <w:nsid w:val="2AB05199"/>
    <w:multiLevelType w:val="multilevel"/>
    <w:tmpl w:val="186C6512"/>
    <w:numStyleLink w:val="Strecklistan"/>
  </w:abstractNum>
  <w:abstractNum w:abstractNumId="18" w15:restartNumberingAfterBreak="0">
    <w:nsid w:val="2BE361F1"/>
    <w:multiLevelType w:val="multilevel"/>
    <w:tmpl w:val="1B563932"/>
    <w:numStyleLink w:val="RKNumreradlista"/>
  </w:abstractNum>
  <w:abstractNum w:abstractNumId="19" w15:restartNumberingAfterBreak="0">
    <w:nsid w:val="2C9B0453"/>
    <w:multiLevelType w:val="multilevel"/>
    <w:tmpl w:val="1A20A4CA"/>
    <w:numStyleLink w:val="RKPunktlista"/>
  </w:abstractNum>
  <w:abstractNum w:abstractNumId="20" w15:restartNumberingAfterBreak="0">
    <w:nsid w:val="2ECF6BA1"/>
    <w:multiLevelType w:val="multilevel"/>
    <w:tmpl w:val="1B563932"/>
    <w:numStyleLink w:val="RKNumreradlista"/>
  </w:abstractNum>
  <w:abstractNum w:abstractNumId="21" w15:restartNumberingAfterBreak="0">
    <w:nsid w:val="2F604539"/>
    <w:multiLevelType w:val="multilevel"/>
    <w:tmpl w:val="1B563932"/>
    <w:numStyleLink w:val="RKNumreradlista"/>
  </w:abstractNum>
  <w:abstractNum w:abstractNumId="22" w15:restartNumberingAfterBreak="0">
    <w:nsid w:val="348522EF"/>
    <w:multiLevelType w:val="multilevel"/>
    <w:tmpl w:val="1B563932"/>
    <w:numStyleLink w:val="RKNumreradlista"/>
  </w:abstractNum>
  <w:abstractNum w:abstractNumId="23"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D3D0E02"/>
    <w:multiLevelType w:val="multilevel"/>
    <w:tmpl w:val="1B563932"/>
    <w:numStyleLink w:val="RKNumreradlista"/>
  </w:abstractNum>
  <w:abstractNum w:abstractNumId="25"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270774A"/>
    <w:multiLevelType w:val="multilevel"/>
    <w:tmpl w:val="1B563932"/>
    <w:numStyleLink w:val="RKNumreradlista"/>
  </w:abstractNum>
  <w:abstractNum w:abstractNumId="28" w15:restartNumberingAfterBreak="0">
    <w:nsid w:val="4C84297C"/>
    <w:multiLevelType w:val="multilevel"/>
    <w:tmpl w:val="1B563932"/>
    <w:numStyleLink w:val="RKNumreradlista"/>
  </w:abstractNum>
  <w:abstractNum w:abstractNumId="29" w15:restartNumberingAfterBreak="0">
    <w:nsid w:val="4D904BDB"/>
    <w:multiLevelType w:val="multilevel"/>
    <w:tmpl w:val="1B563932"/>
    <w:numStyleLink w:val="RKNumreradlista"/>
  </w:abstractNum>
  <w:abstractNum w:abstractNumId="30" w15:restartNumberingAfterBreak="0">
    <w:nsid w:val="4DAD38FF"/>
    <w:multiLevelType w:val="multilevel"/>
    <w:tmpl w:val="1B563932"/>
    <w:numStyleLink w:val="RKNumreradlista"/>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20"/>
  </w:num>
  <w:num w:numId="22">
    <w:abstractNumId w:val="14"/>
  </w:num>
  <w:num w:numId="23">
    <w:abstractNumId w:val="28"/>
  </w:num>
  <w:num w:numId="24">
    <w:abstractNumId w:val="29"/>
  </w:num>
  <w:num w:numId="25">
    <w:abstractNumId w:val="39"/>
  </w:num>
  <w:num w:numId="26">
    <w:abstractNumId w:val="24"/>
  </w:num>
  <w:num w:numId="27">
    <w:abstractNumId w:val="36"/>
  </w:num>
  <w:num w:numId="28">
    <w:abstractNumId w:val="19"/>
  </w:num>
  <w:num w:numId="29">
    <w:abstractNumId w:val="17"/>
  </w:num>
  <w:num w:numId="30">
    <w:abstractNumId w:val="37"/>
  </w:num>
  <w:num w:numId="31">
    <w:abstractNumId w:val="16"/>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79"/>
    <w:rsid w:val="00000155"/>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460A"/>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2503"/>
    <w:rsid w:val="001331B1"/>
    <w:rsid w:val="00134837"/>
    <w:rsid w:val="00135111"/>
    <w:rsid w:val="001428E2"/>
    <w:rsid w:val="00152B0C"/>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A6B9C"/>
    <w:rsid w:val="001B4824"/>
    <w:rsid w:val="001C1C7D"/>
    <w:rsid w:val="001C4566"/>
    <w:rsid w:val="001C46CB"/>
    <w:rsid w:val="001C4980"/>
    <w:rsid w:val="001C5DC9"/>
    <w:rsid w:val="001C6B85"/>
    <w:rsid w:val="001C71A9"/>
    <w:rsid w:val="001D12FC"/>
    <w:rsid w:val="001D512F"/>
    <w:rsid w:val="001D761A"/>
    <w:rsid w:val="001E0BD5"/>
    <w:rsid w:val="001E1A13"/>
    <w:rsid w:val="001E20CC"/>
    <w:rsid w:val="001E3D83"/>
    <w:rsid w:val="001E5DF7"/>
    <w:rsid w:val="001E6477"/>
    <w:rsid w:val="001E72EE"/>
    <w:rsid w:val="001F0629"/>
    <w:rsid w:val="001F0736"/>
    <w:rsid w:val="001F4302"/>
    <w:rsid w:val="001F50BE"/>
    <w:rsid w:val="001F525B"/>
    <w:rsid w:val="001F69D4"/>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0C79"/>
    <w:rsid w:val="00242AD1"/>
    <w:rsid w:val="0024412C"/>
    <w:rsid w:val="0024537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D7895"/>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34CB4"/>
    <w:rsid w:val="00336CD1"/>
    <w:rsid w:val="00340DE0"/>
    <w:rsid w:val="00341F47"/>
    <w:rsid w:val="0034210D"/>
    <w:rsid w:val="00342327"/>
    <w:rsid w:val="0034250B"/>
    <w:rsid w:val="00344234"/>
    <w:rsid w:val="003461C0"/>
    <w:rsid w:val="0034750A"/>
    <w:rsid w:val="00347C69"/>
    <w:rsid w:val="00347E11"/>
    <w:rsid w:val="003503DD"/>
    <w:rsid w:val="00350696"/>
    <w:rsid w:val="00350C92"/>
    <w:rsid w:val="003542C5"/>
    <w:rsid w:val="00360397"/>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617"/>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05"/>
    <w:rsid w:val="0041093C"/>
    <w:rsid w:val="0041223B"/>
    <w:rsid w:val="004137EE"/>
    <w:rsid w:val="00413A4E"/>
    <w:rsid w:val="00413AC8"/>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44738"/>
    <w:rsid w:val="005456E4"/>
    <w:rsid w:val="00547B89"/>
    <w:rsid w:val="00551027"/>
    <w:rsid w:val="00552A91"/>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3C8D"/>
    <w:rsid w:val="005B537F"/>
    <w:rsid w:val="005C120D"/>
    <w:rsid w:val="005C15B3"/>
    <w:rsid w:val="005C6F80"/>
    <w:rsid w:val="005D07C2"/>
    <w:rsid w:val="005E2F29"/>
    <w:rsid w:val="005E400D"/>
    <w:rsid w:val="005E49D4"/>
    <w:rsid w:val="005E4E79"/>
    <w:rsid w:val="005E5CE7"/>
    <w:rsid w:val="005E790C"/>
    <w:rsid w:val="005F08C5"/>
    <w:rsid w:val="00604782"/>
    <w:rsid w:val="00605718"/>
    <w:rsid w:val="00605C66"/>
    <w:rsid w:val="00606310"/>
    <w:rsid w:val="00607814"/>
    <w:rsid w:val="00610D87"/>
    <w:rsid w:val="00610E88"/>
    <w:rsid w:val="00613827"/>
    <w:rsid w:val="006175D7"/>
    <w:rsid w:val="006208E5"/>
    <w:rsid w:val="00622BAB"/>
    <w:rsid w:val="006273E4"/>
    <w:rsid w:val="00631F82"/>
    <w:rsid w:val="00632D9F"/>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1EEE"/>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B6FDF"/>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228F"/>
    <w:rsid w:val="00804239"/>
    <w:rsid w:val="00804474"/>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62AF"/>
    <w:rsid w:val="008504F6"/>
    <w:rsid w:val="0085240E"/>
    <w:rsid w:val="00852484"/>
    <w:rsid w:val="008573B9"/>
    <w:rsid w:val="0085782D"/>
    <w:rsid w:val="00863BB7"/>
    <w:rsid w:val="008730FD"/>
    <w:rsid w:val="00873DA1"/>
    <w:rsid w:val="00875DDD"/>
    <w:rsid w:val="00880DDA"/>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8F461D"/>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A7CEC"/>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004B"/>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56FF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3EEA"/>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2053"/>
    <w:rsid w:val="00C43ADC"/>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C91"/>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14B4"/>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58C"/>
    <w:rsid w:val="00E258D8"/>
    <w:rsid w:val="00E26DDF"/>
    <w:rsid w:val="00E270E5"/>
    <w:rsid w:val="00E30167"/>
    <w:rsid w:val="00E32C2B"/>
    <w:rsid w:val="00E33493"/>
    <w:rsid w:val="00E37922"/>
    <w:rsid w:val="00E406DF"/>
    <w:rsid w:val="00E415D3"/>
    <w:rsid w:val="00E461AE"/>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3A7D"/>
    <w:rsid w:val="00EA4C83"/>
    <w:rsid w:val="00EA7334"/>
    <w:rsid w:val="00EB228E"/>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7F7"/>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3BE5C"/>
  <w15:docId w15:val="{C23E0C52-F0B8-4BBC-B844-6D29D8B0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DF6438CA198495CAA38EC64E430D2B2"/>
        <w:category>
          <w:name w:val="Allmänt"/>
          <w:gallery w:val="placeholder"/>
        </w:category>
        <w:types>
          <w:type w:val="bbPlcHdr"/>
        </w:types>
        <w:behaviors>
          <w:behavior w:val="content"/>
        </w:behaviors>
        <w:guid w:val="{DD2089CE-93E0-483B-9A5E-707618A092D0}"/>
      </w:docPartPr>
      <w:docPartBody>
        <w:p w:rsidR="007F036B" w:rsidRDefault="00816E77" w:rsidP="00816E77">
          <w:pPr>
            <w:pStyle w:val="1DF6438CA198495CAA38EC64E430D2B2"/>
          </w:pPr>
          <w:r>
            <w:rPr>
              <w:rStyle w:val="Platshllartext"/>
            </w:rPr>
            <w:t xml:space="preserve"> </w:t>
          </w:r>
        </w:p>
      </w:docPartBody>
    </w:docPart>
    <w:docPart>
      <w:docPartPr>
        <w:name w:val="67AC1390021A4B2486E53EB5E24146AE"/>
        <w:category>
          <w:name w:val="Allmänt"/>
          <w:gallery w:val="placeholder"/>
        </w:category>
        <w:types>
          <w:type w:val="bbPlcHdr"/>
        </w:types>
        <w:behaviors>
          <w:behavior w:val="content"/>
        </w:behaviors>
        <w:guid w:val="{13F71ED2-BC61-469E-A0FE-4183A49333AC}"/>
      </w:docPartPr>
      <w:docPartBody>
        <w:p w:rsidR="007F036B" w:rsidRDefault="00816E77" w:rsidP="00816E77">
          <w:pPr>
            <w:pStyle w:val="67AC1390021A4B2486E53EB5E24146AE1"/>
          </w:pPr>
          <w:r>
            <w:rPr>
              <w:rStyle w:val="Platshllartext"/>
            </w:rPr>
            <w:t xml:space="preserve"> </w:t>
          </w:r>
        </w:p>
      </w:docPartBody>
    </w:docPart>
    <w:docPart>
      <w:docPartPr>
        <w:name w:val="1F35C248D5044FC096081F5415E0121F"/>
        <w:category>
          <w:name w:val="Allmänt"/>
          <w:gallery w:val="placeholder"/>
        </w:category>
        <w:types>
          <w:type w:val="bbPlcHdr"/>
        </w:types>
        <w:behaviors>
          <w:behavior w:val="content"/>
        </w:behaviors>
        <w:guid w:val="{3F4560A7-AE3B-4039-90A8-CDF4FBDE2DF1}"/>
      </w:docPartPr>
      <w:docPartBody>
        <w:p w:rsidR="007F036B" w:rsidRDefault="00816E77" w:rsidP="00816E77">
          <w:pPr>
            <w:pStyle w:val="1F35C248D5044FC096081F5415E0121F1"/>
          </w:pPr>
          <w:r>
            <w:rPr>
              <w:rStyle w:val="Platshllartext"/>
            </w:rPr>
            <w:t xml:space="preserve"> </w:t>
          </w:r>
        </w:p>
      </w:docPartBody>
    </w:docPart>
    <w:docPart>
      <w:docPartPr>
        <w:name w:val="E3B5ED83DA0C44E9B029CF480F3ABAA1"/>
        <w:category>
          <w:name w:val="Allmänt"/>
          <w:gallery w:val="placeholder"/>
        </w:category>
        <w:types>
          <w:type w:val="bbPlcHdr"/>
        </w:types>
        <w:behaviors>
          <w:behavior w:val="content"/>
        </w:behaviors>
        <w:guid w:val="{E696FA40-A2F0-4679-B83B-E16A5C67AC63}"/>
      </w:docPartPr>
      <w:docPartBody>
        <w:p w:rsidR="007F036B" w:rsidRDefault="00816E77" w:rsidP="00816E77">
          <w:pPr>
            <w:pStyle w:val="E3B5ED83DA0C44E9B029CF480F3ABAA1"/>
          </w:pPr>
          <w:r>
            <w:rPr>
              <w:rStyle w:val="Platshllartext"/>
            </w:rPr>
            <w:t xml:space="preserve"> </w:t>
          </w:r>
        </w:p>
      </w:docPartBody>
    </w:docPart>
    <w:docPart>
      <w:docPartPr>
        <w:name w:val="A27824F3E9E549548B021ABC7145AF61"/>
        <w:category>
          <w:name w:val="Allmänt"/>
          <w:gallery w:val="placeholder"/>
        </w:category>
        <w:types>
          <w:type w:val="bbPlcHdr"/>
        </w:types>
        <w:behaviors>
          <w:behavior w:val="content"/>
        </w:behaviors>
        <w:guid w:val="{C78E034C-C36C-4C76-9473-9EFF28D15F5C}"/>
      </w:docPartPr>
      <w:docPartBody>
        <w:p w:rsidR="007F036B" w:rsidRDefault="00816E77" w:rsidP="00816E77">
          <w:pPr>
            <w:pStyle w:val="A27824F3E9E549548B021ABC7145AF61"/>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E77"/>
    <w:rsid w:val="0034604C"/>
    <w:rsid w:val="007F036B"/>
    <w:rsid w:val="00816E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02BC0F3146E3478E902BC227C66E0E62">
    <w:name w:val="02BC0F3146E3478E902BC227C66E0E62"/>
    <w:rsid w:val="00816E77"/>
  </w:style>
  <w:style w:type="character" w:styleId="Platshllartext">
    <w:name w:val="Placeholder Text"/>
    <w:basedOn w:val="Standardstycketeckensnitt"/>
    <w:uiPriority w:val="99"/>
    <w:semiHidden/>
    <w:rsid w:val="00816E77"/>
    <w:rPr>
      <w:noProof w:val="0"/>
      <w:color w:val="808080"/>
    </w:rPr>
  </w:style>
  <w:style w:type="paragraph" w:customStyle="1" w:styleId="186D7270FB4E44B8B7674632673C8901">
    <w:name w:val="186D7270FB4E44B8B7674632673C8901"/>
    <w:rsid w:val="00816E77"/>
  </w:style>
  <w:style w:type="paragraph" w:customStyle="1" w:styleId="36EFB6EA914F4856938DF985EE83BFEB">
    <w:name w:val="36EFB6EA914F4856938DF985EE83BFEB"/>
    <w:rsid w:val="00816E77"/>
  </w:style>
  <w:style w:type="paragraph" w:customStyle="1" w:styleId="CDFD6C6EAEE3462E84B0D52E906E1662">
    <w:name w:val="CDFD6C6EAEE3462E84B0D52E906E1662"/>
    <w:rsid w:val="00816E77"/>
  </w:style>
  <w:style w:type="paragraph" w:customStyle="1" w:styleId="1DF6438CA198495CAA38EC64E430D2B2">
    <w:name w:val="1DF6438CA198495CAA38EC64E430D2B2"/>
    <w:rsid w:val="00816E77"/>
  </w:style>
  <w:style w:type="paragraph" w:customStyle="1" w:styleId="67AC1390021A4B2486E53EB5E24146AE">
    <w:name w:val="67AC1390021A4B2486E53EB5E24146AE"/>
    <w:rsid w:val="00816E77"/>
  </w:style>
  <w:style w:type="paragraph" w:customStyle="1" w:styleId="26EBFDD9E62645A9B72FA33EDD7B8CAC">
    <w:name w:val="26EBFDD9E62645A9B72FA33EDD7B8CAC"/>
    <w:rsid w:val="00816E77"/>
  </w:style>
  <w:style w:type="paragraph" w:customStyle="1" w:styleId="D8C5C07CE978450DB97B9286DCD447BE">
    <w:name w:val="D8C5C07CE978450DB97B9286DCD447BE"/>
    <w:rsid w:val="00816E77"/>
  </w:style>
  <w:style w:type="paragraph" w:customStyle="1" w:styleId="F5924916B89D4A2D97254D4E7F809126">
    <w:name w:val="F5924916B89D4A2D97254D4E7F809126"/>
    <w:rsid w:val="00816E77"/>
  </w:style>
  <w:style w:type="paragraph" w:customStyle="1" w:styleId="1F35C248D5044FC096081F5415E0121F">
    <w:name w:val="1F35C248D5044FC096081F5415E0121F"/>
    <w:rsid w:val="00816E77"/>
  </w:style>
  <w:style w:type="paragraph" w:customStyle="1" w:styleId="E3B5ED83DA0C44E9B029CF480F3ABAA1">
    <w:name w:val="E3B5ED83DA0C44E9B029CF480F3ABAA1"/>
    <w:rsid w:val="00816E77"/>
  </w:style>
  <w:style w:type="paragraph" w:customStyle="1" w:styleId="67AC1390021A4B2486E53EB5E24146AE1">
    <w:name w:val="67AC1390021A4B2486E53EB5E24146AE1"/>
    <w:rsid w:val="00816E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1F35C248D5044FC096081F5415E0121F1">
    <w:name w:val="1F35C248D5044FC096081F5415E0121F1"/>
    <w:rsid w:val="00816E77"/>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21AB97D2FD944E4CA14E96D93E658B03">
    <w:name w:val="21AB97D2FD944E4CA14E96D93E658B03"/>
    <w:rsid w:val="00816E77"/>
  </w:style>
  <w:style w:type="paragraph" w:customStyle="1" w:styleId="763E581E20754B4EBEAC38A189F6016C">
    <w:name w:val="763E581E20754B4EBEAC38A189F6016C"/>
    <w:rsid w:val="00816E77"/>
  </w:style>
  <w:style w:type="paragraph" w:customStyle="1" w:styleId="01427D24F88D4C28B2A6629A4CF536AC">
    <w:name w:val="01427D24F88D4C28B2A6629A4CF536AC"/>
    <w:rsid w:val="00816E77"/>
  </w:style>
  <w:style w:type="paragraph" w:customStyle="1" w:styleId="2E0981FF39EB44399CE853BA136D0219">
    <w:name w:val="2E0981FF39EB44399CE853BA136D0219"/>
    <w:rsid w:val="00816E77"/>
  </w:style>
  <w:style w:type="paragraph" w:customStyle="1" w:styleId="B26CD6DCB5D04DBD94B468480FD2D3BE">
    <w:name w:val="B26CD6DCB5D04DBD94B468480FD2D3BE"/>
    <w:rsid w:val="00816E77"/>
  </w:style>
  <w:style w:type="paragraph" w:customStyle="1" w:styleId="A27824F3E9E549548B021ABC7145AF61">
    <w:name w:val="A27824F3E9E549548B021ABC7145AF61"/>
    <w:rsid w:val="00816E77"/>
  </w:style>
  <w:style w:type="paragraph" w:customStyle="1" w:styleId="B4A5C7ED6D0D4E3C8EE6C4C2D7681FCA">
    <w:name w:val="B4A5C7ED6D0D4E3C8EE6C4C2D7681FCA"/>
    <w:rsid w:val="00816E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84e9ab2d-4f72-4a07-bb3f-0582a7c3c304</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manda Lin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2020-06-24T00:00:00</HeaderDate>
    <Office/>
    <Dnr>Ku2020/01445/KO</Dnr>
    <ParagrafNr/>
    <DocumentTitle/>
    <VisitingAddress/>
    <Extra1/>
    <Extra2/>
    <Extra3>lisabeth Björnsdotter Rah</Extra3>
    <Number/>
    <Recipient>Till riksdagen</Recipient>
    <SenderText/>
    <DocNumber/>
    <Doclanguage>1053</Doclanguage>
    <Appendix/>
    <LogotypeName>RK_LOGO_SV_BW.emf</LogotypeName>
  </BaseInfo>
</DocumentInfo>
</file>

<file path=customXml/item7.xml><?xml version="1.0" encoding="utf-8"?>
<!--<?xml version="1.0" encoding="iso-8859-1"?>-->
<DocumentInfo xmlns="http://lp/documentinfo/RK">
  <BaseInfo>
    <RkTemplate>323</RkTemplate>
    <DocType>PM</DocType>
    <DocTypeShowName>Svar på fråga</DocTypeShowName>
    <Status/>
    <Sender>
      <SenderName> </SenderName>
      <SenderTitle>Ämnesråd</SenderTitle>
      <SenderMail> </SenderMail>
      <SenderPhone> </SenderPhone>
    </Sender>
    <TopId>1</TopId>
    <TopSender>manda Lin</TopSender>
    <OrganisationInfo>
      <Organisatoriskenhet1>Kulturdepartementet</Organisatoriskenhet1>
      <Organisatoriskenhet2> </Organisatoriskenhet2>
      <Organisatoriskenhet3> </Organisatoriskenhet3>
      <Organisatoriskenhet1Id>197</Organisatoriskenhet1Id>
      <Organisatoriskenhet2Id> </Organisatoriskenhet2Id>
      <Organisatoriskenhet3Id> </Organisatoriskenhet3Id>
    </OrganisationInfo>
    <HeaderDate>2020-06-24T00:00:00</HeaderDate>
    <Office/>
    <Dnr>Ku2020/01445/KO</Dnr>
    <ParagrafNr/>
    <DocumentTitle/>
    <VisitingAddress/>
    <Extra1/>
    <Extra2/>
    <Extra3>lisabeth Björnsdotter Rah</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4476D-723F-45E9-ABF4-ED3D8A540350}"/>
</file>

<file path=customXml/itemProps2.xml><?xml version="1.0" encoding="utf-8"?>
<ds:datastoreItem xmlns:ds="http://schemas.openxmlformats.org/officeDocument/2006/customXml" ds:itemID="{117A4746-60B4-4ECD-9500-5B7EE7B43769}"/>
</file>

<file path=customXml/itemProps3.xml><?xml version="1.0" encoding="utf-8"?>
<ds:datastoreItem xmlns:ds="http://schemas.openxmlformats.org/officeDocument/2006/customXml" ds:itemID="{CA91F1DF-129D-4390-B551-3A857AA01272}"/>
</file>

<file path=customXml/itemProps4.xml><?xml version="1.0" encoding="utf-8"?>
<ds:datastoreItem xmlns:ds="http://schemas.openxmlformats.org/officeDocument/2006/customXml" ds:itemID="{5B593E58-D1CA-4497-8F93-FFBA54755533}">
  <ds:schemaRefs>
    <ds:schemaRef ds:uri="Microsoft.SharePoint.Taxonomy.ContentTypeSync"/>
  </ds:schemaRefs>
</ds:datastoreItem>
</file>

<file path=customXml/itemProps5.xml><?xml version="1.0" encoding="utf-8"?>
<ds:datastoreItem xmlns:ds="http://schemas.openxmlformats.org/officeDocument/2006/customXml" ds:itemID="{117A4746-60B4-4ECD-9500-5B7EE7B43769}">
  <ds:schemaRefs>
    <ds:schemaRef ds:uri="http://schemas.microsoft.com/sharepoint/v3/contenttype/forms"/>
  </ds:schemaRefs>
</ds:datastoreItem>
</file>

<file path=customXml/itemProps6.xml><?xml version="1.0" encoding="utf-8"?>
<ds:datastoreItem xmlns:ds="http://schemas.openxmlformats.org/officeDocument/2006/customXml" ds:itemID="{31CBA133-8FD1-4728-90BD-46564433E8F2}">
  <ds:schemaRefs>
    <ds:schemaRef ds:uri="http://lp/documentinfo/RK"/>
  </ds:schemaRefs>
</ds:datastoreItem>
</file>

<file path=customXml/itemProps7.xml><?xml version="1.0" encoding="utf-8"?>
<ds:datastoreItem xmlns:ds="http://schemas.openxmlformats.org/officeDocument/2006/customXml" ds:itemID="{31CBA133-8FD1-4728-90BD-46564433E8F2}"/>
</file>

<file path=customXml/itemProps8.xml><?xml version="1.0" encoding="utf-8"?>
<ds:datastoreItem xmlns:ds="http://schemas.openxmlformats.org/officeDocument/2006/customXml" ds:itemID="{1DEB448A-F759-4057-81FC-1D49951973EB}"/>
</file>

<file path=docProps/app.xml><?xml version="1.0" encoding="utf-8"?>
<Properties xmlns="http://schemas.openxmlformats.org/officeDocument/2006/extended-properties" xmlns:vt="http://schemas.openxmlformats.org/officeDocument/2006/docPropsVTypes">
  <Template>RK Basmall.dotx</Template>
  <TotalTime>0</TotalTime>
  <Pages>1</Pages>
  <Words>488</Words>
  <Characters>2588</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1591 Konsekvenser för ljus- och ljudbranschen av covid-19.docx</dc:title>
  <dc:subject/>
  <dc:creator>Matilda Berggren</dc:creator>
  <cp:keywords/>
  <dc:description/>
  <cp:lastModifiedBy>Susanne Levin</cp:lastModifiedBy>
  <cp:revision>5</cp:revision>
  <cp:lastPrinted>2020-06-24T07:18:00Z</cp:lastPrinted>
  <dcterms:created xsi:type="dcterms:W3CDTF">2020-06-23T11:34:00Z</dcterms:created>
  <dcterms:modified xsi:type="dcterms:W3CDTF">2020-06-24T07:19:00Z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TaxKeyword">
    <vt:lpwstr/>
  </property>
  <property fmtid="{D5CDD505-2E9C-101B-9397-08002B2CF9AE}" pid="5" name="Organisation">
    <vt:lpwstr/>
  </property>
  <property fmtid="{D5CDD505-2E9C-101B-9397-08002B2CF9AE}" pid="6" name="TaxKeywordTaxHTField">
    <vt:lpwstr/>
  </property>
  <property fmtid="{D5CDD505-2E9C-101B-9397-08002B2CF9AE}" pid="7" name="_dlc_DocIdItemGuid">
    <vt:lpwstr>42d121d0-120c-4051-a1f7-b8aae1d85d4d</vt:lpwstr>
  </property>
  <property fmtid="{D5CDD505-2E9C-101B-9397-08002B2CF9AE}" pid="8" name="c9cd366cc722410295b9eacffbd73909">
    <vt:lpwstr/>
  </property>
  <property fmtid="{D5CDD505-2E9C-101B-9397-08002B2CF9AE}" pid="9" name="ActivityCategory">
    <vt:lpwstr/>
  </property>
</Properties>
</file>