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587B" w14:textId="77777777" w:rsidR="005204CA" w:rsidRDefault="005204CA" w:rsidP="00DA0661">
      <w:pPr>
        <w:pStyle w:val="Rubrik"/>
      </w:pPr>
      <w:bookmarkStart w:id="0" w:name="Start"/>
      <w:bookmarkEnd w:id="0"/>
      <w:r>
        <w:t>Svar på fråga 2017/18:1063 av Lars Beckman (M)</w:t>
      </w:r>
      <w:r>
        <w:br/>
        <w:t xml:space="preserve">Unga Örnar i offentlig verksamhet </w:t>
      </w:r>
    </w:p>
    <w:p w14:paraId="2D7C56DA" w14:textId="77777777" w:rsidR="005204CA" w:rsidRDefault="005204CA" w:rsidP="002749F7">
      <w:pPr>
        <w:pStyle w:val="Brdtext"/>
      </w:pPr>
      <w:r>
        <w:t xml:space="preserve">Lars Beckman har frågat mig vilka åtgärder som jag avser vidta för att säkerställa att kommunala fritidsaktiviteter för barn inte organiseras av </w:t>
      </w:r>
      <w:r w:rsidR="00872C8A">
        <w:t xml:space="preserve">en av arbetarrörelsens </w:t>
      </w:r>
      <w:r>
        <w:t>politiska organisationer.</w:t>
      </w:r>
    </w:p>
    <w:p w14:paraId="161CBFD1" w14:textId="77777777" w:rsidR="007D0CF0" w:rsidRDefault="005204CA" w:rsidP="002749F7">
      <w:pPr>
        <w:pStyle w:val="Brdtext"/>
      </w:pPr>
      <w:r>
        <w:t xml:space="preserve">Kommuner och landsting </w:t>
      </w:r>
      <w:r w:rsidR="000B332F">
        <w:t xml:space="preserve">är viktiga aktörer i det lokala arbetet med kultur- och fritidsaktiviteter, som bl.a. riktar sig till barn och unga. Kultur- och fritidsverksamhet är </w:t>
      </w:r>
      <w:r w:rsidR="007F2AA9">
        <w:t>ett område</w:t>
      </w:r>
      <w:r w:rsidR="000B332F">
        <w:t xml:space="preserve"> där kommuner och landsting i huvudsak agerar utifrån sin allmänna kompetens, vilken grundar sig på </w:t>
      </w:r>
      <w:r w:rsidR="0066593C">
        <w:t xml:space="preserve">de </w:t>
      </w:r>
      <w:r w:rsidR="000B332F">
        <w:t xml:space="preserve">allmänna </w:t>
      </w:r>
      <w:r w:rsidR="0066593C">
        <w:t xml:space="preserve">befogenheterna enligt </w:t>
      </w:r>
      <w:r w:rsidR="000B332F">
        <w:t xml:space="preserve">kommunallagen. Detta innebär att utrymmet för självbestämmande och </w:t>
      </w:r>
      <w:r w:rsidR="009A66F6">
        <w:t>egna initiativ från kommunernas</w:t>
      </w:r>
      <w:r w:rsidR="00740D75">
        <w:t xml:space="preserve"> och landsting</w:t>
      </w:r>
      <w:r w:rsidR="0066593C">
        <w:t>en</w:t>
      </w:r>
      <w:r w:rsidR="009A66F6">
        <w:t>s</w:t>
      </w:r>
      <w:r w:rsidR="0066593C">
        <w:t xml:space="preserve"> sida</w:t>
      </w:r>
      <w:r w:rsidR="00740D75">
        <w:t xml:space="preserve"> är stort. </w:t>
      </w:r>
      <w:r w:rsidR="009A66F6">
        <w:t xml:space="preserve">Till exempel </w:t>
      </w:r>
      <w:r w:rsidR="00740D75">
        <w:t xml:space="preserve">finns </w:t>
      </w:r>
      <w:r w:rsidR="009A66F6">
        <w:t xml:space="preserve">det </w:t>
      </w:r>
      <w:r w:rsidR="00740D75">
        <w:t>inget som hindrar att kommuner och landsting upphandlar kultur- och fritidsaktiviteter som utförs av organisationer med olika verksamh</w:t>
      </w:r>
      <w:r w:rsidR="007F2AA9">
        <w:t>etsinriktningar och ideologier. En k</w:t>
      </w:r>
      <w:r w:rsidR="003573C8">
        <w:t xml:space="preserve">ommunal </w:t>
      </w:r>
      <w:r w:rsidR="007F2AA9">
        <w:t>kultur- och fritids</w:t>
      </w:r>
      <w:r w:rsidR="003573C8">
        <w:t>verksamhet</w:t>
      </w:r>
      <w:r w:rsidR="007F2AA9">
        <w:t xml:space="preserve"> inom vilken </w:t>
      </w:r>
      <w:r w:rsidR="003573C8">
        <w:t>det finns en stor variation av verksamheter och</w:t>
      </w:r>
      <w:r w:rsidR="007F2AA9">
        <w:t xml:space="preserve"> </w:t>
      </w:r>
      <w:r w:rsidR="003573C8">
        <w:t xml:space="preserve">inriktningar får anses utgöra en tillgång som bidrar till den lokala mångfalden. </w:t>
      </w:r>
    </w:p>
    <w:p w14:paraId="607CFFAC" w14:textId="77777777" w:rsidR="00F9583D" w:rsidRDefault="00740D75" w:rsidP="002749F7">
      <w:pPr>
        <w:pStyle w:val="Brdtext"/>
      </w:pPr>
      <w:r>
        <w:t>Självfallet ska k</w:t>
      </w:r>
      <w:r w:rsidR="00E845E6">
        <w:t xml:space="preserve">ommuner och landsting </w:t>
      </w:r>
      <w:r w:rsidR="007F2AA9">
        <w:t xml:space="preserve">i sin verksamhet iaktta saklighet och opartiskhet samt </w:t>
      </w:r>
      <w:r w:rsidR="00E845E6">
        <w:t>värna</w:t>
      </w:r>
      <w:r w:rsidR="007F2AA9">
        <w:t xml:space="preserve"> om demokratiska grundläggande värderingar. Kommuner och landsting ska vidare enligt den kommunala likställighetsprincipen behandla sina medlemmar lika, om det inte finns sakliga skäl för något annat. </w:t>
      </w:r>
    </w:p>
    <w:p w14:paraId="72AB9B6E" w14:textId="77777777" w:rsidR="00F9583D" w:rsidRDefault="00F9583D" w:rsidP="002749F7">
      <w:pPr>
        <w:pStyle w:val="Brdtext"/>
      </w:pPr>
    </w:p>
    <w:p w14:paraId="67F76780" w14:textId="2CFCA0A5" w:rsidR="007D0CF0" w:rsidRDefault="007E1F94" w:rsidP="002749F7">
      <w:pPr>
        <w:pStyle w:val="Brdtext"/>
      </w:pPr>
      <w:r>
        <w:lastRenderedPageBreak/>
        <w:t xml:space="preserve">Detta </w:t>
      </w:r>
      <w:r w:rsidR="00C40003">
        <w:t xml:space="preserve">innebär att medlemmar eller grupper av medlemmar i samma situation ska behandlas lika och att särbehandling endast får ske på saklig och objektiv grund. </w:t>
      </w:r>
      <w:r w:rsidR="00B31CE7">
        <w:t>Jag har förtroende för den kunskap och erfarenhet som finns ute i landet</w:t>
      </w:r>
      <w:r w:rsidR="007D0CF0">
        <w:t xml:space="preserve"> och utgår från att dessa principer beaktas. </w:t>
      </w:r>
    </w:p>
    <w:p w14:paraId="366A360F" w14:textId="77777777" w:rsidR="00F9583D" w:rsidRDefault="00F9583D" w:rsidP="006A12F1">
      <w:pPr>
        <w:pStyle w:val="Brdtext"/>
      </w:pPr>
    </w:p>
    <w:p w14:paraId="194A8AA5" w14:textId="5F2C0289" w:rsidR="005204CA" w:rsidRDefault="005204CA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E22ACBA3D18B4938836A1F0C21B22006"/>
          </w:placeholder>
          <w:dataBinding w:prefixMappings="xmlns:ns0='http://lp/documentinfo/RK' " w:xpath="/ns0:DocumentInfo[1]/ns0:BaseInfo[1]/ns0:HeaderDate[1]" w:storeItemID="{4BF9AAA9-7AF6-4EA9-937F-7276D4CB0C90}"/>
          <w:date w:fullDate="2018-03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C17B00">
            <w:t>7</w:t>
          </w:r>
          <w:r>
            <w:t xml:space="preserve"> mars 2018</w:t>
          </w:r>
        </w:sdtContent>
      </w:sdt>
    </w:p>
    <w:p w14:paraId="5BB59A0E" w14:textId="77777777" w:rsidR="005204CA" w:rsidRDefault="005204CA" w:rsidP="004E7A8F">
      <w:pPr>
        <w:pStyle w:val="Brdtextutanavstnd"/>
      </w:pPr>
    </w:p>
    <w:p w14:paraId="60E3FB2D" w14:textId="77777777" w:rsidR="005204CA" w:rsidRDefault="005204CA" w:rsidP="004E7A8F">
      <w:pPr>
        <w:pStyle w:val="Brdtextutanavstnd"/>
      </w:pPr>
    </w:p>
    <w:p w14:paraId="2527E35D" w14:textId="77777777" w:rsidR="005204CA" w:rsidRDefault="005204CA" w:rsidP="004E7A8F">
      <w:pPr>
        <w:pStyle w:val="Brdtextutanavstnd"/>
      </w:pPr>
    </w:p>
    <w:p w14:paraId="064A1D7D" w14:textId="77777777" w:rsidR="005204CA" w:rsidRDefault="003573C8" w:rsidP="00422A41">
      <w:pPr>
        <w:pStyle w:val="Brdtext"/>
      </w:pPr>
      <w:r>
        <w:t>Ardalan Shekarabi</w:t>
      </w:r>
    </w:p>
    <w:p w14:paraId="6459E873" w14:textId="77777777" w:rsidR="005204CA" w:rsidRPr="00DB48AB" w:rsidRDefault="005204CA" w:rsidP="00DB48AB">
      <w:pPr>
        <w:pStyle w:val="Brdtext"/>
      </w:pPr>
    </w:p>
    <w:p w14:paraId="68376BC7" w14:textId="77777777" w:rsidR="005204CA" w:rsidRDefault="005204CA" w:rsidP="00E96532">
      <w:pPr>
        <w:pStyle w:val="Brdtext"/>
      </w:pPr>
    </w:p>
    <w:sectPr w:rsidR="005204CA" w:rsidSect="005204C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A2DD" w14:textId="77777777" w:rsidR="0075132A" w:rsidRDefault="0075132A" w:rsidP="00A87A54">
      <w:pPr>
        <w:spacing w:after="0" w:line="240" w:lineRule="auto"/>
      </w:pPr>
      <w:r>
        <w:separator/>
      </w:r>
    </w:p>
  </w:endnote>
  <w:endnote w:type="continuationSeparator" w:id="0">
    <w:p w14:paraId="60FCF4E4" w14:textId="77777777" w:rsidR="0075132A" w:rsidRDefault="007513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F6B60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48E143" w14:textId="026C248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958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958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10D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B14F6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B369D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93B7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EAE162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8C1A74" w14:textId="77777777" w:rsidTr="00C26068">
      <w:trPr>
        <w:trHeight w:val="227"/>
      </w:trPr>
      <w:tc>
        <w:tcPr>
          <w:tcW w:w="4074" w:type="dxa"/>
        </w:tcPr>
        <w:p w14:paraId="08E9BBC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D4F3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EDFBD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AD7A" w14:textId="77777777" w:rsidR="0075132A" w:rsidRDefault="0075132A" w:rsidP="00A87A54">
      <w:pPr>
        <w:spacing w:after="0" w:line="240" w:lineRule="auto"/>
      </w:pPr>
      <w:r>
        <w:separator/>
      </w:r>
    </w:p>
  </w:footnote>
  <w:footnote w:type="continuationSeparator" w:id="0">
    <w:p w14:paraId="4C47D7A5" w14:textId="77777777" w:rsidR="0075132A" w:rsidRDefault="007513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04CA" w14:paraId="51047E26" w14:textId="77777777" w:rsidTr="00C93EBA">
      <w:trPr>
        <w:trHeight w:val="227"/>
      </w:trPr>
      <w:tc>
        <w:tcPr>
          <w:tcW w:w="5534" w:type="dxa"/>
        </w:tcPr>
        <w:p w14:paraId="5A5D9C94" w14:textId="77777777" w:rsidR="005204CA" w:rsidRPr="007D73AB" w:rsidRDefault="005204CA">
          <w:pPr>
            <w:pStyle w:val="Sidhuvud"/>
          </w:pPr>
        </w:p>
      </w:tc>
      <w:tc>
        <w:tcPr>
          <w:tcW w:w="3170" w:type="dxa"/>
          <w:vAlign w:val="bottom"/>
        </w:tcPr>
        <w:p w14:paraId="544CD0AD" w14:textId="77777777" w:rsidR="005204CA" w:rsidRPr="007D73AB" w:rsidRDefault="005204CA" w:rsidP="00340DE0">
          <w:pPr>
            <w:pStyle w:val="Sidhuvud"/>
          </w:pPr>
        </w:p>
      </w:tc>
      <w:tc>
        <w:tcPr>
          <w:tcW w:w="1134" w:type="dxa"/>
        </w:tcPr>
        <w:p w14:paraId="21EE60CE" w14:textId="77777777" w:rsidR="005204CA" w:rsidRDefault="005204CA" w:rsidP="005A703A">
          <w:pPr>
            <w:pStyle w:val="Sidhuvud"/>
          </w:pPr>
        </w:p>
      </w:tc>
    </w:tr>
    <w:tr w:rsidR="005204CA" w14:paraId="6ED5F91D" w14:textId="77777777" w:rsidTr="00C93EBA">
      <w:trPr>
        <w:trHeight w:val="1928"/>
      </w:trPr>
      <w:tc>
        <w:tcPr>
          <w:tcW w:w="5534" w:type="dxa"/>
        </w:tcPr>
        <w:p w14:paraId="3468644D" w14:textId="77777777" w:rsidR="005204CA" w:rsidRPr="00340DE0" w:rsidRDefault="005204C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A521C1" wp14:editId="150CEFD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DCB86A" w14:textId="77777777" w:rsidR="005204CA" w:rsidRPr="00710A6C" w:rsidRDefault="005204CA" w:rsidP="00EE3C0F">
          <w:pPr>
            <w:pStyle w:val="Sidhuvud"/>
            <w:rPr>
              <w:b/>
            </w:rPr>
          </w:pPr>
        </w:p>
        <w:p w14:paraId="659B7733" w14:textId="77777777" w:rsidR="005204CA" w:rsidRDefault="005204CA" w:rsidP="00EE3C0F">
          <w:pPr>
            <w:pStyle w:val="Sidhuvud"/>
          </w:pPr>
        </w:p>
        <w:p w14:paraId="1838BE50" w14:textId="77777777" w:rsidR="005204CA" w:rsidRDefault="005204CA" w:rsidP="00EE3C0F">
          <w:pPr>
            <w:pStyle w:val="Sidhuvud"/>
          </w:pPr>
        </w:p>
        <w:p w14:paraId="53E9D449" w14:textId="77777777" w:rsidR="005204CA" w:rsidRDefault="005204C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E1297F9C5584C339FC5A63F08C7831B"/>
            </w:placeholder>
            <w:dataBinding w:prefixMappings="xmlns:ns0='http://lp/documentinfo/RK' " w:xpath="/ns0:DocumentInfo[1]/ns0:BaseInfo[1]/ns0:Dnr[1]" w:storeItemID="{4BF9AAA9-7AF6-4EA9-937F-7276D4CB0C90}"/>
            <w:text/>
          </w:sdtPr>
          <w:sdtEndPr/>
          <w:sdtContent>
            <w:p w14:paraId="4C81CA76" w14:textId="77777777" w:rsidR="005204CA" w:rsidRDefault="005204CA" w:rsidP="00EE3C0F">
              <w:pPr>
                <w:pStyle w:val="Sidhuvud"/>
              </w:pPr>
              <w:r>
                <w:t>Fi2018/</w:t>
              </w:r>
              <w:r w:rsidR="00872C8A">
                <w:t>01323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782524BDFE41D79E5E104F34D06E51"/>
            </w:placeholder>
            <w:showingPlcHdr/>
            <w:dataBinding w:prefixMappings="xmlns:ns0='http://lp/documentinfo/RK' " w:xpath="/ns0:DocumentInfo[1]/ns0:BaseInfo[1]/ns0:DocNumber[1]" w:storeItemID="{4BF9AAA9-7AF6-4EA9-937F-7276D4CB0C90}"/>
            <w:text/>
          </w:sdtPr>
          <w:sdtEndPr/>
          <w:sdtContent>
            <w:p w14:paraId="2A40F7D2" w14:textId="77777777" w:rsidR="005204CA" w:rsidRDefault="005204C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6FFCCC" w14:textId="77777777" w:rsidR="005204CA" w:rsidRDefault="005204CA" w:rsidP="00EE3C0F">
          <w:pPr>
            <w:pStyle w:val="Sidhuvud"/>
          </w:pPr>
        </w:p>
      </w:tc>
      <w:tc>
        <w:tcPr>
          <w:tcW w:w="1134" w:type="dxa"/>
        </w:tcPr>
        <w:p w14:paraId="7841D8DA" w14:textId="77777777" w:rsidR="005204CA" w:rsidRDefault="005204CA" w:rsidP="0094502D">
          <w:pPr>
            <w:pStyle w:val="Sidhuvud"/>
          </w:pPr>
        </w:p>
        <w:p w14:paraId="11290C9F" w14:textId="77777777" w:rsidR="005204CA" w:rsidRPr="0094502D" w:rsidRDefault="005204CA" w:rsidP="00EC71A6">
          <w:pPr>
            <w:pStyle w:val="Sidhuvud"/>
          </w:pPr>
        </w:p>
      </w:tc>
    </w:tr>
    <w:tr w:rsidR="005204CA" w14:paraId="62F5A50A" w14:textId="77777777" w:rsidTr="00C93EBA">
      <w:trPr>
        <w:trHeight w:val="2268"/>
      </w:trPr>
      <w:sdt>
        <w:sdtPr>
          <w:rPr>
            <w:b/>
            <w:i/>
          </w:rPr>
          <w:alias w:val="SenderText"/>
          <w:tag w:val="ccRKShow_SenderText"/>
          <w:id w:val="1374046025"/>
          <w:placeholder>
            <w:docPart w:val="A2B42946860440EBB9203EC78FCC8D5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C2C712" w14:textId="77777777" w:rsidR="003573C8" w:rsidRPr="00872C8A" w:rsidRDefault="003573C8" w:rsidP="00340DE0">
              <w:pPr>
                <w:pStyle w:val="Sidhuvud"/>
                <w:rPr>
                  <w:b/>
                  <w:i/>
                </w:rPr>
              </w:pPr>
              <w:r w:rsidRPr="00872C8A">
                <w:rPr>
                  <w:b/>
                  <w:i/>
                </w:rPr>
                <w:t>Finansdepartementet</w:t>
              </w:r>
            </w:p>
            <w:p w14:paraId="485BC8FE" w14:textId="77777777" w:rsidR="00872C8A" w:rsidRPr="00872C8A" w:rsidRDefault="003573C8" w:rsidP="00340DE0">
              <w:pPr>
                <w:pStyle w:val="Sidhuvud"/>
                <w:rPr>
                  <w:i/>
                </w:rPr>
              </w:pPr>
              <w:r w:rsidRPr="00872C8A">
                <w:rPr>
                  <w:i/>
                </w:rPr>
                <w:t>Civilministern</w:t>
              </w:r>
            </w:p>
            <w:p w14:paraId="043A8EBF" w14:textId="77777777" w:rsidR="005204CA" w:rsidRPr="00340DE0" w:rsidRDefault="005204C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277E4A74CF4C0381F1FB02177618CB"/>
          </w:placeholder>
          <w:dataBinding w:prefixMappings="xmlns:ns0='http://lp/documentinfo/RK' " w:xpath="/ns0:DocumentInfo[1]/ns0:BaseInfo[1]/ns0:Recipient[1]" w:storeItemID="{4BF9AAA9-7AF6-4EA9-937F-7276D4CB0C90}"/>
          <w:text w:multiLine="1"/>
        </w:sdtPr>
        <w:sdtEndPr/>
        <w:sdtContent>
          <w:tc>
            <w:tcPr>
              <w:tcW w:w="3170" w:type="dxa"/>
            </w:tcPr>
            <w:p w14:paraId="5582DA07" w14:textId="77777777" w:rsidR="005204CA" w:rsidRDefault="005204C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7F31191" w14:textId="77777777" w:rsidR="005204CA" w:rsidRDefault="005204CA" w:rsidP="003E6020">
          <w:pPr>
            <w:pStyle w:val="Sidhuvud"/>
          </w:pPr>
        </w:p>
      </w:tc>
    </w:tr>
  </w:tbl>
  <w:p w14:paraId="04C967C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C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61F9"/>
    <w:rsid w:val="000A13CA"/>
    <w:rsid w:val="000A456A"/>
    <w:rsid w:val="000A5E43"/>
    <w:rsid w:val="000B332F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3C8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FC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34E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4FB"/>
    <w:rsid w:val="004B35E7"/>
    <w:rsid w:val="004B63BF"/>
    <w:rsid w:val="004B66DA"/>
    <w:rsid w:val="004B696B"/>
    <w:rsid w:val="004B7DFF"/>
    <w:rsid w:val="004C5686"/>
    <w:rsid w:val="004C70EE"/>
    <w:rsid w:val="004D21E2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4CA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593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0D75"/>
    <w:rsid w:val="00743E09"/>
    <w:rsid w:val="00744FCC"/>
    <w:rsid w:val="00750C93"/>
    <w:rsid w:val="0075132A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CF0"/>
    <w:rsid w:val="007D73AB"/>
    <w:rsid w:val="007E1F94"/>
    <w:rsid w:val="007E2712"/>
    <w:rsid w:val="007E4A9C"/>
    <w:rsid w:val="007E5516"/>
    <w:rsid w:val="007E7EE2"/>
    <w:rsid w:val="007F06CA"/>
    <w:rsid w:val="007F2AA9"/>
    <w:rsid w:val="007F4EE9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2C8A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8E2"/>
    <w:rsid w:val="00915D4C"/>
    <w:rsid w:val="009279B2"/>
    <w:rsid w:val="00935814"/>
    <w:rsid w:val="0094502D"/>
    <w:rsid w:val="00947013"/>
    <w:rsid w:val="009529FC"/>
    <w:rsid w:val="00973084"/>
    <w:rsid w:val="00984EA2"/>
    <w:rsid w:val="00986CC3"/>
    <w:rsid w:val="0099068E"/>
    <w:rsid w:val="009920AA"/>
    <w:rsid w:val="00992943"/>
    <w:rsid w:val="009A0866"/>
    <w:rsid w:val="009A4D0A"/>
    <w:rsid w:val="009A66F6"/>
    <w:rsid w:val="009B2F1E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FFE"/>
    <w:rsid w:val="00AE7BD8"/>
    <w:rsid w:val="00AE7D02"/>
    <w:rsid w:val="00AF0BB7"/>
    <w:rsid w:val="00AF0BDE"/>
    <w:rsid w:val="00AF0EDE"/>
    <w:rsid w:val="00AF4853"/>
    <w:rsid w:val="00B0234E"/>
    <w:rsid w:val="00B06751"/>
    <w:rsid w:val="00B11CCA"/>
    <w:rsid w:val="00B149E2"/>
    <w:rsid w:val="00B2169D"/>
    <w:rsid w:val="00B21CBB"/>
    <w:rsid w:val="00B263C0"/>
    <w:rsid w:val="00B316CA"/>
    <w:rsid w:val="00B31BFB"/>
    <w:rsid w:val="00B31CE7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17B00"/>
    <w:rsid w:val="00C2071A"/>
    <w:rsid w:val="00C20ACB"/>
    <w:rsid w:val="00C23703"/>
    <w:rsid w:val="00C26068"/>
    <w:rsid w:val="00C271A8"/>
    <w:rsid w:val="00C32067"/>
    <w:rsid w:val="00C36E3A"/>
    <w:rsid w:val="00C37A77"/>
    <w:rsid w:val="00C40003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0C20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45E6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83D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C7C161"/>
  <w15:docId w15:val="{048356F7-A053-4F23-A528-653B23B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mph">
    <w:name w:val="temph"/>
    <w:basedOn w:val="Standardstycketeckensnitt"/>
    <w:rsid w:val="00E8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297F9C5584C339FC5A63F08C78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3493E-030B-4529-8E75-6C2CBDB33ECE}"/>
      </w:docPartPr>
      <w:docPartBody>
        <w:p w:rsidR="005B107D" w:rsidRDefault="002D2952" w:rsidP="002D2952">
          <w:pPr>
            <w:pStyle w:val="AE1297F9C5584C339FC5A63F08C783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782524BDFE41D79E5E104F34D06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8810D-723F-49DC-897F-F68D14EC3BDC}"/>
      </w:docPartPr>
      <w:docPartBody>
        <w:p w:rsidR="005B107D" w:rsidRDefault="002D2952" w:rsidP="002D2952">
          <w:pPr>
            <w:pStyle w:val="A1782524BDFE41D79E5E104F34D0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42946860440EBB9203EC78FCC8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D7C9F-8E87-4DC3-878F-B5AD9BBA8282}"/>
      </w:docPartPr>
      <w:docPartBody>
        <w:p w:rsidR="005B107D" w:rsidRDefault="002D2952" w:rsidP="002D2952">
          <w:pPr>
            <w:pStyle w:val="A2B42946860440EBB9203EC78FCC8D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277E4A74CF4C0381F1FB0217761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C6618-38D5-442D-AB49-5E18FB852359}"/>
      </w:docPartPr>
      <w:docPartBody>
        <w:p w:rsidR="005B107D" w:rsidRDefault="002D2952" w:rsidP="002D2952">
          <w:pPr>
            <w:pStyle w:val="DF277E4A74CF4C0381F1FB02177618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2ACBA3D18B4938836A1F0C21B22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3606E-090B-4D53-88E3-CA6ABECF47E4}"/>
      </w:docPartPr>
      <w:docPartBody>
        <w:p w:rsidR="005B107D" w:rsidRDefault="002D2952" w:rsidP="002D2952">
          <w:pPr>
            <w:pStyle w:val="E22ACBA3D18B4938836A1F0C21B220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52"/>
    <w:rsid w:val="0021598C"/>
    <w:rsid w:val="002D2952"/>
    <w:rsid w:val="005B107D"/>
    <w:rsid w:val="00703E23"/>
    <w:rsid w:val="00E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5D84E69DC324B36A9BE8C74704FB79B">
    <w:name w:val="F5D84E69DC324B36A9BE8C74704FB79B"/>
    <w:rsid w:val="002D2952"/>
  </w:style>
  <w:style w:type="character" w:styleId="Platshllartext">
    <w:name w:val="Placeholder Text"/>
    <w:basedOn w:val="Standardstycketeckensnitt"/>
    <w:uiPriority w:val="99"/>
    <w:semiHidden/>
    <w:rsid w:val="002D2952"/>
    <w:rPr>
      <w:noProof w:val="0"/>
      <w:color w:val="808080"/>
    </w:rPr>
  </w:style>
  <w:style w:type="paragraph" w:customStyle="1" w:styleId="B680D5035E08456084EB3B07E0666D3F">
    <w:name w:val="B680D5035E08456084EB3B07E0666D3F"/>
    <w:rsid w:val="002D2952"/>
  </w:style>
  <w:style w:type="paragraph" w:customStyle="1" w:styleId="8219C01D6EE94EE78EADEC025FC08E45">
    <w:name w:val="8219C01D6EE94EE78EADEC025FC08E45"/>
    <w:rsid w:val="002D2952"/>
  </w:style>
  <w:style w:type="paragraph" w:customStyle="1" w:styleId="9AAE62F7D9DF4CFB98DB126C282A446E">
    <w:name w:val="9AAE62F7D9DF4CFB98DB126C282A446E"/>
    <w:rsid w:val="002D2952"/>
  </w:style>
  <w:style w:type="paragraph" w:customStyle="1" w:styleId="AE1297F9C5584C339FC5A63F08C7831B">
    <w:name w:val="AE1297F9C5584C339FC5A63F08C7831B"/>
    <w:rsid w:val="002D2952"/>
  </w:style>
  <w:style w:type="paragraph" w:customStyle="1" w:styleId="A1782524BDFE41D79E5E104F34D06E51">
    <w:name w:val="A1782524BDFE41D79E5E104F34D06E51"/>
    <w:rsid w:val="002D2952"/>
  </w:style>
  <w:style w:type="paragraph" w:customStyle="1" w:styleId="9BB2862BAD7346BCA9F2137B0E7B5C76">
    <w:name w:val="9BB2862BAD7346BCA9F2137B0E7B5C76"/>
    <w:rsid w:val="002D2952"/>
  </w:style>
  <w:style w:type="paragraph" w:customStyle="1" w:styleId="7AFF7AB4BA8542D4800D3CBEB19261EC">
    <w:name w:val="7AFF7AB4BA8542D4800D3CBEB19261EC"/>
    <w:rsid w:val="002D2952"/>
  </w:style>
  <w:style w:type="paragraph" w:customStyle="1" w:styleId="00EFF301E3EE4BA3AE0A70476B4196DC">
    <w:name w:val="00EFF301E3EE4BA3AE0A70476B4196DC"/>
    <w:rsid w:val="002D2952"/>
  </w:style>
  <w:style w:type="paragraph" w:customStyle="1" w:styleId="A2B42946860440EBB9203EC78FCC8D52">
    <w:name w:val="A2B42946860440EBB9203EC78FCC8D52"/>
    <w:rsid w:val="002D2952"/>
  </w:style>
  <w:style w:type="paragraph" w:customStyle="1" w:styleId="DF277E4A74CF4C0381F1FB02177618CB">
    <w:name w:val="DF277E4A74CF4C0381F1FB02177618CB"/>
    <w:rsid w:val="002D2952"/>
  </w:style>
  <w:style w:type="paragraph" w:customStyle="1" w:styleId="1A25AF9B3BB3483797EECEA18CEF9A12">
    <w:name w:val="1A25AF9B3BB3483797EECEA18CEF9A12"/>
    <w:rsid w:val="002D2952"/>
  </w:style>
  <w:style w:type="paragraph" w:customStyle="1" w:styleId="7B70122AE8464ABAB451141098B09DF2">
    <w:name w:val="7B70122AE8464ABAB451141098B09DF2"/>
    <w:rsid w:val="002D2952"/>
  </w:style>
  <w:style w:type="paragraph" w:customStyle="1" w:styleId="B40A9D11BC05428A9AE6473F85B28179">
    <w:name w:val="B40A9D11BC05428A9AE6473F85B28179"/>
    <w:rsid w:val="002D2952"/>
  </w:style>
  <w:style w:type="paragraph" w:customStyle="1" w:styleId="8897B50EA1FA458F8A3045E3DC5CE9B5">
    <w:name w:val="8897B50EA1FA458F8A3045E3DC5CE9B5"/>
    <w:rsid w:val="002D2952"/>
  </w:style>
  <w:style w:type="paragraph" w:customStyle="1" w:styleId="D291B278853E40EC952D5B1E481228EA">
    <w:name w:val="D291B278853E40EC952D5B1E481228EA"/>
    <w:rsid w:val="002D2952"/>
  </w:style>
  <w:style w:type="paragraph" w:customStyle="1" w:styleId="E5C8AC4E77AE412783F011CFE16448A4">
    <w:name w:val="E5C8AC4E77AE412783F011CFE16448A4"/>
    <w:rsid w:val="002D2952"/>
  </w:style>
  <w:style w:type="paragraph" w:customStyle="1" w:styleId="94985FCF9C4A483D9B027E9FB058901F">
    <w:name w:val="94985FCF9C4A483D9B027E9FB058901F"/>
    <w:rsid w:val="002D2952"/>
  </w:style>
  <w:style w:type="paragraph" w:customStyle="1" w:styleId="71A85157073B4F558161DF1A8578C25E">
    <w:name w:val="71A85157073B4F558161DF1A8578C25E"/>
    <w:rsid w:val="002D2952"/>
  </w:style>
  <w:style w:type="paragraph" w:customStyle="1" w:styleId="E22ACBA3D18B4938836A1F0C21B22006">
    <w:name w:val="E22ACBA3D18B4938836A1F0C21B22006"/>
    <w:rsid w:val="002D2952"/>
  </w:style>
  <w:style w:type="paragraph" w:customStyle="1" w:styleId="8778623BFEBC4DEDB763F68AD198DC7B">
    <w:name w:val="8778623BFEBC4DEDB763F68AD198DC7B"/>
    <w:rsid w:val="002D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3b776ee7-ff2e-448b-b4ac-6a73e4a8f4f7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 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2018-03-27T00:00:00</HeaderDate>
    <Office/>
    <Dnr>Fi2018/01323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9E63-7E03-40F1-9D5C-65F86F3220D2}"/>
</file>

<file path=customXml/itemProps2.xml><?xml version="1.0" encoding="utf-8"?>
<ds:datastoreItem xmlns:ds="http://schemas.openxmlformats.org/officeDocument/2006/customXml" ds:itemID="{D23358F6-C0D8-4CA5-BE1B-9625D96A0026}"/>
</file>

<file path=customXml/itemProps3.xml><?xml version="1.0" encoding="utf-8"?>
<ds:datastoreItem xmlns:ds="http://schemas.openxmlformats.org/officeDocument/2006/customXml" ds:itemID="{94505AEF-7DDD-41E2-864B-64E4A9D0EBC3}"/>
</file>

<file path=customXml/itemProps4.xml><?xml version="1.0" encoding="utf-8"?>
<ds:datastoreItem xmlns:ds="http://schemas.openxmlformats.org/officeDocument/2006/customXml" ds:itemID="{D23358F6-C0D8-4CA5-BE1B-9625D96A0026}"/>
</file>

<file path=customXml/itemProps5.xml><?xml version="1.0" encoding="utf-8"?>
<ds:datastoreItem xmlns:ds="http://schemas.openxmlformats.org/officeDocument/2006/customXml" ds:itemID="{BA2A8213-25BD-4842-A762-6BD3766218B5}"/>
</file>

<file path=customXml/itemProps6.xml><?xml version="1.0" encoding="utf-8"?>
<ds:datastoreItem xmlns:ds="http://schemas.openxmlformats.org/officeDocument/2006/customXml" ds:itemID="{D23358F6-C0D8-4CA5-BE1B-9625D96A0026}"/>
</file>

<file path=customXml/itemProps7.xml><?xml version="1.0" encoding="utf-8"?>
<ds:datastoreItem xmlns:ds="http://schemas.openxmlformats.org/officeDocument/2006/customXml" ds:itemID="{4BF9AAA9-7AF6-4EA9-937F-7276D4CB0C90}"/>
</file>

<file path=customXml/itemProps8.xml><?xml version="1.0" encoding="utf-8"?>
<ds:datastoreItem xmlns:ds="http://schemas.openxmlformats.org/officeDocument/2006/customXml" ds:itemID="{084BEFDF-159E-4178-B718-7D0F9CB83E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Persson</dc:creator>
  <cp:keywords/>
  <dc:description/>
  <cp:lastModifiedBy>Ulrika Daun</cp:lastModifiedBy>
  <cp:revision>3</cp:revision>
  <dcterms:created xsi:type="dcterms:W3CDTF">2018-03-26T12:54:00Z</dcterms:created>
  <dcterms:modified xsi:type="dcterms:W3CDTF">2018-03-26T14:47:00Z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29e91a23-1d4d-4ee6-a48f-c07b3d80baf2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